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4F56" w14:textId="77777777" w:rsidR="006372A1" w:rsidRDefault="006372A1">
      <w:pPr>
        <w:pStyle w:val="BodyText"/>
        <w:rPr>
          <w:rFonts w:ascii="Times New Roman"/>
          <w:sz w:val="20"/>
        </w:rPr>
      </w:pPr>
    </w:p>
    <w:p w14:paraId="71C988E1" w14:textId="77777777" w:rsidR="006372A1" w:rsidRDefault="006372A1">
      <w:pPr>
        <w:pStyle w:val="BodyText"/>
        <w:rPr>
          <w:rFonts w:ascii="Times New Roman"/>
          <w:sz w:val="20"/>
        </w:rPr>
      </w:pPr>
    </w:p>
    <w:p w14:paraId="5B951CA4" w14:textId="77777777" w:rsidR="006372A1" w:rsidRDefault="006372A1">
      <w:pPr>
        <w:pStyle w:val="BodyText"/>
        <w:rPr>
          <w:rFonts w:ascii="Times New Roman"/>
          <w:sz w:val="20"/>
        </w:rPr>
      </w:pPr>
    </w:p>
    <w:p w14:paraId="0278B7FE" w14:textId="77777777" w:rsidR="006372A1" w:rsidRDefault="006372A1">
      <w:pPr>
        <w:pStyle w:val="BodyText"/>
        <w:rPr>
          <w:rFonts w:ascii="Times New Roman"/>
          <w:sz w:val="20"/>
        </w:rPr>
      </w:pPr>
    </w:p>
    <w:p w14:paraId="6C373AC7" w14:textId="77777777" w:rsidR="006372A1" w:rsidRDefault="006372A1">
      <w:pPr>
        <w:pStyle w:val="BodyText"/>
        <w:rPr>
          <w:rFonts w:ascii="Times New Roman"/>
          <w:sz w:val="20"/>
        </w:rPr>
      </w:pPr>
    </w:p>
    <w:p w14:paraId="1DD6C448" w14:textId="77777777" w:rsidR="006372A1" w:rsidRDefault="006372A1">
      <w:pPr>
        <w:pStyle w:val="BodyText"/>
        <w:spacing w:before="7"/>
        <w:rPr>
          <w:rFonts w:ascii="Times New Roman"/>
          <w:sz w:val="17"/>
        </w:rPr>
      </w:pPr>
    </w:p>
    <w:p w14:paraId="5334BC6C" w14:textId="77777777" w:rsidR="006372A1" w:rsidRDefault="00F96131">
      <w:pPr>
        <w:spacing w:before="101"/>
        <w:ind w:left="1072" w:right="1197"/>
        <w:jc w:val="center"/>
        <w:rPr>
          <w:b/>
          <w:sz w:val="28"/>
        </w:rPr>
      </w:pPr>
      <w:r>
        <w:rPr>
          <w:b/>
          <w:sz w:val="28"/>
        </w:rPr>
        <w:t>PERUM</w:t>
      </w:r>
      <w:r>
        <w:rPr>
          <w:b/>
          <w:spacing w:val="-1"/>
          <w:sz w:val="28"/>
        </w:rPr>
        <w:t xml:space="preserve"> </w:t>
      </w:r>
      <w:r>
        <w:rPr>
          <w:b/>
          <w:sz w:val="28"/>
        </w:rPr>
        <w:t>DAMRI</w:t>
      </w:r>
    </w:p>
    <w:p w14:paraId="292D52E7" w14:textId="77777777" w:rsidR="006372A1" w:rsidRDefault="006372A1">
      <w:pPr>
        <w:pStyle w:val="BodyText"/>
        <w:rPr>
          <w:b/>
          <w:sz w:val="34"/>
        </w:rPr>
      </w:pPr>
    </w:p>
    <w:p w14:paraId="4AD22F53" w14:textId="77777777" w:rsidR="006372A1" w:rsidRDefault="006372A1">
      <w:pPr>
        <w:pStyle w:val="BodyText"/>
        <w:spacing w:before="1"/>
        <w:rPr>
          <w:b/>
          <w:sz w:val="32"/>
        </w:rPr>
      </w:pPr>
    </w:p>
    <w:p w14:paraId="7C6E60F6" w14:textId="2DD4C31F" w:rsidR="006372A1" w:rsidRDefault="00F96131">
      <w:pPr>
        <w:spacing w:before="1" w:line="436" w:lineRule="auto"/>
        <w:ind w:left="1072" w:right="1194"/>
        <w:jc w:val="center"/>
        <w:rPr>
          <w:b/>
          <w:sz w:val="24"/>
        </w:rPr>
      </w:pPr>
      <w:r>
        <w:rPr>
          <w:b/>
          <w:sz w:val="24"/>
        </w:rPr>
        <w:t>DOKUMEN TENDER / RENCANA KERJA &amp; SYARAT-SYARAT</w:t>
      </w:r>
      <w:r>
        <w:rPr>
          <w:b/>
          <w:spacing w:val="-68"/>
          <w:sz w:val="24"/>
        </w:rPr>
        <w:t xml:space="preserve"> </w:t>
      </w:r>
      <w:r>
        <w:rPr>
          <w:b/>
          <w:sz w:val="24"/>
        </w:rPr>
        <w:t>NOMOR:</w:t>
      </w:r>
      <w:r w:rsidR="00222CE8">
        <w:rPr>
          <w:b/>
          <w:spacing w:val="2"/>
          <w:sz w:val="24"/>
          <w:lang w:val="en-US"/>
        </w:rPr>
        <w:t xml:space="preserve"> 010</w:t>
      </w:r>
      <w:r>
        <w:rPr>
          <w:b/>
          <w:sz w:val="24"/>
        </w:rPr>
        <w:t>/RKS/DLP-DAMRI/I/2024</w:t>
      </w:r>
    </w:p>
    <w:p w14:paraId="318AA718" w14:textId="3C944ECD" w:rsidR="006372A1" w:rsidRDefault="00F96131">
      <w:pPr>
        <w:spacing w:before="1"/>
        <w:ind w:left="1072" w:right="1198"/>
        <w:jc w:val="center"/>
        <w:rPr>
          <w:b/>
          <w:sz w:val="24"/>
        </w:rPr>
      </w:pPr>
      <w:r>
        <w:rPr>
          <w:b/>
          <w:sz w:val="24"/>
        </w:rPr>
        <w:t>Tanggal</w:t>
      </w:r>
      <w:r>
        <w:rPr>
          <w:b/>
          <w:sz w:val="24"/>
          <w:lang w:val="en-US"/>
        </w:rPr>
        <w:t xml:space="preserve">: </w:t>
      </w:r>
      <w:r w:rsidR="00B45950">
        <w:rPr>
          <w:b/>
          <w:sz w:val="24"/>
          <w:lang w:val="en-US"/>
        </w:rPr>
        <w:t xml:space="preserve">31 </w:t>
      </w:r>
      <w:r>
        <w:rPr>
          <w:b/>
          <w:sz w:val="24"/>
        </w:rPr>
        <w:t>Januari</w:t>
      </w:r>
      <w:r>
        <w:rPr>
          <w:b/>
          <w:spacing w:val="-2"/>
          <w:sz w:val="24"/>
        </w:rPr>
        <w:t xml:space="preserve"> </w:t>
      </w:r>
      <w:r>
        <w:rPr>
          <w:b/>
          <w:sz w:val="24"/>
        </w:rPr>
        <w:t>2024</w:t>
      </w:r>
    </w:p>
    <w:p w14:paraId="2F390296" w14:textId="77777777" w:rsidR="006372A1" w:rsidRDefault="006372A1">
      <w:pPr>
        <w:pStyle w:val="BodyText"/>
        <w:rPr>
          <w:b/>
          <w:sz w:val="28"/>
        </w:rPr>
      </w:pPr>
    </w:p>
    <w:p w14:paraId="3924F72E" w14:textId="77777777" w:rsidR="006372A1" w:rsidRDefault="006372A1">
      <w:pPr>
        <w:pStyle w:val="BodyText"/>
        <w:rPr>
          <w:b/>
          <w:sz w:val="28"/>
        </w:rPr>
      </w:pPr>
    </w:p>
    <w:p w14:paraId="5A2B6C83" w14:textId="77777777" w:rsidR="006372A1" w:rsidRDefault="006372A1">
      <w:pPr>
        <w:pStyle w:val="BodyText"/>
        <w:rPr>
          <w:b/>
          <w:sz w:val="28"/>
        </w:rPr>
      </w:pPr>
    </w:p>
    <w:p w14:paraId="4EEEBE66" w14:textId="591B694D" w:rsidR="006372A1" w:rsidRDefault="00F96131">
      <w:pPr>
        <w:jc w:val="center"/>
        <w:rPr>
          <w:b/>
          <w:bCs/>
          <w:color w:val="548DD4" w:themeColor="text2" w:themeTint="99"/>
          <w:sz w:val="36"/>
          <w:szCs w:val="36"/>
          <w:lang w:val="en-US"/>
        </w:rPr>
      </w:pPr>
      <w:r>
        <w:rPr>
          <w:b/>
          <w:bCs/>
          <w:color w:val="548DD4" w:themeColor="text2" w:themeTint="99"/>
          <w:sz w:val="36"/>
          <w:szCs w:val="36"/>
          <w:lang w:val="en-US"/>
        </w:rPr>
        <w:t xml:space="preserve">PENGADAAN JASA OUTSOURCING PETUGAS KEAMANAN PADA PERUM DAMRI </w:t>
      </w:r>
    </w:p>
    <w:p w14:paraId="380B1C9B" w14:textId="77777777" w:rsidR="006372A1" w:rsidRDefault="00F96131">
      <w:pPr>
        <w:jc w:val="center"/>
        <w:rPr>
          <w:b/>
          <w:bCs/>
          <w:color w:val="548DD4" w:themeColor="text2" w:themeTint="99"/>
          <w:sz w:val="36"/>
          <w:szCs w:val="36"/>
          <w:lang w:val="en-US"/>
        </w:rPr>
      </w:pPr>
      <w:r>
        <w:rPr>
          <w:b/>
          <w:bCs/>
          <w:color w:val="548DD4" w:themeColor="text2" w:themeTint="99"/>
          <w:sz w:val="36"/>
          <w:szCs w:val="36"/>
          <w:lang w:val="en-US"/>
        </w:rPr>
        <w:t>KANTOR CABANG YOGYAKARTA</w:t>
      </w:r>
    </w:p>
    <w:p w14:paraId="1D554013" w14:textId="77777777" w:rsidR="006372A1" w:rsidRDefault="006372A1">
      <w:pPr>
        <w:pStyle w:val="BodyText"/>
        <w:rPr>
          <w:b/>
          <w:sz w:val="34"/>
        </w:rPr>
      </w:pPr>
    </w:p>
    <w:p w14:paraId="6A87E39B" w14:textId="77777777" w:rsidR="006372A1" w:rsidRDefault="006372A1">
      <w:pPr>
        <w:pStyle w:val="BodyText"/>
        <w:rPr>
          <w:b/>
          <w:sz w:val="34"/>
        </w:rPr>
      </w:pPr>
    </w:p>
    <w:p w14:paraId="7A338ED1" w14:textId="77777777" w:rsidR="006372A1" w:rsidRDefault="006372A1">
      <w:pPr>
        <w:pStyle w:val="BodyText"/>
        <w:rPr>
          <w:b/>
          <w:sz w:val="34"/>
        </w:rPr>
      </w:pPr>
    </w:p>
    <w:p w14:paraId="26FADC24" w14:textId="77777777" w:rsidR="006372A1" w:rsidRDefault="006372A1">
      <w:pPr>
        <w:pStyle w:val="BodyText"/>
        <w:rPr>
          <w:b/>
          <w:sz w:val="34"/>
        </w:rPr>
      </w:pPr>
    </w:p>
    <w:p w14:paraId="00DC206E" w14:textId="77777777" w:rsidR="006372A1" w:rsidRDefault="006372A1">
      <w:pPr>
        <w:pStyle w:val="BodyText"/>
        <w:rPr>
          <w:b/>
          <w:sz w:val="34"/>
        </w:rPr>
      </w:pPr>
    </w:p>
    <w:p w14:paraId="17D4DD27" w14:textId="77777777" w:rsidR="006372A1" w:rsidRDefault="006372A1">
      <w:pPr>
        <w:pStyle w:val="BodyText"/>
        <w:rPr>
          <w:b/>
          <w:sz w:val="34"/>
        </w:rPr>
      </w:pPr>
    </w:p>
    <w:p w14:paraId="5C34D5B1" w14:textId="77777777" w:rsidR="006372A1" w:rsidRDefault="006372A1">
      <w:pPr>
        <w:pStyle w:val="BodyText"/>
        <w:rPr>
          <w:b/>
          <w:sz w:val="34"/>
        </w:rPr>
      </w:pPr>
    </w:p>
    <w:p w14:paraId="71F6D94D" w14:textId="77777777" w:rsidR="006372A1" w:rsidRDefault="006372A1">
      <w:pPr>
        <w:pStyle w:val="BodyText"/>
        <w:rPr>
          <w:b/>
          <w:sz w:val="34"/>
        </w:rPr>
      </w:pPr>
    </w:p>
    <w:p w14:paraId="25FB5A02" w14:textId="77777777" w:rsidR="006372A1" w:rsidRDefault="006372A1">
      <w:pPr>
        <w:pStyle w:val="BodyText"/>
        <w:rPr>
          <w:b/>
          <w:sz w:val="34"/>
        </w:rPr>
      </w:pPr>
    </w:p>
    <w:p w14:paraId="36B8BC18" w14:textId="77777777" w:rsidR="006372A1" w:rsidRDefault="006372A1">
      <w:pPr>
        <w:pStyle w:val="BodyText"/>
        <w:rPr>
          <w:b/>
          <w:sz w:val="34"/>
        </w:rPr>
      </w:pPr>
    </w:p>
    <w:p w14:paraId="6814B57D" w14:textId="77777777" w:rsidR="006372A1" w:rsidRDefault="00F96131">
      <w:pPr>
        <w:pStyle w:val="Heading1"/>
        <w:spacing w:before="265"/>
        <w:ind w:left="1070" w:right="1200"/>
        <w:jc w:val="center"/>
      </w:pPr>
      <w:r>
        <w:t>KANTOR</w:t>
      </w:r>
      <w:r>
        <w:rPr>
          <w:spacing w:val="-4"/>
        </w:rPr>
        <w:t xml:space="preserve"> </w:t>
      </w:r>
      <w:r>
        <w:t>PUSAT</w:t>
      </w:r>
      <w:r>
        <w:rPr>
          <w:spacing w:val="-1"/>
        </w:rPr>
        <w:t xml:space="preserve"> </w:t>
      </w:r>
      <w:r>
        <w:t>PERUM</w:t>
      </w:r>
      <w:r>
        <w:rPr>
          <w:spacing w:val="-3"/>
        </w:rPr>
        <w:t xml:space="preserve"> </w:t>
      </w:r>
      <w:r>
        <w:t>DAMRI</w:t>
      </w:r>
    </w:p>
    <w:p w14:paraId="7D837544" w14:textId="77777777" w:rsidR="006372A1" w:rsidRDefault="00F96131">
      <w:pPr>
        <w:spacing w:before="3"/>
        <w:ind w:left="2749" w:right="2887"/>
        <w:jc w:val="center"/>
        <w:rPr>
          <w:b/>
        </w:rPr>
      </w:pPr>
      <w:r>
        <w:rPr>
          <w:b/>
        </w:rPr>
        <w:t>Jl.</w:t>
      </w:r>
      <w:r>
        <w:rPr>
          <w:b/>
          <w:spacing w:val="-4"/>
        </w:rPr>
        <w:t xml:space="preserve"> </w:t>
      </w:r>
      <w:r>
        <w:rPr>
          <w:b/>
        </w:rPr>
        <w:t>Matraman</w:t>
      </w:r>
      <w:r>
        <w:rPr>
          <w:b/>
          <w:spacing w:val="-3"/>
        </w:rPr>
        <w:t xml:space="preserve"> </w:t>
      </w:r>
      <w:r>
        <w:rPr>
          <w:b/>
        </w:rPr>
        <w:t>Raya</w:t>
      </w:r>
      <w:r>
        <w:rPr>
          <w:b/>
          <w:spacing w:val="-2"/>
        </w:rPr>
        <w:t xml:space="preserve"> </w:t>
      </w:r>
      <w:r>
        <w:rPr>
          <w:b/>
        </w:rPr>
        <w:t>No.25</w:t>
      </w:r>
      <w:r>
        <w:rPr>
          <w:b/>
          <w:spacing w:val="-3"/>
        </w:rPr>
        <w:t xml:space="preserve"> </w:t>
      </w:r>
      <w:r>
        <w:rPr>
          <w:b/>
        </w:rPr>
        <w:t>Jakarta</w:t>
      </w:r>
      <w:r>
        <w:rPr>
          <w:b/>
          <w:spacing w:val="-2"/>
        </w:rPr>
        <w:t xml:space="preserve"> </w:t>
      </w:r>
      <w:r>
        <w:rPr>
          <w:b/>
        </w:rPr>
        <w:t>Timur</w:t>
      </w:r>
      <w:r>
        <w:rPr>
          <w:b/>
          <w:spacing w:val="-61"/>
        </w:rPr>
        <w:t xml:space="preserve"> </w:t>
      </w:r>
      <w:r>
        <w:rPr>
          <w:b/>
        </w:rPr>
        <w:t>Kode Pos</w:t>
      </w:r>
      <w:r>
        <w:rPr>
          <w:b/>
          <w:spacing w:val="-2"/>
        </w:rPr>
        <w:t xml:space="preserve"> </w:t>
      </w:r>
      <w:r>
        <w:rPr>
          <w:b/>
        </w:rPr>
        <w:t>13140</w:t>
      </w:r>
    </w:p>
    <w:p w14:paraId="3736B162" w14:textId="77777777" w:rsidR="006372A1" w:rsidRDefault="00F96131">
      <w:pPr>
        <w:pStyle w:val="Heading1"/>
        <w:spacing w:line="262" w:lineRule="exact"/>
        <w:ind w:right="1200"/>
        <w:jc w:val="center"/>
      </w:pPr>
      <w:r>
        <w:t>Telp:</w:t>
      </w:r>
      <w:r>
        <w:rPr>
          <w:spacing w:val="-2"/>
        </w:rPr>
        <w:t xml:space="preserve"> </w:t>
      </w:r>
      <w:r>
        <w:t>(021)</w:t>
      </w:r>
      <w:r>
        <w:rPr>
          <w:spacing w:val="-2"/>
        </w:rPr>
        <w:t xml:space="preserve"> </w:t>
      </w:r>
      <w:r>
        <w:t>8583131</w:t>
      </w:r>
      <w:r>
        <w:rPr>
          <w:spacing w:val="-2"/>
        </w:rPr>
        <w:t xml:space="preserve"> </w:t>
      </w:r>
      <w:r>
        <w:t>(Hunting)</w:t>
      </w:r>
    </w:p>
    <w:p w14:paraId="483FC3DC" w14:textId="77777777" w:rsidR="006372A1" w:rsidRDefault="006372A1">
      <w:pPr>
        <w:pStyle w:val="BodyText"/>
        <w:spacing w:before="1"/>
        <w:rPr>
          <w:b/>
        </w:rPr>
      </w:pPr>
    </w:p>
    <w:p w14:paraId="51499ECB" w14:textId="77777777" w:rsidR="006372A1" w:rsidRDefault="00F96131">
      <w:pPr>
        <w:spacing w:line="242" w:lineRule="auto"/>
        <w:ind w:left="3229" w:right="3360"/>
        <w:jc w:val="center"/>
        <w:rPr>
          <w:b/>
        </w:rPr>
      </w:pPr>
      <w:r>
        <w:rPr>
          <w:b/>
        </w:rPr>
        <w:t xml:space="preserve">Email: </w:t>
      </w:r>
      <w:r>
        <w:fldChar w:fldCharType="begin"/>
      </w:r>
      <w:r>
        <w:instrText>HYPERLINK "mailto:pengadaan@damri.co.id" \h</w:instrText>
      </w:r>
      <w:r>
        <w:fldChar w:fldCharType="separate"/>
      </w:r>
      <w:r>
        <w:rPr>
          <w:b/>
          <w:color w:val="0000FF"/>
          <w:u w:val="single" w:color="0000FF"/>
        </w:rPr>
        <w:t>pengadaan@damri.co.id</w:t>
      </w:r>
      <w:r>
        <w:rPr>
          <w:b/>
          <w:color w:val="0000FF"/>
          <w:u w:val="single" w:color="0000FF"/>
        </w:rPr>
        <w:fldChar w:fldCharType="end"/>
      </w:r>
      <w:r>
        <w:rPr>
          <w:b/>
          <w:color w:val="0000FF"/>
          <w:spacing w:val="-62"/>
        </w:rPr>
        <w:t xml:space="preserve"> </w:t>
      </w:r>
      <w:r>
        <w:rPr>
          <w:b/>
        </w:rPr>
        <w:t>Web:</w:t>
      </w:r>
      <w:r>
        <w:rPr>
          <w:b/>
          <w:spacing w:val="-1"/>
        </w:rPr>
        <w:t xml:space="preserve"> </w:t>
      </w:r>
      <w:hyperlink r:id="rId8">
        <w:r>
          <w:rPr>
            <w:b/>
            <w:color w:val="0000FF"/>
            <w:u w:val="single" w:color="0000FF"/>
          </w:rPr>
          <w:t>www.damri.co.id</w:t>
        </w:r>
      </w:hyperlink>
    </w:p>
    <w:p w14:paraId="105DC3B7" w14:textId="77777777" w:rsidR="006372A1" w:rsidRDefault="006372A1">
      <w:pPr>
        <w:spacing w:line="242" w:lineRule="auto"/>
        <w:jc w:val="center"/>
        <w:sectPr w:rsidR="006372A1" w:rsidSect="00A861BA">
          <w:headerReference w:type="default" r:id="rId9"/>
          <w:footerReference w:type="default" r:id="rId10"/>
          <w:type w:val="continuous"/>
          <w:pgSz w:w="11910" w:h="16840"/>
          <w:pgMar w:top="1080" w:right="660" w:bottom="1020" w:left="1240" w:header="542" w:footer="832" w:gutter="0"/>
          <w:pgNumType w:start="1"/>
          <w:cols w:space="720"/>
        </w:sectPr>
      </w:pPr>
    </w:p>
    <w:p w14:paraId="782A0185" w14:textId="77777777" w:rsidR="006372A1" w:rsidRDefault="006372A1">
      <w:pPr>
        <w:pStyle w:val="BodyText"/>
        <w:rPr>
          <w:b/>
          <w:sz w:val="20"/>
        </w:rPr>
      </w:pPr>
    </w:p>
    <w:p w14:paraId="7E893470" w14:textId="77777777" w:rsidR="006372A1" w:rsidRDefault="006372A1">
      <w:pPr>
        <w:pStyle w:val="BodyText"/>
        <w:spacing w:before="6"/>
        <w:rPr>
          <w:b/>
          <w:sz w:val="15"/>
        </w:rPr>
      </w:pPr>
    </w:p>
    <w:p w14:paraId="70ADA6E5" w14:textId="77777777" w:rsidR="006372A1" w:rsidRDefault="00F96131">
      <w:pPr>
        <w:pStyle w:val="Heading1"/>
        <w:spacing w:before="101"/>
        <w:ind w:left="2791" w:right="2920"/>
        <w:jc w:val="center"/>
        <w:rPr>
          <w:sz w:val="26"/>
        </w:rPr>
      </w:pPr>
      <w:r>
        <w:t>KATA</w:t>
      </w:r>
      <w:r>
        <w:rPr>
          <w:spacing w:val="-1"/>
        </w:rPr>
        <w:t xml:space="preserve"> </w:t>
      </w:r>
      <w:r>
        <w:t>PENGANTAR</w:t>
      </w:r>
    </w:p>
    <w:p w14:paraId="50E882EC" w14:textId="1293A7EE" w:rsidR="006372A1" w:rsidRDefault="00F96131">
      <w:pPr>
        <w:pStyle w:val="BodyText"/>
        <w:spacing w:before="220" w:line="254" w:lineRule="auto"/>
        <w:ind w:left="200" w:right="325"/>
        <w:jc w:val="both"/>
      </w:pPr>
      <w:r>
        <w:t>Terima kasih kami sampaikan kepada para peserta yang telah berpartisipasi untuk mengikuti</w:t>
      </w:r>
      <w:r>
        <w:rPr>
          <w:spacing w:val="1"/>
        </w:rPr>
        <w:t xml:space="preserve"> </w:t>
      </w:r>
      <w:r>
        <w:t xml:space="preserve">Pengadaan </w:t>
      </w:r>
      <w:r w:rsidR="001D400B">
        <w:t>Jasa Outsourcing Petugas Keamanan Pada Perum DAMRI Kantor Cabang Yogyakarta</w:t>
      </w:r>
      <w:r>
        <w:t>.</w:t>
      </w:r>
    </w:p>
    <w:p w14:paraId="02F36896" w14:textId="77777777" w:rsidR="006372A1" w:rsidRDefault="00F96131">
      <w:pPr>
        <w:pStyle w:val="BodyText"/>
        <w:spacing w:before="116" w:line="252" w:lineRule="auto"/>
        <w:ind w:left="200" w:right="326"/>
        <w:jc w:val="both"/>
      </w:pPr>
      <w:r>
        <w:t>PERUM DAMRI merupakan Badan Usaha Milik Negara dengan bidang usaha transportasi darat</w:t>
      </w:r>
      <w:r>
        <w:rPr>
          <w:spacing w:val="1"/>
        </w:rPr>
        <w:t xml:space="preserve"> </w:t>
      </w:r>
      <w:r>
        <w:t>untuk</w:t>
      </w:r>
      <w:r>
        <w:rPr>
          <w:spacing w:val="-14"/>
        </w:rPr>
        <w:t xml:space="preserve"> </w:t>
      </w:r>
      <w:r>
        <w:t>angkutan</w:t>
      </w:r>
      <w:r>
        <w:rPr>
          <w:spacing w:val="-10"/>
        </w:rPr>
        <w:t xml:space="preserve"> </w:t>
      </w:r>
      <w:r>
        <w:t>penumpang</w:t>
      </w:r>
      <w:r>
        <w:rPr>
          <w:spacing w:val="-14"/>
        </w:rPr>
        <w:t xml:space="preserve"> </w:t>
      </w:r>
      <w:r>
        <w:t>dan</w:t>
      </w:r>
      <w:r>
        <w:rPr>
          <w:spacing w:val="-10"/>
        </w:rPr>
        <w:t xml:space="preserve"> </w:t>
      </w:r>
      <w:r>
        <w:t>barang</w:t>
      </w:r>
      <w:r>
        <w:rPr>
          <w:spacing w:val="-10"/>
        </w:rPr>
        <w:t xml:space="preserve"> </w:t>
      </w:r>
      <w:r>
        <w:t>dalam</w:t>
      </w:r>
      <w:r>
        <w:rPr>
          <w:spacing w:val="-12"/>
        </w:rPr>
        <w:t xml:space="preserve"> </w:t>
      </w:r>
      <w:r>
        <w:t>kegiatan</w:t>
      </w:r>
      <w:r>
        <w:rPr>
          <w:spacing w:val="-11"/>
        </w:rPr>
        <w:t xml:space="preserve"> </w:t>
      </w:r>
      <w:r>
        <w:t>usahanya</w:t>
      </w:r>
      <w:r>
        <w:rPr>
          <w:spacing w:val="-12"/>
        </w:rPr>
        <w:t xml:space="preserve"> </w:t>
      </w:r>
      <w:r>
        <w:t>selalu</w:t>
      </w:r>
      <w:r>
        <w:rPr>
          <w:spacing w:val="-10"/>
        </w:rPr>
        <w:t xml:space="preserve"> </w:t>
      </w:r>
      <w:r>
        <w:t>mendukung</w:t>
      </w:r>
      <w:r>
        <w:rPr>
          <w:spacing w:val="-13"/>
        </w:rPr>
        <w:t xml:space="preserve"> </w:t>
      </w:r>
      <w:r>
        <w:t>terwujudnya</w:t>
      </w:r>
      <w:r>
        <w:rPr>
          <w:spacing w:val="-66"/>
        </w:rPr>
        <w:t xml:space="preserve"> </w:t>
      </w:r>
      <w:r>
        <w:t>angkutan darat yang efektif dan efisien dalam menunjang sekaligus menggerakkan dinamika</w:t>
      </w:r>
      <w:r>
        <w:rPr>
          <w:spacing w:val="1"/>
        </w:rPr>
        <w:t xml:space="preserve"> </w:t>
      </w:r>
      <w:r>
        <w:t>pembangunan serta meningkatkan mobilitas manusia, barang dan jasa. Dalam operasional bus</w:t>
      </w:r>
      <w:r>
        <w:rPr>
          <w:spacing w:val="1"/>
        </w:rPr>
        <w:t xml:space="preserve"> </w:t>
      </w:r>
      <w:r>
        <w:t>mengedepankan faktor-faktor keselamatan, keamanan, aksesibilitas tinggi yang terpadu, teratur,</w:t>
      </w:r>
      <w:r>
        <w:rPr>
          <w:spacing w:val="-66"/>
        </w:rPr>
        <w:t xml:space="preserve"> </w:t>
      </w:r>
      <w:r>
        <w:t>lancar,</w:t>
      </w:r>
      <w:r>
        <w:rPr>
          <w:spacing w:val="-1"/>
        </w:rPr>
        <w:t xml:space="preserve"> </w:t>
      </w:r>
      <w:r>
        <w:t>cepat, tertib</w:t>
      </w:r>
      <w:r>
        <w:rPr>
          <w:spacing w:val="-3"/>
        </w:rPr>
        <w:t xml:space="preserve"> </w:t>
      </w:r>
      <w:r>
        <w:t>dan nyaman.</w:t>
      </w:r>
    </w:p>
    <w:p w14:paraId="4EFFF598" w14:textId="77777777" w:rsidR="006372A1" w:rsidRDefault="00F96131">
      <w:pPr>
        <w:pStyle w:val="BodyText"/>
        <w:spacing w:before="128" w:line="249" w:lineRule="auto"/>
        <w:ind w:left="200" w:right="325"/>
        <w:jc w:val="both"/>
      </w:pPr>
      <w:r>
        <w:t>Untuk</w:t>
      </w:r>
      <w:r>
        <w:rPr>
          <w:spacing w:val="-17"/>
        </w:rPr>
        <w:t xml:space="preserve"> </w:t>
      </w:r>
      <w:r>
        <w:t>menunjang</w:t>
      </w:r>
      <w:r>
        <w:rPr>
          <w:spacing w:val="-17"/>
        </w:rPr>
        <w:t xml:space="preserve"> </w:t>
      </w:r>
      <w:r>
        <w:t>kebutuhan</w:t>
      </w:r>
      <w:r>
        <w:rPr>
          <w:spacing w:val="-14"/>
        </w:rPr>
        <w:t xml:space="preserve"> </w:t>
      </w:r>
      <w:r>
        <w:t>atas</w:t>
      </w:r>
      <w:r>
        <w:rPr>
          <w:spacing w:val="-13"/>
        </w:rPr>
        <w:t xml:space="preserve"> </w:t>
      </w:r>
      <w:r>
        <w:t>kelancaran</w:t>
      </w:r>
      <w:r>
        <w:rPr>
          <w:spacing w:val="-14"/>
        </w:rPr>
        <w:t xml:space="preserve"> </w:t>
      </w:r>
      <w:r>
        <w:t>operasional,</w:t>
      </w:r>
      <w:r>
        <w:rPr>
          <w:spacing w:val="-14"/>
        </w:rPr>
        <w:t xml:space="preserve"> </w:t>
      </w:r>
      <w:r>
        <w:t>serta</w:t>
      </w:r>
      <w:r>
        <w:rPr>
          <w:spacing w:val="-15"/>
        </w:rPr>
        <w:t xml:space="preserve"> </w:t>
      </w:r>
      <w:r>
        <w:t>tanggung</w:t>
      </w:r>
      <w:r>
        <w:rPr>
          <w:spacing w:val="-17"/>
        </w:rPr>
        <w:t xml:space="preserve"> </w:t>
      </w:r>
      <w:r>
        <w:t>jawab</w:t>
      </w:r>
      <w:r>
        <w:rPr>
          <w:spacing w:val="-16"/>
        </w:rPr>
        <w:t xml:space="preserve"> </w:t>
      </w:r>
      <w:r>
        <w:t>atas</w:t>
      </w:r>
      <w:r>
        <w:rPr>
          <w:spacing w:val="-13"/>
        </w:rPr>
        <w:t xml:space="preserve"> </w:t>
      </w:r>
      <w:r>
        <w:t>pelaksanaan</w:t>
      </w:r>
      <w:r>
        <w:rPr>
          <w:spacing w:val="-66"/>
        </w:rPr>
        <w:t xml:space="preserve"> </w:t>
      </w:r>
      <w:r w:rsidRPr="00427DC7">
        <w:rPr>
          <w:i/>
          <w:iCs/>
          <w:sz w:val="23"/>
        </w:rPr>
        <w:t>Good Corporate Governance</w:t>
      </w:r>
      <w:r>
        <w:rPr>
          <w:sz w:val="23"/>
        </w:rPr>
        <w:t xml:space="preserve"> </w:t>
      </w:r>
      <w:r>
        <w:t>(GCG), PERUM DAMRI akan melaksanakan pengadaan barang dan</w:t>
      </w:r>
      <w:r>
        <w:rPr>
          <w:spacing w:val="1"/>
        </w:rPr>
        <w:t xml:space="preserve"> </w:t>
      </w:r>
      <w:r>
        <w:t>jasa sesuai dengan paket yang ditetapkan dalam Rencana Kerja dan Syarat-Syarat (selanjutnya</w:t>
      </w:r>
      <w:r>
        <w:rPr>
          <w:spacing w:val="1"/>
        </w:rPr>
        <w:t xml:space="preserve"> </w:t>
      </w:r>
      <w:r>
        <w:t>disebut sebagai RKS) untuk memilih Penyedia Barang dan Jasa yang berpengalaman dan mampu</w:t>
      </w:r>
      <w:r>
        <w:rPr>
          <w:spacing w:val="-66"/>
        </w:rPr>
        <w:t xml:space="preserve"> </w:t>
      </w:r>
      <w:r>
        <w:t>memberikan mutu layanan terbaik, harga kompetitif, garansi purna jual terbaik dan dilaksanakan</w:t>
      </w:r>
      <w:r>
        <w:rPr>
          <w:spacing w:val="-66"/>
        </w:rPr>
        <w:t xml:space="preserve"> </w:t>
      </w:r>
      <w:r>
        <w:t>oleh</w:t>
      </w:r>
      <w:r>
        <w:rPr>
          <w:spacing w:val="-15"/>
        </w:rPr>
        <w:t xml:space="preserve"> </w:t>
      </w:r>
      <w:r>
        <w:t>perusahaan</w:t>
      </w:r>
      <w:r>
        <w:rPr>
          <w:spacing w:val="-14"/>
        </w:rPr>
        <w:t xml:space="preserve"> </w:t>
      </w:r>
      <w:r>
        <w:t>berpengalaman</w:t>
      </w:r>
      <w:r>
        <w:rPr>
          <w:spacing w:val="-14"/>
        </w:rPr>
        <w:t xml:space="preserve"> </w:t>
      </w:r>
      <w:r>
        <w:t>dan</w:t>
      </w:r>
      <w:r>
        <w:rPr>
          <w:spacing w:val="-14"/>
        </w:rPr>
        <w:t xml:space="preserve"> </w:t>
      </w:r>
      <w:r>
        <w:t>memiliki</w:t>
      </w:r>
      <w:r>
        <w:rPr>
          <w:spacing w:val="-14"/>
        </w:rPr>
        <w:t xml:space="preserve"> </w:t>
      </w:r>
      <w:r>
        <w:t>keahlian</w:t>
      </w:r>
      <w:r>
        <w:rPr>
          <w:spacing w:val="-15"/>
        </w:rPr>
        <w:t xml:space="preserve"> </w:t>
      </w:r>
      <w:r>
        <w:t>sesuai</w:t>
      </w:r>
      <w:r>
        <w:rPr>
          <w:spacing w:val="-6"/>
        </w:rPr>
        <w:t xml:space="preserve"> </w:t>
      </w:r>
      <w:r>
        <w:t>dengan</w:t>
      </w:r>
      <w:r>
        <w:rPr>
          <w:spacing w:val="-14"/>
        </w:rPr>
        <w:t xml:space="preserve"> </w:t>
      </w:r>
      <w:r>
        <w:t>kebutuhan</w:t>
      </w:r>
      <w:r>
        <w:rPr>
          <w:spacing w:val="-15"/>
        </w:rPr>
        <w:t xml:space="preserve"> </w:t>
      </w:r>
      <w:r>
        <w:t>barang</w:t>
      </w:r>
      <w:r>
        <w:rPr>
          <w:spacing w:val="-17"/>
        </w:rPr>
        <w:t xml:space="preserve"> </w:t>
      </w:r>
      <w:r>
        <w:t>dan</w:t>
      </w:r>
      <w:r>
        <w:rPr>
          <w:spacing w:val="-14"/>
        </w:rPr>
        <w:t xml:space="preserve"> </w:t>
      </w:r>
      <w:r>
        <w:t>jas</w:t>
      </w:r>
      <w:r>
        <w:t>a.</w:t>
      </w:r>
    </w:p>
    <w:p w14:paraId="4C7D9D6A" w14:textId="77777777" w:rsidR="006372A1" w:rsidRDefault="00F96131">
      <w:pPr>
        <w:pStyle w:val="BodyText"/>
        <w:spacing w:before="130" w:line="252" w:lineRule="auto"/>
        <w:ind w:left="200" w:right="329"/>
        <w:jc w:val="both"/>
      </w:pPr>
      <w:r>
        <w:rPr>
          <w:spacing w:val="-1"/>
        </w:rPr>
        <w:t>Kepada</w:t>
      </w:r>
      <w:r>
        <w:rPr>
          <w:spacing w:val="-17"/>
        </w:rPr>
        <w:t xml:space="preserve"> </w:t>
      </w:r>
      <w:r>
        <w:rPr>
          <w:spacing w:val="-1"/>
        </w:rPr>
        <w:t>calon</w:t>
      </w:r>
      <w:r>
        <w:rPr>
          <w:spacing w:val="-15"/>
        </w:rPr>
        <w:t xml:space="preserve"> </w:t>
      </w:r>
      <w:r>
        <w:rPr>
          <w:spacing w:val="-1"/>
        </w:rPr>
        <w:t>Peserta</w:t>
      </w:r>
      <w:r>
        <w:rPr>
          <w:spacing w:val="-16"/>
        </w:rPr>
        <w:t xml:space="preserve"> </w:t>
      </w:r>
      <w:r>
        <w:rPr>
          <w:spacing w:val="-1"/>
        </w:rPr>
        <w:t>Tender</w:t>
      </w:r>
      <w:r>
        <w:rPr>
          <w:spacing w:val="-16"/>
        </w:rPr>
        <w:t xml:space="preserve"> </w:t>
      </w:r>
      <w:r>
        <w:rPr>
          <w:spacing w:val="-1"/>
        </w:rPr>
        <w:t>diharapkan</w:t>
      </w:r>
      <w:r>
        <w:rPr>
          <w:spacing w:val="-15"/>
        </w:rPr>
        <w:t xml:space="preserve"> </w:t>
      </w:r>
      <w:r>
        <w:rPr>
          <w:spacing w:val="-1"/>
        </w:rPr>
        <w:t>untuk</w:t>
      </w:r>
      <w:r>
        <w:rPr>
          <w:spacing w:val="-18"/>
        </w:rPr>
        <w:t xml:space="preserve"> </w:t>
      </w:r>
      <w:r>
        <w:rPr>
          <w:spacing w:val="-1"/>
        </w:rPr>
        <w:t>mempelajari</w:t>
      </w:r>
      <w:r>
        <w:rPr>
          <w:spacing w:val="-16"/>
        </w:rPr>
        <w:t xml:space="preserve"> </w:t>
      </w:r>
      <w:r>
        <w:t>terlebih</w:t>
      </w:r>
      <w:r>
        <w:rPr>
          <w:spacing w:val="-15"/>
        </w:rPr>
        <w:t xml:space="preserve"> </w:t>
      </w:r>
      <w:r>
        <w:t>dahulu</w:t>
      </w:r>
      <w:r>
        <w:rPr>
          <w:spacing w:val="-15"/>
        </w:rPr>
        <w:t xml:space="preserve"> </w:t>
      </w:r>
      <w:r>
        <w:t>RKS</w:t>
      </w:r>
      <w:r>
        <w:rPr>
          <w:spacing w:val="-15"/>
        </w:rPr>
        <w:t xml:space="preserve"> </w:t>
      </w:r>
      <w:r>
        <w:t>ini</w:t>
      </w:r>
      <w:r>
        <w:rPr>
          <w:spacing w:val="-15"/>
        </w:rPr>
        <w:t xml:space="preserve"> </w:t>
      </w:r>
      <w:r>
        <w:t>dengan</w:t>
      </w:r>
      <w:r>
        <w:rPr>
          <w:spacing w:val="-15"/>
        </w:rPr>
        <w:t xml:space="preserve"> </w:t>
      </w:r>
      <w:r>
        <w:t>cermat</w:t>
      </w:r>
      <w:r>
        <w:rPr>
          <w:spacing w:val="-67"/>
        </w:rPr>
        <w:t xml:space="preserve"> </w:t>
      </w:r>
      <w:r>
        <w:t>agar tidak terdapat kesalahan dalam mengikuti pelaksanaan pengadaan ini. Kesalahan pada</w:t>
      </w:r>
      <w:r>
        <w:rPr>
          <w:spacing w:val="1"/>
        </w:rPr>
        <w:t xml:space="preserve"> </w:t>
      </w:r>
      <w:r>
        <w:t>pengajuan penawaran dapat menggugurkan atau tidak lulus evaluasi, untuk itu calon peserta</w:t>
      </w:r>
      <w:r>
        <w:rPr>
          <w:spacing w:val="1"/>
        </w:rPr>
        <w:t xml:space="preserve"> </w:t>
      </w:r>
      <w:r>
        <w:t>diharuskan melaksanakan ketentuan dalam pengadaan ini dengan lengkap dan benar. Dokumen</w:t>
      </w:r>
      <w:r>
        <w:rPr>
          <w:spacing w:val="1"/>
        </w:rPr>
        <w:t xml:space="preserve"> </w:t>
      </w:r>
      <w:r>
        <w:t>yang sudah diserahkan kepada PERUM DAMRI menjadi Hak PERUM DAMRI dan tidak akan</w:t>
      </w:r>
      <w:r>
        <w:rPr>
          <w:spacing w:val="1"/>
        </w:rPr>
        <w:t xml:space="preserve"> </w:t>
      </w:r>
      <w:r>
        <w:t>dikembalikan.</w:t>
      </w:r>
    </w:p>
    <w:p w14:paraId="0A0CCA25" w14:textId="77777777" w:rsidR="006372A1" w:rsidRDefault="00F96131">
      <w:pPr>
        <w:pStyle w:val="BodyText"/>
        <w:spacing w:before="128" w:line="252" w:lineRule="auto"/>
        <w:ind w:left="200" w:right="336"/>
        <w:jc w:val="both"/>
      </w:pPr>
      <w:r>
        <w:t xml:space="preserve">Demikian kami sampaikan, dan atas </w:t>
      </w:r>
      <w:r>
        <w:t>perhatiannya untuk berpartisipasi dalam Pengadaan ini</w:t>
      </w:r>
      <w:r>
        <w:rPr>
          <w:spacing w:val="1"/>
        </w:rPr>
        <w:t xml:space="preserve"> </w:t>
      </w:r>
      <w:r>
        <w:t>diucapkan</w:t>
      </w:r>
      <w:r>
        <w:rPr>
          <w:spacing w:val="-1"/>
        </w:rPr>
        <w:t xml:space="preserve"> </w:t>
      </w:r>
      <w:r>
        <w:t>terima kasih.</w:t>
      </w:r>
    </w:p>
    <w:p w14:paraId="27B3B0BB" w14:textId="77777777" w:rsidR="006372A1" w:rsidRDefault="006372A1">
      <w:pPr>
        <w:pStyle w:val="BodyText"/>
        <w:rPr>
          <w:sz w:val="26"/>
        </w:rPr>
      </w:pPr>
    </w:p>
    <w:p w14:paraId="338FADC2" w14:textId="77777777" w:rsidR="006372A1" w:rsidRDefault="006372A1">
      <w:pPr>
        <w:pStyle w:val="BodyText"/>
        <w:rPr>
          <w:sz w:val="26"/>
        </w:rPr>
      </w:pPr>
    </w:p>
    <w:p w14:paraId="2A09AB51" w14:textId="77777777" w:rsidR="006372A1" w:rsidRDefault="006372A1">
      <w:pPr>
        <w:pStyle w:val="BodyText"/>
        <w:rPr>
          <w:sz w:val="26"/>
        </w:rPr>
      </w:pPr>
    </w:p>
    <w:p w14:paraId="4FFE12F9" w14:textId="77777777" w:rsidR="006372A1" w:rsidRDefault="006372A1">
      <w:pPr>
        <w:pStyle w:val="BodyText"/>
        <w:rPr>
          <w:sz w:val="26"/>
        </w:rPr>
      </w:pPr>
    </w:p>
    <w:p w14:paraId="612ABE69" w14:textId="77777777" w:rsidR="006372A1" w:rsidRDefault="006372A1">
      <w:pPr>
        <w:pStyle w:val="BodyText"/>
        <w:spacing w:before="9"/>
        <w:rPr>
          <w:sz w:val="38"/>
        </w:rPr>
      </w:pPr>
    </w:p>
    <w:p w14:paraId="3FD7A7D3" w14:textId="77777777" w:rsidR="006372A1" w:rsidRDefault="00F96131">
      <w:pPr>
        <w:pStyle w:val="Heading1"/>
        <w:spacing w:line="362" w:lineRule="auto"/>
        <w:ind w:left="7314" w:right="312" w:hanging="1004"/>
      </w:pPr>
      <w:r>
        <w:t>DIVISI LAYANAN PENGADAAN</w:t>
      </w:r>
      <w:r>
        <w:rPr>
          <w:spacing w:val="-62"/>
        </w:rPr>
        <w:t xml:space="preserve"> </w:t>
      </w:r>
      <w:r>
        <w:t>PERUM</w:t>
      </w:r>
      <w:r>
        <w:rPr>
          <w:spacing w:val="-2"/>
        </w:rPr>
        <w:t xml:space="preserve"> </w:t>
      </w:r>
      <w:r>
        <w:t>DAMRI</w:t>
      </w:r>
    </w:p>
    <w:p w14:paraId="4F4E0FC9" w14:textId="77777777" w:rsidR="006372A1" w:rsidRDefault="00F96131">
      <w:pPr>
        <w:spacing w:line="264" w:lineRule="exact"/>
        <w:ind w:left="7707"/>
        <w:rPr>
          <w:b/>
        </w:rPr>
      </w:pPr>
      <w:r>
        <w:rPr>
          <w:b/>
        </w:rPr>
        <w:t>KEPALA</w:t>
      </w:r>
    </w:p>
    <w:p w14:paraId="00C06C76" w14:textId="77777777" w:rsidR="006372A1" w:rsidRDefault="006372A1">
      <w:pPr>
        <w:spacing w:line="264" w:lineRule="exact"/>
        <w:sectPr w:rsidR="006372A1" w:rsidSect="00A861BA">
          <w:pgSz w:w="11910" w:h="16840"/>
          <w:pgMar w:top="1080" w:right="660" w:bottom="1120" w:left="1240" w:header="542" w:footer="832" w:gutter="0"/>
          <w:cols w:space="720"/>
        </w:sectPr>
      </w:pPr>
    </w:p>
    <w:p w14:paraId="710DA78E" w14:textId="77777777" w:rsidR="006372A1" w:rsidRDefault="006372A1">
      <w:pPr>
        <w:pStyle w:val="BodyText"/>
        <w:rPr>
          <w:b/>
          <w:sz w:val="20"/>
        </w:rPr>
      </w:pPr>
    </w:p>
    <w:p w14:paraId="33E1F7BC" w14:textId="77777777" w:rsidR="006372A1" w:rsidRDefault="006372A1">
      <w:pPr>
        <w:pStyle w:val="BodyText"/>
        <w:spacing w:before="6"/>
        <w:rPr>
          <w:b/>
          <w:sz w:val="15"/>
        </w:rPr>
      </w:pPr>
    </w:p>
    <w:p w14:paraId="7EE9C421" w14:textId="77777777" w:rsidR="006372A1" w:rsidRDefault="00F96131">
      <w:pPr>
        <w:pStyle w:val="Heading1"/>
        <w:spacing w:before="101"/>
        <w:ind w:right="1197"/>
        <w:jc w:val="center"/>
      </w:pPr>
      <w:r>
        <w:t>DAFTAR</w:t>
      </w:r>
      <w:r>
        <w:rPr>
          <w:spacing w:val="62"/>
        </w:rPr>
        <w:t xml:space="preserve"> </w:t>
      </w:r>
      <w:r>
        <w:t>ISI</w:t>
      </w:r>
    </w:p>
    <w:p w14:paraId="69162836" w14:textId="77777777" w:rsidR="006372A1" w:rsidRDefault="006372A1">
      <w:pPr>
        <w:pStyle w:val="BodyText"/>
        <w:rPr>
          <w:b/>
          <w:sz w:val="20"/>
        </w:rPr>
      </w:pPr>
    </w:p>
    <w:p w14:paraId="12119422" w14:textId="77777777" w:rsidR="006372A1" w:rsidRDefault="006372A1">
      <w:pPr>
        <w:pStyle w:val="BodyText"/>
        <w:spacing w:before="11"/>
        <w:rPr>
          <w:b/>
          <w:sz w:val="15"/>
        </w:rPr>
      </w:pPr>
    </w:p>
    <w:p w14:paraId="476CA123" w14:textId="77777777" w:rsidR="006372A1" w:rsidRDefault="00F96131">
      <w:pPr>
        <w:pStyle w:val="BodyText"/>
        <w:spacing w:before="101"/>
        <w:ind w:right="912"/>
        <w:jc w:val="right"/>
      </w:pPr>
      <w:r>
        <w:t>Hal.</w:t>
      </w:r>
    </w:p>
    <w:p w14:paraId="2D6E8BD1" w14:textId="77777777" w:rsidR="006372A1" w:rsidRDefault="006372A1">
      <w:pPr>
        <w:pStyle w:val="BodyText"/>
        <w:spacing w:before="1"/>
        <w:rPr>
          <w:sz w:val="11"/>
        </w:rPr>
      </w:pPr>
    </w:p>
    <w:tbl>
      <w:tblPr>
        <w:tblW w:w="0" w:type="auto"/>
        <w:tblInd w:w="116" w:type="dxa"/>
        <w:tblLayout w:type="fixed"/>
        <w:tblCellMar>
          <w:left w:w="0" w:type="dxa"/>
          <w:right w:w="0" w:type="dxa"/>
        </w:tblCellMar>
        <w:tblLook w:val="04A0" w:firstRow="1" w:lastRow="0" w:firstColumn="1" w:lastColumn="0" w:noHBand="0" w:noVBand="1"/>
      </w:tblPr>
      <w:tblGrid>
        <w:gridCol w:w="524"/>
        <w:gridCol w:w="1119"/>
        <w:gridCol w:w="424"/>
        <w:gridCol w:w="5487"/>
        <w:gridCol w:w="1523"/>
      </w:tblGrid>
      <w:tr w:rsidR="006372A1" w14:paraId="1326C318" w14:textId="77777777">
        <w:trPr>
          <w:trHeight w:val="333"/>
        </w:trPr>
        <w:tc>
          <w:tcPr>
            <w:tcW w:w="524" w:type="dxa"/>
          </w:tcPr>
          <w:p w14:paraId="04F68B13" w14:textId="77777777" w:rsidR="006372A1" w:rsidRDefault="00F96131">
            <w:pPr>
              <w:pStyle w:val="TableParagraph"/>
              <w:ind w:right="1"/>
              <w:jc w:val="center"/>
            </w:pPr>
            <w:r>
              <w:t>1</w:t>
            </w:r>
          </w:p>
        </w:tc>
        <w:tc>
          <w:tcPr>
            <w:tcW w:w="7030" w:type="dxa"/>
            <w:gridSpan w:val="3"/>
            <w:vMerge w:val="restart"/>
          </w:tcPr>
          <w:p w14:paraId="01420995" w14:textId="77777777" w:rsidR="006372A1" w:rsidRDefault="00F96131">
            <w:pPr>
              <w:pStyle w:val="TableParagraph"/>
              <w:ind w:left="203"/>
              <w:rPr>
                <w:b/>
              </w:rPr>
            </w:pPr>
            <w:r>
              <w:rPr>
                <w:b/>
              </w:rPr>
              <w:t>Kata</w:t>
            </w:r>
            <w:r>
              <w:rPr>
                <w:b/>
                <w:spacing w:val="-1"/>
              </w:rPr>
              <w:t xml:space="preserve"> </w:t>
            </w:r>
            <w:r>
              <w:rPr>
                <w:b/>
              </w:rPr>
              <w:t>Pengantar</w:t>
            </w:r>
          </w:p>
          <w:p w14:paraId="5D765D03" w14:textId="77777777" w:rsidR="006372A1" w:rsidRDefault="00F96131">
            <w:pPr>
              <w:pStyle w:val="TableParagraph"/>
              <w:spacing w:before="135"/>
              <w:ind w:left="203"/>
              <w:rPr>
                <w:b/>
              </w:rPr>
            </w:pPr>
            <w:r>
              <w:rPr>
                <w:b/>
              </w:rPr>
              <w:t>Daftar Isi</w:t>
            </w:r>
          </w:p>
        </w:tc>
        <w:tc>
          <w:tcPr>
            <w:tcW w:w="1523" w:type="dxa"/>
            <w:vMerge w:val="restart"/>
          </w:tcPr>
          <w:p w14:paraId="20DB2BA9" w14:textId="77777777" w:rsidR="006372A1" w:rsidRDefault="006372A1">
            <w:pPr>
              <w:pStyle w:val="TableParagraph"/>
              <w:rPr>
                <w:rFonts w:ascii="Times New Roman"/>
                <w:sz w:val="20"/>
              </w:rPr>
            </w:pPr>
          </w:p>
        </w:tc>
      </w:tr>
      <w:tr w:rsidR="006372A1" w14:paraId="7C068CAA" w14:textId="77777777">
        <w:trPr>
          <w:trHeight w:val="400"/>
        </w:trPr>
        <w:tc>
          <w:tcPr>
            <w:tcW w:w="524" w:type="dxa"/>
          </w:tcPr>
          <w:p w14:paraId="51173B3F" w14:textId="77777777" w:rsidR="006372A1" w:rsidRDefault="00F96131">
            <w:pPr>
              <w:pStyle w:val="TableParagraph"/>
              <w:spacing w:before="67"/>
              <w:ind w:right="1"/>
              <w:jc w:val="center"/>
            </w:pPr>
            <w:r>
              <w:t>2</w:t>
            </w:r>
          </w:p>
        </w:tc>
        <w:tc>
          <w:tcPr>
            <w:tcW w:w="7030" w:type="dxa"/>
            <w:gridSpan w:val="3"/>
            <w:vMerge/>
            <w:tcBorders>
              <w:top w:val="nil"/>
            </w:tcBorders>
          </w:tcPr>
          <w:p w14:paraId="0348BD54" w14:textId="77777777" w:rsidR="006372A1" w:rsidRDefault="006372A1">
            <w:pPr>
              <w:rPr>
                <w:sz w:val="2"/>
                <w:szCs w:val="2"/>
              </w:rPr>
            </w:pPr>
          </w:p>
        </w:tc>
        <w:tc>
          <w:tcPr>
            <w:tcW w:w="1523" w:type="dxa"/>
            <w:vMerge/>
            <w:tcBorders>
              <w:top w:val="nil"/>
            </w:tcBorders>
          </w:tcPr>
          <w:p w14:paraId="1893E00A" w14:textId="77777777" w:rsidR="006372A1" w:rsidRDefault="006372A1">
            <w:pPr>
              <w:rPr>
                <w:sz w:val="2"/>
                <w:szCs w:val="2"/>
              </w:rPr>
            </w:pPr>
          </w:p>
        </w:tc>
      </w:tr>
      <w:tr w:rsidR="006372A1" w14:paraId="5DD4AC57" w14:textId="77777777">
        <w:trPr>
          <w:trHeight w:val="400"/>
        </w:trPr>
        <w:tc>
          <w:tcPr>
            <w:tcW w:w="524" w:type="dxa"/>
          </w:tcPr>
          <w:p w14:paraId="224F4CF9" w14:textId="77777777" w:rsidR="006372A1" w:rsidRDefault="00F96131">
            <w:pPr>
              <w:pStyle w:val="TableParagraph"/>
              <w:spacing w:before="67"/>
              <w:ind w:right="1"/>
              <w:jc w:val="center"/>
            </w:pPr>
            <w:r>
              <w:t>3</w:t>
            </w:r>
          </w:p>
        </w:tc>
        <w:tc>
          <w:tcPr>
            <w:tcW w:w="1119" w:type="dxa"/>
          </w:tcPr>
          <w:p w14:paraId="57489FA2" w14:textId="77777777" w:rsidR="006372A1" w:rsidRDefault="00F96131">
            <w:pPr>
              <w:pStyle w:val="TableParagraph"/>
              <w:spacing w:before="67"/>
              <w:ind w:left="57" w:right="189"/>
              <w:jc w:val="center"/>
            </w:pPr>
            <w:r>
              <w:t>BAB</w:t>
            </w:r>
            <w:r>
              <w:rPr>
                <w:spacing w:val="-4"/>
              </w:rPr>
              <w:t xml:space="preserve"> </w:t>
            </w:r>
            <w:r>
              <w:t>1</w:t>
            </w:r>
          </w:p>
        </w:tc>
        <w:tc>
          <w:tcPr>
            <w:tcW w:w="424" w:type="dxa"/>
          </w:tcPr>
          <w:p w14:paraId="1820E604" w14:textId="77777777" w:rsidR="006372A1" w:rsidRDefault="00F96131">
            <w:pPr>
              <w:pStyle w:val="TableParagraph"/>
              <w:spacing w:before="67"/>
              <w:ind w:right="134"/>
              <w:jc w:val="right"/>
            </w:pPr>
            <w:r>
              <w:t>:</w:t>
            </w:r>
          </w:p>
        </w:tc>
        <w:tc>
          <w:tcPr>
            <w:tcW w:w="5487" w:type="dxa"/>
          </w:tcPr>
          <w:p w14:paraId="4124EAF7" w14:textId="77777777" w:rsidR="006372A1" w:rsidRDefault="00F96131">
            <w:pPr>
              <w:pStyle w:val="TableParagraph"/>
              <w:spacing w:before="67"/>
              <w:ind w:left="137"/>
              <w:rPr>
                <w:b/>
              </w:rPr>
            </w:pPr>
            <w:r>
              <w:rPr>
                <w:b/>
              </w:rPr>
              <w:t>INSTRUKSI</w:t>
            </w:r>
            <w:r>
              <w:rPr>
                <w:b/>
                <w:spacing w:val="-4"/>
              </w:rPr>
              <w:t xml:space="preserve"> </w:t>
            </w:r>
            <w:r>
              <w:rPr>
                <w:b/>
              </w:rPr>
              <w:t>KEPADA</w:t>
            </w:r>
            <w:r>
              <w:rPr>
                <w:b/>
                <w:spacing w:val="-1"/>
              </w:rPr>
              <w:t xml:space="preserve"> </w:t>
            </w:r>
            <w:r>
              <w:rPr>
                <w:b/>
              </w:rPr>
              <w:t>PESERTA</w:t>
            </w:r>
            <w:r>
              <w:rPr>
                <w:b/>
                <w:spacing w:val="-4"/>
              </w:rPr>
              <w:t xml:space="preserve"> </w:t>
            </w:r>
            <w:r>
              <w:rPr>
                <w:b/>
              </w:rPr>
              <w:t>TENDER</w:t>
            </w:r>
          </w:p>
        </w:tc>
        <w:tc>
          <w:tcPr>
            <w:tcW w:w="1523" w:type="dxa"/>
          </w:tcPr>
          <w:p w14:paraId="4056D275" w14:textId="77777777" w:rsidR="006372A1" w:rsidRDefault="00F96131">
            <w:pPr>
              <w:pStyle w:val="TableParagraph"/>
              <w:spacing w:before="67"/>
              <w:ind w:left="1084"/>
            </w:pPr>
            <w:r>
              <w:t>4</w:t>
            </w:r>
          </w:p>
        </w:tc>
      </w:tr>
      <w:tr w:rsidR="006372A1" w14:paraId="4B5A3CB6" w14:textId="77777777">
        <w:trPr>
          <w:trHeight w:val="400"/>
        </w:trPr>
        <w:tc>
          <w:tcPr>
            <w:tcW w:w="524" w:type="dxa"/>
          </w:tcPr>
          <w:p w14:paraId="42E47DA4" w14:textId="77777777" w:rsidR="006372A1" w:rsidRDefault="00F96131">
            <w:pPr>
              <w:pStyle w:val="TableParagraph"/>
              <w:spacing w:before="67"/>
              <w:ind w:right="1"/>
              <w:jc w:val="center"/>
            </w:pPr>
            <w:r>
              <w:t>4</w:t>
            </w:r>
          </w:p>
        </w:tc>
        <w:tc>
          <w:tcPr>
            <w:tcW w:w="1119" w:type="dxa"/>
          </w:tcPr>
          <w:p w14:paraId="52B4D5F7" w14:textId="77777777" w:rsidR="006372A1" w:rsidRDefault="00F96131">
            <w:pPr>
              <w:pStyle w:val="TableParagraph"/>
              <w:spacing w:before="67"/>
              <w:ind w:left="102" w:right="189"/>
              <w:jc w:val="center"/>
            </w:pPr>
            <w:r>
              <w:t>BAB</w:t>
            </w:r>
            <w:r>
              <w:rPr>
                <w:spacing w:val="-4"/>
              </w:rPr>
              <w:t xml:space="preserve"> </w:t>
            </w:r>
            <w:r>
              <w:t>II</w:t>
            </w:r>
          </w:p>
        </w:tc>
        <w:tc>
          <w:tcPr>
            <w:tcW w:w="424" w:type="dxa"/>
          </w:tcPr>
          <w:p w14:paraId="7E815951" w14:textId="77777777" w:rsidR="006372A1" w:rsidRDefault="00F96131">
            <w:pPr>
              <w:pStyle w:val="TableParagraph"/>
              <w:spacing w:before="67"/>
              <w:ind w:right="134"/>
              <w:jc w:val="right"/>
            </w:pPr>
            <w:r>
              <w:t>:</w:t>
            </w:r>
          </w:p>
        </w:tc>
        <w:tc>
          <w:tcPr>
            <w:tcW w:w="5487" w:type="dxa"/>
          </w:tcPr>
          <w:p w14:paraId="434C6A8B" w14:textId="77777777" w:rsidR="006372A1" w:rsidRDefault="00F96131">
            <w:pPr>
              <w:pStyle w:val="TableParagraph"/>
              <w:spacing w:before="67"/>
              <w:ind w:left="137"/>
              <w:rPr>
                <w:b/>
              </w:rPr>
            </w:pPr>
            <w:r>
              <w:rPr>
                <w:b/>
              </w:rPr>
              <w:t>DATA</w:t>
            </w:r>
            <w:r>
              <w:rPr>
                <w:b/>
                <w:spacing w:val="-2"/>
              </w:rPr>
              <w:t xml:space="preserve"> </w:t>
            </w:r>
            <w:r>
              <w:rPr>
                <w:b/>
              </w:rPr>
              <w:t>TENDER</w:t>
            </w:r>
          </w:p>
        </w:tc>
        <w:tc>
          <w:tcPr>
            <w:tcW w:w="1523" w:type="dxa"/>
          </w:tcPr>
          <w:p w14:paraId="65A0228C" w14:textId="77777777" w:rsidR="006372A1" w:rsidRDefault="00F96131">
            <w:pPr>
              <w:pStyle w:val="TableParagraph"/>
              <w:spacing w:before="67"/>
              <w:ind w:left="1084"/>
            </w:pPr>
            <w:r>
              <w:t>14</w:t>
            </w:r>
          </w:p>
        </w:tc>
      </w:tr>
      <w:tr w:rsidR="006372A1" w14:paraId="0B00CE81" w14:textId="77777777">
        <w:trPr>
          <w:trHeight w:val="400"/>
        </w:trPr>
        <w:tc>
          <w:tcPr>
            <w:tcW w:w="524" w:type="dxa"/>
          </w:tcPr>
          <w:p w14:paraId="5FD7E283" w14:textId="77777777" w:rsidR="006372A1" w:rsidRDefault="00F96131">
            <w:pPr>
              <w:pStyle w:val="TableParagraph"/>
              <w:spacing w:before="67"/>
              <w:ind w:right="1"/>
              <w:jc w:val="center"/>
            </w:pPr>
            <w:r>
              <w:t>5</w:t>
            </w:r>
          </w:p>
        </w:tc>
        <w:tc>
          <w:tcPr>
            <w:tcW w:w="1119" w:type="dxa"/>
          </w:tcPr>
          <w:p w14:paraId="7819B7F8" w14:textId="77777777" w:rsidR="006372A1" w:rsidRDefault="00F96131">
            <w:pPr>
              <w:pStyle w:val="TableParagraph"/>
              <w:spacing w:before="67"/>
              <w:ind w:left="185" w:right="188"/>
              <w:jc w:val="center"/>
            </w:pPr>
            <w:r>
              <w:t>BAB</w:t>
            </w:r>
            <w:r>
              <w:rPr>
                <w:spacing w:val="-3"/>
              </w:rPr>
              <w:t xml:space="preserve"> </w:t>
            </w:r>
            <w:r>
              <w:t>III</w:t>
            </w:r>
          </w:p>
        </w:tc>
        <w:tc>
          <w:tcPr>
            <w:tcW w:w="424" w:type="dxa"/>
          </w:tcPr>
          <w:p w14:paraId="0DB39304" w14:textId="77777777" w:rsidR="006372A1" w:rsidRDefault="00F96131">
            <w:pPr>
              <w:pStyle w:val="TableParagraph"/>
              <w:spacing w:before="67"/>
              <w:ind w:right="134"/>
              <w:jc w:val="right"/>
            </w:pPr>
            <w:r>
              <w:t>:</w:t>
            </w:r>
          </w:p>
        </w:tc>
        <w:tc>
          <w:tcPr>
            <w:tcW w:w="5487" w:type="dxa"/>
          </w:tcPr>
          <w:p w14:paraId="3D1BC5EA" w14:textId="77777777" w:rsidR="006372A1" w:rsidRDefault="00F96131">
            <w:pPr>
              <w:pStyle w:val="TableParagraph"/>
              <w:spacing w:before="67"/>
              <w:ind w:left="137"/>
              <w:rPr>
                <w:b/>
              </w:rPr>
            </w:pPr>
            <w:r>
              <w:rPr>
                <w:b/>
              </w:rPr>
              <w:t>SYARAT-SYARAT</w:t>
            </w:r>
            <w:r>
              <w:rPr>
                <w:b/>
                <w:spacing w:val="-4"/>
              </w:rPr>
              <w:t xml:space="preserve"> </w:t>
            </w:r>
            <w:r>
              <w:rPr>
                <w:b/>
              </w:rPr>
              <w:t>UMUM</w:t>
            </w:r>
            <w:r>
              <w:rPr>
                <w:b/>
                <w:spacing w:val="-5"/>
              </w:rPr>
              <w:t xml:space="preserve"> </w:t>
            </w:r>
            <w:r>
              <w:rPr>
                <w:b/>
              </w:rPr>
              <w:t>KONTRAK</w:t>
            </w:r>
          </w:p>
        </w:tc>
        <w:tc>
          <w:tcPr>
            <w:tcW w:w="1523" w:type="dxa"/>
          </w:tcPr>
          <w:p w14:paraId="6D846418" w14:textId="77777777" w:rsidR="006372A1" w:rsidRDefault="00F96131">
            <w:pPr>
              <w:pStyle w:val="TableParagraph"/>
              <w:spacing w:before="67"/>
              <w:ind w:left="1084"/>
            </w:pPr>
            <w:r>
              <w:t>19</w:t>
            </w:r>
          </w:p>
        </w:tc>
      </w:tr>
      <w:tr w:rsidR="006372A1" w14:paraId="3B836F7D" w14:textId="77777777">
        <w:trPr>
          <w:trHeight w:val="400"/>
        </w:trPr>
        <w:tc>
          <w:tcPr>
            <w:tcW w:w="524" w:type="dxa"/>
          </w:tcPr>
          <w:p w14:paraId="38FEDFFD" w14:textId="77777777" w:rsidR="006372A1" w:rsidRDefault="00F96131">
            <w:pPr>
              <w:pStyle w:val="TableParagraph"/>
              <w:spacing w:before="67"/>
              <w:ind w:right="1"/>
              <w:jc w:val="center"/>
            </w:pPr>
            <w:r>
              <w:t>6</w:t>
            </w:r>
          </w:p>
        </w:tc>
        <w:tc>
          <w:tcPr>
            <w:tcW w:w="1119" w:type="dxa"/>
          </w:tcPr>
          <w:p w14:paraId="24E3BE6F" w14:textId="77777777" w:rsidR="006372A1" w:rsidRDefault="00F96131">
            <w:pPr>
              <w:pStyle w:val="TableParagraph"/>
              <w:spacing w:before="67"/>
              <w:ind w:left="152" w:right="189"/>
              <w:jc w:val="center"/>
            </w:pPr>
            <w:r>
              <w:t>BAB</w:t>
            </w:r>
            <w:r>
              <w:rPr>
                <w:spacing w:val="-4"/>
              </w:rPr>
              <w:t xml:space="preserve"> </w:t>
            </w:r>
            <w:r>
              <w:t>IV</w:t>
            </w:r>
          </w:p>
        </w:tc>
        <w:tc>
          <w:tcPr>
            <w:tcW w:w="424" w:type="dxa"/>
          </w:tcPr>
          <w:p w14:paraId="500D73C7" w14:textId="77777777" w:rsidR="006372A1" w:rsidRDefault="00F96131">
            <w:pPr>
              <w:pStyle w:val="TableParagraph"/>
              <w:spacing w:before="67"/>
              <w:ind w:right="134"/>
              <w:jc w:val="right"/>
            </w:pPr>
            <w:r>
              <w:t>:</w:t>
            </w:r>
          </w:p>
        </w:tc>
        <w:tc>
          <w:tcPr>
            <w:tcW w:w="5487" w:type="dxa"/>
          </w:tcPr>
          <w:p w14:paraId="2F1F6FC3" w14:textId="77777777" w:rsidR="006372A1" w:rsidRDefault="00F96131">
            <w:pPr>
              <w:pStyle w:val="TableParagraph"/>
              <w:spacing w:before="67"/>
              <w:ind w:left="137"/>
              <w:rPr>
                <w:b/>
              </w:rPr>
            </w:pPr>
            <w:r>
              <w:rPr>
                <w:b/>
              </w:rPr>
              <w:t>SYARAT-SYARAT</w:t>
            </w:r>
            <w:r>
              <w:rPr>
                <w:b/>
                <w:spacing w:val="-4"/>
              </w:rPr>
              <w:t xml:space="preserve"> </w:t>
            </w:r>
            <w:r>
              <w:rPr>
                <w:b/>
              </w:rPr>
              <w:t>KHUSUS</w:t>
            </w:r>
            <w:r>
              <w:rPr>
                <w:b/>
                <w:spacing w:val="-4"/>
              </w:rPr>
              <w:t xml:space="preserve"> </w:t>
            </w:r>
            <w:r>
              <w:rPr>
                <w:b/>
              </w:rPr>
              <w:t>KONTRAK</w:t>
            </w:r>
          </w:p>
        </w:tc>
        <w:tc>
          <w:tcPr>
            <w:tcW w:w="1523" w:type="dxa"/>
          </w:tcPr>
          <w:p w14:paraId="640F56D7" w14:textId="77777777" w:rsidR="006372A1" w:rsidRDefault="00F96131">
            <w:pPr>
              <w:pStyle w:val="TableParagraph"/>
              <w:spacing w:before="67"/>
              <w:ind w:left="1084"/>
            </w:pPr>
            <w:r>
              <w:t>25</w:t>
            </w:r>
          </w:p>
        </w:tc>
      </w:tr>
      <w:tr w:rsidR="006372A1" w14:paraId="767477E7" w14:textId="77777777">
        <w:trPr>
          <w:trHeight w:val="400"/>
        </w:trPr>
        <w:tc>
          <w:tcPr>
            <w:tcW w:w="524" w:type="dxa"/>
          </w:tcPr>
          <w:p w14:paraId="3C58F224" w14:textId="77777777" w:rsidR="006372A1" w:rsidRDefault="00F96131">
            <w:pPr>
              <w:pStyle w:val="TableParagraph"/>
              <w:spacing w:before="67"/>
              <w:ind w:right="1"/>
              <w:jc w:val="center"/>
            </w:pPr>
            <w:r>
              <w:t>7</w:t>
            </w:r>
          </w:p>
        </w:tc>
        <w:tc>
          <w:tcPr>
            <w:tcW w:w="1119" w:type="dxa"/>
          </w:tcPr>
          <w:p w14:paraId="3B4E1FDA" w14:textId="77777777" w:rsidR="006372A1" w:rsidRDefault="00F96131">
            <w:pPr>
              <w:pStyle w:val="TableParagraph"/>
              <w:spacing w:before="67"/>
              <w:ind w:left="68" w:right="189"/>
              <w:jc w:val="center"/>
            </w:pPr>
            <w:r>
              <w:t>BAB</w:t>
            </w:r>
            <w:r>
              <w:rPr>
                <w:spacing w:val="-4"/>
              </w:rPr>
              <w:t xml:space="preserve"> </w:t>
            </w:r>
            <w:r>
              <w:t>V</w:t>
            </w:r>
          </w:p>
        </w:tc>
        <w:tc>
          <w:tcPr>
            <w:tcW w:w="424" w:type="dxa"/>
          </w:tcPr>
          <w:p w14:paraId="3F28C0B1" w14:textId="77777777" w:rsidR="006372A1" w:rsidRDefault="00F96131">
            <w:pPr>
              <w:pStyle w:val="TableParagraph"/>
              <w:spacing w:before="67"/>
              <w:ind w:right="134"/>
              <w:jc w:val="right"/>
            </w:pPr>
            <w:r>
              <w:t>:</w:t>
            </w:r>
          </w:p>
        </w:tc>
        <w:tc>
          <w:tcPr>
            <w:tcW w:w="5487" w:type="dxa"/>
          </w:tcPr>
          <w:p w14:paraId="19751F9E" w14:textId="77777777" w:rsidR="006372A1" w:rsidRDefault="00F96131">
            <w:pPr>
              <w:pStyle w:val="TableParagraph"/>
              <w:spacing w:before="67"/>
              <w:ind w:left="137"/>
              <w:rPr>
                <w:b/>
              </w:rPr>
            </w:pPr>
            <w:r>
              <w:rPr>
                <w:b/>
              </w:rPr>
              <w:t>KERANGKA</w:t>
            </w:r>
            <w:r>
              <w:rPr>
                <w:b/>
                <w:spacing w:val="-1"/>
              </w:rPr>
              <w:t xml:space="preserve"> </w:t>
            </w:r>
            <w:r>
              <w:rPr>
                <w:b/>
              </w:rPr>
              <w:t>ACUAN</w:t>
            </w:r>
            <w:r>
              <w:rPr>
                <w:b/>
                <w:spacing w:val="-4"/>
              </w:rPr>
              <w:t xml:space="preserve"> </w:t>
            </w:r>
            <w:r>
              <w:rPr>
                <w:b/>
              </w:rPr>
              <w:t>KERJA</w:t>
            </w:r>
          </w:p>
        </w:tc>
        <w:tc>
          <w:tcPr>
            <w:tcW w:w="1523" w:type="dxa"/>
          </w:tcPr>
          <w:p w14:paraId="3D4AB7A8" w14:textId="77777777" w:rsidR="006372A1" w:rsidRDefault="00F96131">
            <w:pPr>
              <w:pStyle w:val="TableParagraph"/>
              <w:spacing w:before="67"/>
              <w:ind w:left="1084"/>
            </w:pPr>
            <w:r>
              <w:t>27</w:t>
            </w:r>
          </w:p>
        </w:tc>
      </w:tr>
      <w:tr w:rsidR="006372A1" w14:paraId="2BB93A0E" w14:textId="77777777">
        <w:trPr>
          <w:trHeight w:val="400"/>
        </w:trPr>
        <w:tc>
          <w:tcPr>
            <w:tcW w:w="524" w:type="dxa"/>
          </w:tcPr>
          <w:p w14:paraId="6D28CAE2" w14:textId="77777777" w:rsidR="006372A1" w:rsidRDefault="00F96131">
            <w:pPr>
              <w:pStyle w:val="TableParagraph"/>
              <w:spacing w:before="67"/>
              <w:ind w:right="1"/>
              <w:jc w:val="center"/>
            </w:pPr>
            <w:r>
              <w:t>8</w:t>
            </w:r>
          </w:p>
        </w:tc>
        <w:tc>
          <w:tcPr>
            <w:tcW w:w="1119" w:type="dxa"/>
          </w:tcPr>
          <w:p w14:paraId="50FC2494" w14:textId="77777777" w:rsidR="006372A1" w:rsidRDefault="00F96131">
            <w:pPr>
              <w:pStyle w:val="TableParagraph"/>
              <w:spacing w:before="67"/>
              <w:ind w:left="150" w:right="189"/>
              <w:jc w:val="center"/>
            </w:pPr>
            <w:r>
              <w:t>BAB</w:t>
            </w:r>
            <w:r>
              <w:rPr>
                <w:spacing w:val="-4"/>
              </w:rPr>
              <w:t xml:space="preserve"> </w:t>
            </w:r>
            <w:r>
              <w:t>VI</w:t>
            </w:r>
          </w:p>
        </w:tc>
        <w:tc>
          <w:tcPr>
            <w:tcW w:w="424" w:type="dxa"/>
          </w:tcPr>
          <w:p w14:paraId="741431EE" w14:textId="77777777" w:rsidR="006372A1" w:rsidRDefault="00F96131">
            <w:pPr>
              <w:pStyle w:val="TableParagraph"/>
              <w:spacing w:before="67"/>
              <w:ind w:right="134"/>
              <w:jc w:val="right"/>
            </w:pPr>
            <w:r>
              <w:t>:</w:t>
            </w:r>
          </w:p>
        </w:tc>
        <w:tc>
          <w:tcPr>
            <w:tcW w:w="5487" w:type="dxa"/>
          </w:tcPr>
          <w:p w14:paraId="45CC7471" w14:textId="77777777" w:rsidR="006372A1" w:rsidRDefault="00F96131">
            <w:pPr>
              <w:pStyle w:val="TableParagraph"/>
              <w:spacing w:before="67"/>
              <w:ind w:left="137"/>
              <w:rPr>
                <w:b/>
              </w:rPr>
            </w:pPr>
            <w:r>
              <w:rPr>
                <w:b/>
              </w:rPr>
              <w:t>BENTUK</w:t>
            </w:r>
            <w:r>
              <w:rPr>
                <w:b/>
                <w:spacing w:val="-4"/>
              </w:rPr>
              <w:t xml:space="preserve"> </w:t>
            </w:r>
            <w:r>
              <w:rPr>
                <w:b/>
              </w:rPr>
              <w:t>SURAT</w:t>
            </w:r>
          </w:p>
        </w:tc>
        <w:tc>
          <w:tcPr>
            <w:tcW w:w="1523" w:type="dxa"/>
          </w:tcPr>
          <w:p w14:paraId="4F9BEBFD" w14:textId="77777777" w:rsidR="006372A1" w:rsidRDefault="00F96131">
            <w:pPr>
              <w:pStyle w:val="TableParagraph"/>
              <w:spacing w:before="67"/>
              <w:ind w:left="1084"/>
            </w:pPr>
            <w:r>
              <w:t>29</w:t>
            </w:r>
          </w:p>
        </w:tc>
      </w:tr>
      <w:tr w:rsidR="006372A1" w14:paraId="5F6226CB" w14:textId="77777777">
        <w:trPr>
          <w:trHeight w:val="332"/>
        </w:trPr>
        <w:tc>
          <w:tcPr>
            <w:tcW w:w="524" w:type="dxa"/>
          </w:tcPr>
          <w:p w14:paraId="7BF4E933" w14:textId="77777777" w:rsidR="006372A1" w:rsidRDefault="006372A1">
            <w:pPr>
              <w:pStyle w:val="TableParagraph"/>
              <w:rPr>
                <w:rFonts w:ascii="Times New Roman"/>
                <w:sz w:val="20"/>
              </w:rPr>
            </w:pPr>
          </w:p>
        </w:tc>
        <w:tc>
          <w:tcPr>
            <w:tcW w:w="1119" w:type="dxa"/>
          </w:tcPr>
          <w:p w14:paraId="7DA3399E" w14:textId="77777777" w:rsidR="006372A1" w:rsidRDefault="006372A1">
            <w:pPr>
              <w:pStyle w:val="TableParagraph"/>
              <w:rPr>
                <w:rFonts w:ascii="Times New Roman"/>
                <w:sz w:val="20"/>
              </w:rPr>
            </w:pPr>
          </w:p>
        </w:tc>
        <w:tc>
          <w:tcPr>
            <w:tcW w:w="424" w:type="dxa"/>
          </w:tcPr>
          <w:p w14:paraId="79E65868" w14:textId="77777777" w:rsidR="006372A1" w:rsidRDefault="006372A1">
            <w:pPr>
              <w:pStyle w:val="TableParagraph"/>
              <w:rPr>
                <w:rFonts w:ascii="Times New Roman"/>
                <w:sz w:val="20"/>
              </w:rPr>
            </w:pPr>
          </w:p>
        </w:tc>
        <w:tc>
          <w:tcPr>
            <w:tcW w:w="5487" w:type="dxa"/>
          </w:tcPr>
          <w:p w14:paraId="14DA9149" w14:textId="77777777" w:rsidR="006372A1" w:rsidRDefault="00F96131">
            <w:pPr>
              <w:pStyle w:val="TableParagraph"/>
              <w:spacing w:before="67" w:line="246" w:lineRule="exact"/>
              <w:ind w:left="137"/>
              <w:rPr>
                <w:b/>
              </w:rPr>
            </w:pPr>
            <w:r>
              <w:rPr>
                <w:b/>
              </w:rPr>
              <w:t>FAKTA</w:t>
            </w:r>
            <w:r>
              <w:rPr>
                <w:b/>
                <w:spacing w:val="-3"/>
              </w:rPr>
              <w:t xml:space="preserve"> </w:t>
            </w:r>
            <w:r>
              <w:rPr>
                <w:b/>
              </w:rPr>
              <w:t>INTEGRITAS</w:t>
            </w:r>
          </w:p>
        </w:tc>
        <w:tc>
          <w:tcPr>
            <w:tcW w:w="1523" w:type="dxa"/>
          </w:tcPr>
          <w:p w14:paraId="2004489B" w14:textId="77777777" w:rsidR="006372A1" w:rsidRDefault="00F96131">
            <w:pPr>
              <w:pStyle w:val="TableParagraph"/>
              <w:spacing w:before="67" w:line="246" w:lineRule="exact"/>
              <w:ind w:left="1084"/>
            </w:pPr>
            <w:r>
              <w:t>30</w:t>
            </w:r>
          </w:p>
        </w:tc>
      </w:tr>
    </w:tbl>
    <w:p w14:paraId="53771455" w14:textId="77777777" w:rsidR="006372A1" w:rsidRDefault="006372A1">
      <w:pPr>
        <w:spacing w:line="246" w:lineRule="exact"/>
        <w:sectPr w:rsidR="006372A1" w:rsidSect="00A861BA">
          <w:pgSz w:w="11910" w:h="16840"/>
          <w:pgMar w:top="1080" w:right="660" w:bottom="1120" w:left="1240" w:header="542" w:footer="832" w:gutter="0"/>
          <w:cols w:space="720"/>
        </w:sectPr>
      </w:pPr>
    </w:p>
    <w:p w14:paraId="1A53F1E0" w14:textId="77777777" w:rsidR="006372A1" w:rsidRDefault="00F96131">
      <w:pPr>
        <w:pStyle w:val="Heading1"/>
        <w:spacing w:before="129"/>
        <w:ind w:right="1199"/>
        <w:jc w:val="center"/>
      </w:pPr>
      <w:r>
        <w:lastRenderedPageBreak/>
        <w:t>BAB I</w:t>
      </w:r>
    </w:p>
    <w:p w14:paraId="2172CE8E" w14:textId="77777777" w:rsidR="006372A1" w:rsidRDefault="00F96131">
      <w:pPr>
        <w:spacing w:before="134"/>
        <w:ind w:left="1072" w:right="1199"/>
        <w:jc w:val="center"/>
        <w:rPr>
          <w:b/>
        </w:rPr>
      </w:pPr>
      <w:r>
        <w:rPr>
          <w:b/>
        </w:rPr>
        <w:t>INSTRUKSI</w:t>
      </w:r>
      <w:r>
        <w:rPr>
          <w:b/>
          <w:spacing w:val="-4"/>
        </w:rPr>
        <w:t xml:space="preserve"> </w:t>
      </w:r>
      <w:r>
        <w:rPr>
          <w:b/>
        </w:rPr>
        <w:t>KEPADA</w:t>
      </w:r>
      <w:r>
        <w:rPr>
          <w:b/>
          <w:spacing w:val="-1"/>
        </w:rPr>
        <w:t xml:space="preserve"> </w:t>
      </w:r>
      <w:r>
        <w:rPr>
          <w:b/>
        </w:rPr>
        <w:t>PESERTA</w:t>
      </w:r>
      <w:r>
        <w:rPr>
          <w:b/>
          <w:spacing w:val="-2"/>
        </w:rPr>
        <w:t xml:space="preserve"> </w:t>
      </w:r>
      <w:r>
        <w:rPr>
          <w:b/>
        </w:rPr>
        <w:t>TENDER</w:t>
      </w:r>
    </w:p>
    <w:p w14:paraId="4C6AEF8F" w14:textId="77777777" w:rsidR="006372A1" w:rsidRDefault="006372A1">
      <w:pPr>
        <w:pStyle w:val="BodyText"/>
        <w:rPr>
          <w:b/>
          <w:sz w:val="20"/>
        </w:rPr>
      </w:pPr>
    </w:p>
    <w:p w14:paraId="3D750FD9" w14:textId="77777777" w:rsidR="006372A1" w:rsidRDefault="006372A1">
      <w:pPr>
        <w:pStyle w:val="BodyText"/>
        <w:spacing w:before="4"/>
        <w:rPr>
          <w:b/>
          <w:sz w:val="24"/>
        </w:rPr>
      </w:pPr>
    </w:p>
    <w:tbl>
      <w:tblPr>
        <w:tblW w:w="0" w:type="auto"/>
        <w:tblInd w:w="212" w:type="dxa"/>
        <w:tblLayout w:type="fixed"/>
        <w:tblCellMar>
          <w:left w:w="0" w:type="dxa"/>
          <w:right w:w="0" w:type="dxa"/>
        </w:tblCellMar>
        <w:tblLook w:val="04A0" w:firstRow="1" w:lastRow="0" w:firstColumn="1" w:lastColumn="0" w:noHBand="0" w:noVBand="1"/>
      </w:tblPr>
      <w:tblGrid>
        <w:gridCol w:w="602"/>
        <w:gridCol w:w="2016"/>
        <w:gridCol w:w="409"/>
        <w:gridCol w:w="621"/>
        <w:gridCol w:w="5724"/>
      </w:tblGrid>
      <w:tr w:rsidR="006372A1" w14:paraId="03232F6D" w14:textId="77777777">
        <w:trPr>
          <w:trHeight w:val="330"/>
        </w:trPr>
        <w:tc>
          <w:tcPr>
            <w:tcW w:w="602" w:type="dxa"/>
          </w:tcPr>
          <w:p w14:paraId="4EEDDBF0" w14:textId="77777777" w:rsidR="006372A1" w:rsidRDefault="00F96131">
            <w:pPr>
              <w:pStyle w:val="TableParagraph"/>
              <w:ind w:left="200"/>
              <w:rPr>
                <w:b/>
              </w:rPr>
            </w:pPr>
            <w:r>
              <w:rPr>
                <w:b/>
              </w:rPr>
              <w:t>A.</w:t>
            </w:r>
          </w:p>
        </w:tc>
        <w:tc>
          <w:tcPr>
            <w:tcW w:w="2016" w:type="dxa"/>
          </w:tcPr>
          <w:p w14:paraId="161B5371" w14:textId="77777777" w:rsidR="006372A1" w:rsidRDefault="00F96131">
            <w:pPr>
              <w:pStyle w:val="TableParagraph"/>
              <w:ind w:left="129"/>
              <w:rPr>
                <w:b/>
              </w:rPr>
            </w:pPr>
            <w:r>
              <w:rPr>
                <w:b/>
              </w:rPr>
              <w:t>UMUM</w:t>
            </w:r>
          </w:p>
        </w:tc>
        <w:tc>
          <w:tcPr>
            <w:tcW w:w="409" w:type="dxa"/>
          </w:tcPr>
          <w:p w14:paraId="315CD3F1" w14:textId="77777777" w:rsidR="006372A1" w:rsidRDefault="006372A1">
            <w:pPr>
              <w:pStyle w:val="TableParagraph"/>
              <w:rPr>
                <w:rFonts w:ascii="Times New Roman"/>
                <w:sz w:val="20"/>
              </w:rPr>
            </w:pPr>
          </w:p>
        </w:tc>
        <w:tc>
          <w:tcPr>
            <w:tcW w:w="621" w:type="dxa"/>
          </w:tcPr>
          <w:p w14:paraId="513B9FBD" w14:textId="77777777" w:rsidR="006372A1" w:rsidRDefault="006372A1">
            <w:pPr>
              <w:pStyle w:val="TableParagraph"/>
              <w:rPr>
                <w:rFonts w:ascii="Times New Roman"/>
                <w:sz w:val="20"/>
              </w:rPr>
            </w:pPr>
          </w:p>
        </w:tc>
        <w:tc>
          <w:tcPr>
            <w:tcW w:w="5724" w:type="dxa"/>
          </w:tcPr>
          <w:p w14:paraId="776BF1AB" w14:textId="77777777" w:rsidR="006372A1" w:rsidRDefault="006372A1">
            <w:pPr>
              <w:pStyle w:val="TableParagraph"/>
              <w:rPr>
                <w:rFonts w:ascii="Times New Roman"/>
                <w:sz w:val="20"/>
              </w:rPr>
            </w:pPr>
          </w:p>
        </w:tc>
      </w:tr>
      <w:tr w:rsidR="006372A1" w14:paraId="75B0AB08" w14:textId="77777777">
        <w:trPr>
          <w:trHeight w:val="1196"/>
        </w:trPr>
        <w:tc>
          <w:tcPr>
            <w:tcW w:w="602" w:type="dxa"/>
          </w:tcPr>
          <w:p w14:paraId="77DF1746" w14:textId="77777777" w:rsidR="006372A1" w:rsidRDefault="00F96131">
            <w:pPr>
              <w:pStyle w:val="TableParagraph"/>
              <w:spacing w:before="69"/>
              <w:ind w:left="264"/>
              <w:rPr>
                <w:b/>
              </w:rPr>
            </w:pPr>
            <w:r>
              <w:rPr>
                <w:b/>
              </w:rPr>
              <w:t>1.</w:t>
            </w:r>
          </w:p>
        </w:tc>
        <w:tc>
          <w:tcPr>
            <w:tcW w:w="2016" w:type="dxa"/>
          </w:tcPr>
          <w:p w14:paraId="448CDEDA" w14:textId="77777777" w:rsidR="006372A1" w:rsidRDefault="00F96131">
            <w:pPr>
              <w:pStyle w:val="TableParagraph"/>
              <w:spacing w:before="69"/>
              <w:ind w:left="129"/>
              <w:rPr>
                <w:b/>
              </w:rPr>
            </w:pPr>
            <w:r>
              <w:rPr>
                <w:b/>
              </w:rPr>
              <w:t>PENDAHULUAN</w:t>
            </w:r>
          </w:p>
        </w:tc>
        <w:tc>
          <w:tcPr>
            <w:tcW w:w="409" w:type="dxa"/>
          </w:tcPr>
          <w:p w14:paraId="6B4E3CDD" w14:textId="77777777" w:rsidR="006372A1" w:rsidRDefault="00F96131">
            <w:pPr>
              <w:pStyle w:val="TableParagraph"/>
              <w:spacing w:before="69"/>
              <w:ind w:left="26"/>
              <w:jc w:val="center"/>
            </w:pPr>
            <w:r>
              <w:t>:</w:t>
            </w:r>
          </w:p>
        </w:tc>
        <w:tc>
          <w:tcPr>
            <w:tcW w:w="621" w:type="dxa"/>
          </w:tcPr>
          <w:p w14:paraId="3381EB2A" w14:textId="77777777" w:rsidR="006372A1" w:rsidRDefault="00F96131">
            <w:pPr>
              <w:pStyle w:val="TableParagraph"/>
              <w:spacing w:before="69"/>
              <w:ind w:left="135" w:right="138"/>
              <w:jc w:val="center"/>
            </w:pPr>
            <w:r>
              <w:t>1.1</w:t>
            </w:r>
          </w:p>
        </w:tc>
        <w:tc>
          <w:tcPr>
            <w:tcW w:w="5724" w:type="dxa"/>
          </w:tcPr>
          <w:p w14:paraId="1A276DEC" w14:textId="77777777" w:rsidR="006372A1" w:rsidRDefault="00F96131">
            <w:pPr>
              <w:pStyle w:val="TableParagraph"/>
              <w:spacing w:before="65"/>
              <w:ind w:left="160" w:right="200"/>
              <w:jc w:val="both"/>
            </w:pPr>
            <w:r>
              <w:t>Perum</w:t>
            </w:r>
            <w:r>
              <w:rPr>
                <w:spacing w:val="1"/>
              </w:rPr>
              <w:t xml:space="preserve"> </w:t>
            </w:r>
            <w:r>
              <w:t>DAMRI</w:t>
            </w:r>
            <w:r>
              <w:rPr>
                <w:spacing w:val="1"/>
              </w:rPr>
              <w:t xml:space="preserve"> </w:t>
            </w:r>
            <w:r>
              <w:t>sesuai</w:t>
            </w:r>
            <w:r>
              <w:rPr>
                <w:spacing w:val="1"/>
              </w:rPr>
              <w:t xml:space="preserve"> </w:t>
            </w:r>
            <w:r>
              <w:t>ketentuan</w:t>
            </w:r>
            <w:r>
              <w:rPr>
                <w:spacing w:val="1"/>
              </w:rPr>
              <w:t xml:space="preserve"> </w:t>
            </w:r>
            <w:r>
              <w:t>dalam</w:t>
            </w:r>
            <w:r>
              <w:rPr>
                <w:spacing w:val="1"/>
              </w:rPr>
              <w:t xml:space="preserve"> </w:t>
            </w:r>
            <w:r>
              <w:t>Data</w:t>
            </w:r>
            <w:r>
              <w:rPr>
                <w:spacing w:val="1"/>
              </w:rPr>
              <w:t xml:space="preserve"> </w:t>
            </w:r>
            <w:r>
              <w:t>Tender/Seleksi, mengundang Penyedia Barang untuk</w:t>
            </w:r>
            <w:r>
              <w:rPr>
                <w:spacing w:val="1"/>
              </w:rPr>
              <w:t xml:space="preserve"> </w:t>
            </w:r>
            <w:r>
              <w:t>melaksanakan</w:t>
            </w:r>
            <w:r>
              <w:rPr>
                <w:spacing w:val="1"/>
              </w:rPr>
              <w:t xml:space="preserve"> </w:t>
            </w:r>
            <w:r>
              <w:t>pekerjaan.</w:t>
            </w:r>
            <w:r>
              <w:rPr>
                <w:spacing w:val="1"/>
              </w:rPr>
              <w:t xml:space="preserve"> </w:t>
            </w:r>
            <w:r>
              <w:t>Nama</w:t>
            </w:r>
            <w:r>
              <w:rPr>
                <w:spacing w:val="1"/>
              </w:rPr>
              <w:t xml:space="preserve"> </w:t>
            </w:r>
            <w:r>
              <w:t>paket</w:t>
            </w:r>
            <w:r>
              <w:rPr>
                <w:spacing w:val="1"/>
              </w:rPr>
              <w:t xml:space="preserve"> </w:t>
            </w:r>
            <w:r>
              <w:t>pekerjaan</w:t>
            </w:r>
            <w:r>
              <w:rPr>
                <w:spacing w:val="1"/>
              </w:rPr>
              <w:t xml:space="preserve"> </w:t>
            </w:r>
            <w:r>
              <w:t>ditentukan</w:t>
            </w:r>
            <w:r>
              <w:rPr>
                <w:spacing w:val="-1"/>
              </w:rPr>
              <w:t xml:space="preserve"> </w:t>
            </w:r>
            <w:r>
              <w:t>dalam</w:t>
            </w:r>
            <w:r>
              <w:rPr>
                <w:spacing w:val="1"/>
              </w:rPr>
              <w:t xml:space="preserve"> </w:t>
            </w:r>
            <w:r>
              <w:t>Data Tender</w:t>
            </w:r>
            <w:r>
              <w:rPr>
                <w:spacing w:val="-1"/>
              </w:rPr>
              <w:t xml:space="preserve"> </w:t>
            </w:r>
            <w:r>
              <w:t>(Bab</w:t>
            </w:r>
            <w:r>
              <w:rPr>
                <w:spacing w:val="-3"/>
              </w:rPr>
              <w:t xml:space="preserve"> </w:t>
            </w:r>
            <w:r>
              <w:t>II).</w:t>
            </w:r>
          </w:p>
        </w:tc>
      </w:tr>
      <w:tr w:rsidR="006372A1" w14:paraId="7AF2A0BC" w14:textId="77777777">
        <w:trPr>
          <w:trHeight w:val="1192"/>
        </w:trPr>
        <w:tc>
          <w:tcPr>
            <w:tcW w:w="602" w:type="dxa"/>
          </w:tcPr>
          <w:p w14:paraId="159E49DF" w14:textId="77777777" w:rsidR="006372A1" w:rsidRDefault="006372A1">
            <w:pPr>
              <w:pStyle w:val="TableParagraph"/>
              <w:rPr>
                <w:rFonts w:ascii="Times New Roman"/>
                <w:sz w:val="20"/>
              </w:rPr>
            </w:pPr>
          </w:p>
        </w:tc>
        <w:tc>
          <w:tcPr>
            <w:tcW w:w="2016" w:type="dxa"/>
          </w:tcPr>
          <w:p w14:paraId="74849C24" w14:textId="77777777" w:rsidR="006372A1" w:rsidRDefault="006372A1">
            <w:pPr>
              <w:pStyle w:val="TableParagraph"/>
              <w:rPr>
                <w:rFonts w:ascii="Times New Roman"/>
                <w:sz w:val="20"/>
              </w:rPr>
            </w:pPr>
          </w:p>
        </w:tc>
        <w:tc>
          <w:tcPr>
            <w:tcW w:w="409" w:type="dxa"/>
          </w:tcPr>
          <w:p w14:paraId="1E6710C2" w14:textId="77777777" w:rsidR="006372A1" w:rsidRDefault="006372A1">
            <w:pPr>
              <w:pStyle w:val="TableParagraph"/>
              <w:rPr>
                <w:rFonts w:ascii="Times New Roman"/>
                <w:sz w:val="20"/>
              </w:rPr>
            </w:pPr>
          </w:p>
        </w:tc>
        <w:tc>
          <w:tcPr>
            <w:tcW w:w="621" w:type="dxa"/>
          </w:tcPr>
          <w:p w14:paraId="72FAA9BB" w14:textId="77777777" w:rsidR="006372A1" w:rsidRDefault="00F96131">
            <w:pPr>
              <w:pStyle w:val="TableParagraph"/>
              <w:spacing w:before="73"/>
              <w:ind w:left="135" w:right="138"/>
              <w:jc w:val="center"/>
            </w:pPr>
            <w:r>
              <w:t>1.2</w:t>
            </w:r>
          </w:p>
        </w:tc>
        <w:tc>
          <w:tcPr>
            <w:tcW w:w="5724" w:type="dxa"/>
          </w:tcPr>
          <w:p w14:paraId="154E612C" w14:textId="77777777" w:rsidR="006372A1" w:rsidRDefault="00F96131">
            <w:pPr>
              <w:pStyle w:val="TableParagraph"/>
              <w:spacing w:before="69"/>
              <w:ind w:left="160" w:right="202"/>
              <w:jc w:val="both"/>
            </w:pPr>
            <w:r>
              <w:t>Pemenang</w:t>
            </w:r>
            <w:r>
              <w:rPr>
                <w:spacing w:val="1"/>
              </w:rPr>
              <w:t xml:space="preserve"> </w:t>
            </w:r>
            <w:r>
              <w:t>Tender/Seleksi</w:t>
            </w:r>
            <w:r>
              <w:rPr>
                <w:spacing w:val="1"/>
              </w:rPr>
              <w:t xml:space="preserve"> </w:t>
            </w:r>
            <w:r>
              <w:t>wajib</w:t>
            </w:r>
            <w:r>
              <w:rPr>
                <w:spacing w:val="1"/>
              </w:rPr>
              <w:t xml:space="preserve"> </w:t>
            </w:r>
            <w:r>
              <w:t>menyelesaikan</w:t>
            </w:r>
            <w:r>
              <w:rPr>
                <w:spacing w:val="1"/>
              </w:rPr>
              <w:t xml:space="preserve"> </w:t>
            </w:r>
            <w:r>
              <w:t>pekerjaan dalam jangka waktu yang ditentukan dalam</w:t>
            </w:r>
            <w:r>
              <w:rPr>
                <w:spacing w:val="1"/>
              </w:rPr>
              <w:t xml:space="preserve"> </w:t>
            </w:r>
            <w:r>
              <w:t>Data Tender/Seleksi dengan mutu sesuai</w:t>
            </w:r>
            <w:r>
              <w:rPr>
                <w:spacing w:val="1"/>
              </w:rPr>
              <w:t xml:space="preserve"> </w:t>
            </w:r>
            <w:r>
              <w:t>spesifikasi</w:t>
            </w:r>
            <w:r>
              <w:rPr>
                <w:spacing w:val="1"/>
              </w:rPr>
              <w:t xml:space="preserve"> </w:t>
            </w:r>
            <w:r>
              <w:t>teknis</w:t>
            </w:r>
            <w:r>
              <w:rPr>
                <w:spacing w:val="-1"/>
              </w:rPr>
              <w:t xml:space="preserve"> </w:t>
            </w:r>
            <w:r>
              <w:t>dan</w:t>
            </w:r>
            <w:r>
              <w:rPr>
                <w:spacing w:val="-1"/>
              </w:rPr>
              <w:t xml:space="preserve"> </w:t>
            </w:r>
            <w:r>
              <w:t>biaya</w:t>
            </w:r>
            <w:r>
              <w:rPr>
                <w:spacing w:val="-1"/>
              </w:rPr>
              <w:t xml:space="preserve"> </w:t>
            </w:r>
            <w:r>
              <w:t>sesuai</w:t>
            </w:r>
            <w:r>
              <w:rPr>
                <w:spacing w:val="4"/>
              </w:rPr>
              <w:t xml:space="preserve"> </w:t>
            </w:r>
            <w:r>
              <w:t>Perjanjian/SPK.</w:t>
            </w:r>
          </w:p>
        </w:tc>
      </w:tr>
      <w:tr w:rsidR="006372A1" w14:paraId="7D351C8C" w14:textId="77777777">
        <w:trPr>
          <w:trHeight w:val="666"/>
        </w:trPr>
        <w:tc>
          <w:tcPr>
            <w:tcW w:w="602" w:type="dxa"/>
          </w:tcPr>
          <w:p w14:paraId="490D3EA3" w14:textId="77777777" w:rsidR="006372A1" w:rsidRDefault="00F96131">
            <w:pPr>
              <w:pStyle w:val="TableParagraph"/>
              <w:spacing w:before="65"/>
              <w:ind w:left="264"/>
              <w:rPr>
                <w:b/>
              </w:rPr>
            </w:pPr>
            <w:r>
              <w:rPr>
                <w:b/>
              </w:rPr>
              <w:t>2.</w:t>
            </w:r>
          </w:p>
        </w:tc>
        <w:tc>
          <w:tcPr>
            <w:tcW w:w="2016" w:type="dxa"/>
          </w:tcPr>
          <w:p w14:paraId="1C28D440" w14:textId="77777777" w:rsidR="006372A1" w:rsidRDefault="00F96131">
            <w:pPr>
              <w:pStyle w:val="TableParagraph"/>
              <w:spacing w:before="65"/>
              <w:ind w:left="129"/>
              <w:rPr>
                <w:b/>
              </w:rPr>
            </w:pPr>
            <w:r>
              <w:rPr>
                <w:b/>
              </w:rPr>
              <w:t>SUMBER</w:t>
            </w:r>
            <w:r>
              <w:rPr>
                <w:b/>
                <w:spacing w:val="-1"/>
              </w:rPr>
              <w:t xml:space="preserve"> </w:t>
            </w:r>
            <w:r>
              <w:rPr>
                <w:b/>
              </w:rPr>
              <w:t>DANA</w:t>
            </w:r>
          </w:p>
        </w:tc>
        <w:tc>
          <w:tcPr>
            <w:tcW w:w="409" w:type="dxa"/>
          </w:tcPr>
          <w:p w14:paraId="65635757" w14:textId="77777777" w:rsidR="006372A1" w:rsidRDefault="00F96131">
            <w:pPr>
              <w:pStyle w:val="TableParagraph"/>
              <w:spacing w:before="65"/>
              <w:ind w:left="26"/>
              <w:jc w:val="center"/>
            </w:pPr>
            <w:r>
              <w:t>:</w:t>
            </w:r>
          </w:p>
        </w:tc>
        <w:tc>
          <w:tcPr>
            <w:tcW w:w="621" w:type="dxa"/>
          </w:tcPr>
          <w:p w14:paraId="2F1A985F" w14:textId="77777777" w:rsidR="006372A1" w:rsidRDefault="00F96131">
            <w:pPr>
              <w:pStyle w:val="TableParagraph"/>
              <w:spacing w:before="65"/>
              <w:ind w:left="135" w:right="138"/>
              <w:jc w:val="center"/>
            </w:pPr>
            <w:r>
              <w:t>2.1</w:t>
            </w:r>
          </w:p>
        </w:tc>
        <w:tc>
          <w:tcPr>
            <w:tcW w:w="5724" w:type="dxa"/>
          </w:tcPr>
          <w:p w14:paraId="2A544057" w14:textId="77777777" w:rsidR="006372A1" w:rsidRDefault="00F96131">
            <w:pPr>
              <w:pStyle w:val="TableParagraph"/>
              <w:spacing w:before="61"/>
              <w:ind w:left="160"/>
            </w:pPr>
            <w:r>
              <w:t>Pekerjaan</w:t>
            </w:r>
            <w:r>
              <w:rPr>
                <w:spacing w:val="40"/>
              </w:rPr>
              <w:t xml:space="preserve"> </w:t>
            </w:r>
            <w:r>
              <w:t>ini</w:t>
            </w:r>
            <w:r>
              <w:rPr>
                <w:spacing w:val="40"/>
              </w:rPr>
              <w:t xml:space="preserve"> </w:t>
            </w:r>
            <w:r>
              <w:t>dibiayai</w:t>
            </w:r>
            <w:r>
              <w:rPr>
                <w:spacing w:val="41"/>
              </w:rPr>
              <w:t xml:space="preserve"> </w:t>
            </w:r>
            <w:r>
              <w:t>dengan</w:t>
            </w:r>
            <w:r>
              <w:rPr>
                <w:spacing w:val="40"/>
              </w:rPr>
              <w:t xml:space="preserve"> </w:t>
            </w:r>
            <w:r>
              <w:t>dana</w:t>
            </w:r>
            <w:r>
              <w:rPr>
                <w:spacing w:val="39"/>
              </w:rPr>
              <w:t xml:space="preserve"> </w:t>
            </w:r>
            <w:r>
              <w:t>sesuai</w:t>
            </w:r>
            <w:r>
              <w:rPr>
                <w:spacing w:val="41"/>
              </w:rPr>
              <w:t xml:space="preserve"> </w:t>
            </w:r>
            <w:r>
              <w:t>ketentuan</w:t>
            </w:r>
            <w:r>
              <w:rPr>
                <w:spacing w:val="-66"/>
              </w:rPr>
              <w:t xml:space="preserve"> </w:t>
            </w:r>
            <w:r>
              <w:t>dalam</w:t>
            </w:r>
            <w:r>
              <w:rPr>
                <w:spacing w:val="-2"/>
              </w:rPr>
              <w:t xml:space="preserve"> </w:t>
            </w:r>
            <w:r>
              <w:t>Data</w:t>
            </w:r>
            <w:r>
              <w:rPr>
                <w:spacing w:val="-1"/>
              </w:rPr>
              <w:t xml:space="preserve"> </w:t>
            </w:r>
            <w:r>
              <w:t>Tender/Seleksi.</w:t>
            </w:r>
          </w:p>
        </w:tc>
      </w:tr>
      <w:tr w:rsidR="006372A1" w14:paraId="2A230F1C" w14:textId="77777777">
        <w:trPr>
          <w:trHeight w:val="947"/>
        </w:trPr>
        <w:tc>
          <w:tcPr>
            <w:tcW w:w="602" w:type="dxa"/>
          </w:tcPr>
          <w:p w14:paraId="799529FB" w14:textId="77777777" w:rsidR="006372A1" w:rsidRDefault="00F96131">
            <w:pPr>
              <w:pStyle w:val="TableParagraph"/>
              <w:spacing w:before="79"/>
              <w:ind w:left="264"/>
              <w:rPr>
                <w:b/>
              </w:rPr>
            </w:pPr>
            <w:r>
              <w:rPr>
                <w:b/>
              </w:rPr>
              <w:t>3.</w:t>
            </w:r>
          </w:p>
        </w:tc>
        <w:tc>
          <w:tcPr>
            <w:tcW w:w="2016" w:type="dxa"/>
          </w:tcPr>
          <w:p w14:paraId="6A787D97" w14:textId="77777777" w:rsidR="006372A1" w:rsidRDefault="00F96131">
            <w:pPr>
              <w:pStyle w:val="TableParagraph"/>
              <w:spacing w:before="79" w:line="252" w:lineRule="auto"/>
              <w:ind w:left="129" w:right="224"/>
              <w:rPr>
                <w:b/>
              </w:rPr>
            </w:pPr>
            <w:r>
              <w:rPr>
                <w:b/>
              </w:rPr>
              <w:t>PERSYARATAN</w:t>
            </w:r>
            <w:r>
              <w:rPr>
                <w:b/>
                <w:spacing w:val="-62"/>
              </w:rPr>
              <w:t xml:space="preserve"> </w:t>
            </w:r>
            <w:r>
              <w:rPr>
                <w:b/>
              </w:rPr>
              <w:t>PESERTA</w:t>
            </w:r>
            <w:r>
              <w:rPr>
                <w:b/>
                <w:spacing w:val="1"/>
              </w:rPr>
              <w:t xml:space="preserve"> </w:t>
            </w:r>
            <w:r>
              <w:rPr>
                <w:b/>
              </w:rPr>
              <w:t>TENDER</w:t>
            </w:r>
          </w:p>
        </w:tc>
        <w:tc>
          <w:tcPr>
            <w:tcW w:w="409" w:type="dxa"/>
          </w:tcPr>
          <w:p w14:paraId="2B76E9FD" w14:textId="77777777" w:rsidR="006372A1" w:rsidRDefault="00F96131">
            <w:pPr>
              <w:pStyle w:val="TableParagraph"/>
              <w:spacing w:before="79"/>
              <w:ind w:left="26"/>
              <w:jc w:val="center"/>
            </w:pPr>
            <w:r>
              <w:t>:</w:t>
            </w:r>
          </w:p>
        </w:tc>
        <w:tc>
          <w:tcPr>
            <w:tcW w:w="621" w:type="dxa"/>
          </w:tcPr>
          <w:p w14:paraId="0BFB6A7A" w14:textId="77777777" w:rsidR="006372A1" w:rsidRDefault="00F96131">
            <w:pPr>
              <w:pStyle w:val="TableParagraph"/>
              <w:spacing w:before="79"/>
              <w:ind w:left="135" w:right="138"/>
              <w:jc w:val="center"/>
            </w:pPr>
            <w:r>
              <w:t>3.1</w:t>
            </w:r>
          </w:p>
        </w:tc>
        <w:tc>
          <w:tcPr>
            <w:tcW w:w="5724" w:type="dxa"/>
          </w:tcPr>
          <w:p w14:paraId="47307C72" w14:textId="77777777" w:rsidR="006372A1" w:rsidRDefault="00F96131">
            <w:pPr>
              <w:pStyle w:val="TableParagraph"/>
              <w:spacing w:before="75"/>
              <w:ind w:left="160" w:right="200"/>
              <w:jc w:val="both"/>
            </w:pPr>
            <w:r>
              <w:t>Pengadaan ini dapat diikuti oleh semua Penyedia Jasa</w:t>
            </w:r>
            <w:r>
              <w:rPr>
                <w:spacing w:val="1"/>
              </w:rPr>
              <w:t xml:space="preserve"> </w:t>
            </w:r>
            <w:r>
              <w:t>yang memenuhi persyaratan dan memiliki track record</w:t>
            </w:r>
            <w:r>
              <w:rPr>
                <w:spacing w:val="-66"/>
              </w:rPr>
              <w:t xml:space="preserve"> </w:t>
            </w:r>
            <w:r>
              <w:t>yang</w:t>
            </w:r>
            <w:r>
              <w:rPr>
                <w:spacing w:val="-4"/>
              </w:rPr>
              <w:t xml:space="preserve"> </w:t>
            </w:r>
            <w:r>
              <w:t>baik</w:t>
            </w:r>
            <w:r>
              <w:rPr>
                <w:spacing w:val="-3"/>
              </w:rPr>
              <w:t xml:space="preserve"> </w:t>
            </w:r>
            <w:r>
              <w:t>di Perum</w:t>
            </w:r>
            <w:r>
              <w:rPr>
                <w:spacing w:val="2"/>
              </w:rPr>
              <w:t xml:space="preserve"> </w:t>
            </w:r>
            <w:r>
              <w:t>DAMRI.</w:t>
            </w:r>
          </w:p>
        </w:tc>
      </w:tr>
      <w:tr w:rsidR="006372A1" w14:paraId="72A24A86" w14:textId="77777777">
        <w:trPr>
          <w:trHeight w:val="1164"/>
        </w:trPr>
        <w:tc>
          <w:tcPr>
            <w:tcW w:w="602" w:type="dxa"/>
          </w:tcPr>
          <w:p w14:paraId="1E077C04" w14:textId="77777777" w:rsidR="006372A1" w:rsidRDefault="006372A1">
            <w:pPr>
              <w:pStyle w:val="TableParagraph"/>
              <w:rPr>
                <w:rFonts w:ascii="Times New Roman"/>
                <w:sz w:val="20"/>
              </w:rPr>
            </w:pPr>
          </w:p>
        </w:tc>
        <w:tc>
          <w:tcPr>
            <w:tcW w:w="2016" w:type="dxa"/>
          </w:tcPr>
          <w:p w14:paraId="202D6CF0" w14:textId="77777777" w:rsidR="006372A1" w:rsidRDefault="006372A1">
            <w:pPr>
              <w:pStyle w:val="TableParagraph"/>
              <w:rPr>
                <w:rFonts w:ascii="Times New Roman"/>
                <w:sz w:val="20"/>
              </w:rPr>
            </w:pPr>
          </w:p>
        </w:tc>
        <w:tc>
          <w:tcPr>
            <w:tcW w:w="409" w:type="dxa"/>
          </w:tcPr>
          <w:p w14:paraId="09B8F19B" w14:textId="77777777" w:rsidR="006372A1" w:rsidRDefault="006372A1">
            <w:pPr>
              <w:pStyle w:val="TableParagraph"/>
              <w:rPr>
                <w:rFonts w:ascii="Times New Roman"/>
                <w:sz w:val="20"/>
              </w:rPr>
            </w:pPr>
          </w:p>
        </w:tc>
        <w:tc>
          <w:tcPr>
            <w:tcW w:w="621" w:type="dxa"/>
          </w:tcPr>
          <w:p w14:paraId="1719868D" w14:textId="77777777" w:rsidR="006372A1" w:rsidRDefault="00F96131">
            <w:pPr>
              <w:pStyle w:val="TableParagraph"/>
              <w:spacing w:before="47"/>
              <w:ind w:left="135" w:right="138"/>
              <w:jc w:val="center"/>
            </w:pPr>
            <w:r>
              <w:t>3.2</w:t>
            </w:r>
          </w:p>
        </w:tc>
        <w:tc>
          <w:tcPr>
            <w:tcW w:w="5724" w:type="dxa"/>
          </w:tcPr>
          <w:p w14:paraId="494B8E63" w14:textId="77777777" w:rsidR="006372A1" w:rsidRDefault="00F96131">
            <w:pPr>
              <w:pStyle w:val="TableParagraph"/>
              <w:spacing w:before="43"/>
              <w:ind w:left="160" w:right="199"/>
              <w:jc w:val="both"/>
            </w:pPr>
            <w:r>
              <w:t>Apabila</w:t>
            </w:r>
            <w:r>
              <w:rPr>
                <w:spacing w:val="1"/>
              </w:rPr>
              <w:t xml:space="preserve"> </w:t>
            </w:r>
            <w:r>
              <w:t>mengikuti</w:t>
            </w:r>
            <w:r>
              <w:rPr>
                <w:spacing w:val="1"/>
              </w:rPr>
              <w:t xml:space="preserve"> </w:t>
            </w:r>
            <w:r>
              <w:t>pengadaan</w:t>
            </w:r>
            <w:r>
              <w:rPr>
                <w:spacing w:val="1"/>
              </w:rPr>
              <w:t xml:space="preserve"> </w:t>
            </w:r>
            <w:r>
              <w:t>Jasa,</w:t>
            </w:r>
            <w:r>
              <w:rPr>
                <w:spacing w:val="1"/>
              </w:rPr>
              <w:t xml:space="preserve"> </w:t>
            </w:r>
            <w:r>
              <w:t>maka</w:t>
            </w:r>
            <w:r>
              <w:rPr>
                <w:spacing w:val="1"/>
              </w:rPr>
              <w:t xml:space="preserve"> </w:t>
            </w:r>
            <w:r>
              <w:t>Peserta</w:t>
            </w:r>
            <w:r>
              <w:rPr>
                <w:spacing w:val="1"/>
              </w:rPr>
              <w:t xml:space="preserve"> </w:t>
            </w:r>
            <w:r>
              <w:t>Tender harus menyediakan jasa layanan yang handal</w:t>
            </w:r>
            <w:r>
              <w:rPr>
                <w:spacing w:val="1"/>
              </w:rPr>
              <w:t xml:space="preserve"> </w:t>
            </w:r>
            <w:r>
              <w:t>dengan keahlian sesuai yang dipersyaratkan dengan</w:t>
            </w:r>
            <w:r>
              <w:rPr>
                <w:spacing w:val="1"/>
              </w:rPr>
              <w:t xml:space="preserve"> </w:t>
            </w:r>
            <w:r>
              <w:t>kebutuhan</w:t>
            </w:r>
            <w:r>
              <w:rPr>
                <w:spacing w:val="-1"/>
              </w:rPr>
              <w:t xml:space="preserve"> </w:t>
            </w:r>
            <w:r>
              <w:t>Perum</w:t>
            </w:r>
            <w:r>
              <w:rPr>
                <w:spacing w:val="-2"/>
              </w:rPr>
              <w:t xml:space="preserve"> </w:t>
            </w:r>
            <w:r>
              <w:t>DAMRI.</w:t>
            </w:r>
          </w:p>
        </w:tc>
      </w:tr>
      <w:tr w:rsidR="006372A1" w14:paraId="73255A76" w14:textId="77777777">
        <w:trPr>
          <w:trHeight w:val="915"/>
        </w:trPr>
        <w:tc>
          <w:tcPr>
            <w:tcW w:w="602" w:type="dxa"/>
          </w:tcPr>
          <w:p w14:paraId="5711D95C" w14:textId="77777777" w:rsidR="006372A1" w:rsidRDefault="006372A1">
            <w:pPr>
              <w:pStyle w:val="TableParagraph"/>
              <w:rPr>
                <w:rFonts w:ascii="Times New Roman"/>
                <w:sz w:val="20"/>
              </w:rPr>
            </w:pPr>
          </w:p>
        </w:tc>
        <w:tc>
          <w:tcPr>
            <w:tcW w:w="2016" w:type="dxa"/>
          </w:tcPr>
          <w:p w14:paraId="62CC80CD" w14:textId="77777777" w:rsidR="006372A1" w:rsidRDefault="006372A1">
            <w:pPr>
              <w:pStyle w:val="TableParagraph"/>
              <w:rPr>
                <w:rFonts w:ascii="Times New Roman"/>
                <w:sz w:val="20"/>
              </w:rPr>
            </w:pPr>
          </w:p>
        </w:tc>
        <w:tc>
          <w:tcPr>
            <w:tcW w:w="409" w:type="dxa"/>
          </w:tcPr>
          <w:p w14:paraId="5A762544" w14:textId="77777777" w:rsidR="006372A1" w:rsidRDefault="006372A1">
            <w:pPr>
              <w:pStyle w:val="TableParagraph"/>
              <w:rPr>
                <w:rFonts w:ascii="Times New Roman"/>
                <w:sz w:val="20"/>
              </w:rPr>
            </w:pPr>
          </w:p>
        </w:tc>
        <w:tc>
          <w:tcPr>
            <w:tcW w:w="621" w:type="dxa"/>
          </w:tcPr>
          <w:p w14:paraId="01809805" w14:textId="77777777" w:rsidR="006372A1" w:rsidRDefault="00F96131">
            <w:pPr>
              <w:pStyle w:val="TableParagraph"/>
              <w:spacing w:before="63"/>
              <w:ind w:left="135" w:right="137"/>
              <w:jc w:val="center"/>
            </w:pPr>
            <w:r>
              <w:t>3.3</w:t>
            </w:r>
          </w:p>
        </w:tc>
        <w:tc>
          <w:tcPr>
            <w:tcW w:w="5724" w:type="dxa"/>
          </w:tcPr>
          <w:p w14:paraId="3D54A406" w14:textId="77777777" w:rsidR="006372A1" w:rsidRDefault="00F96131">
            <w:pPr>
              <w:pStyle w:val="TableParagraph"/>
              <w:spacing w:before="59"/>
              <w:ind w:left="160" w:right="202"/>
              <w:jc w:val="both"/>
            </w:pPr>
            <w:r>
              <w:t>Peserta Tender/Seleksi harus menyerahkan dokumen</w:t>
            </w:r>
            <w:r>
              <w:rPr>
                <w:spacing w:val="1"/>
              </w:rPr>
              <w:t xml:space="preserve"> </w:t>
            </w:r>
            <w:r>
              <w:t>penawaran</w:t>
            </w:r>
            <w:r>
              <w:rPr>
                <w:spacing w:val="1"/>
              </w:rPr>
              <w:t xml:space="preserve"> </w:t>
            </w:r>
            <w:r>
              <w:t>sesuai</w:t>
            </w:r>
            <w:r>
              <w:rPr>
                <w:spacing w:val="1"/>
              </w:rPr>
              <w:t xml:space="preserve"> </w:t>
            </w:r>
            <w:r>
              <w:t>bentuk-bentuk</w:t>
            </w:r>
            <w:r>
              <w:rPr>
                <w:spacing w:val="1"/>
              </w:rPr>
              <w:t xml:space="preserve"> </w:t>
            </w:r>
            <w:r>
              <w:t>yang</w:t>
            </w:r>
            <w:r>
              <w:rPr>
                <w:spacing w:val="1"/>
              </w:rPr>
              <w:t xml:space="preserve"> </w:t>
            </w:r>
            <w:r>
              <w:t>ditentukan</w:t>
            </w:r>
            <w:r>
              <w:rPr>
                <w:spacing w:val="1"/>
              </w:rPr>
              <w:t xml:space="preserve"> </w:t>
            </w:r>
            <w:r>
              <w:t>dalam</w:t>
            </w:r>
            <w:r>
              <w:rPr>
                <w:spacing w:val="-2"/>
              </w:rPr>
              <w:t xml:space="preserve"> </w:t>
            </w:r>
            <w:r>
              <w:t>bentuk</w:t>
            </w:r>
            <w:r>
              <w:rPr>
                <w:spacing w:val="-3"/>
              </w:rPr>
              <w:t xml:space="preserve"> </w:t>
            </w:r>
            <w:r>
              <w:t>surat</w:t>
            </w:r>
            <w:r>
              <w:rPr>
                <w:spacing w:val="-2"/>
              </w:rPr>
              <w:t xml:space="preserve"> </w:t>
            </w:r>
            <w:r>
              <w:t>penawaran</w:t>
            </w:r>
            <w:r>
              <w:rPr>
                <w:spacing w:val="-1"/>
              </w:rPr>
              <w:t xml:space="preserve"> </w:t>
            </w:r>
            <w:r>
              <w:t>dan lampiran.</w:t>
            </w:r>
          </w:p>
        </w:tc>
      </w:tr>
      <w:tr w:rsidR="006372A1" w14:paraId="0958FE47" w14:textId="77777777">
        <w:trPr>
          <w:trHeight w:val="652"/>
        </w:trPr>
        <w:tc>
          <w:tcPr>
            <w:tcW w:w="602" w:type="dxa"/>
          </w:tcPr>
          <w:p w14:paraId="7B0C55D4" w14:textId="77777777" w:rsidR="006372A1" w:rsidRDefault="00F96131">
            <w:pPr>
              <w:pStyle w:val="TableParagraph"/>
              <w:spacing w:before="63"/>
              <w:ind w:left="264"/>
              <w:rPr>
                <w:b/>
              </w:rPr>
            </w:pPr>
            <w:r>
              <w:rPr>
                <w:b/>
              </w:rPr>
              <w:t>4.</w:t>
            </w:r>
          </w:p>
        </w:tc>
        <w:tc>
          <w:tcPr>
            <w:tcW w:w="2016" w:type="dxa"/>
            <w:vMerge w:val="restart"/>
          </w:tcPr>
          <w:p w14:paraId="234594B0" w14:textId="77777777" w:rsidR="006372A1" w:rsidRDefault="00F96131">
            <w:pPr>
              <w:pStyle w:val="TableParagraph"/>
              <w:spacing w:before="63" w:line="254" w:lineRule="auto"/>
              <w:ind w:left="129" w:right="384"/>
              <w:rPr>
                <w:b/>
              </w:rPr>
            </w:pPr>
            <w:r>
              <w:rPr>
                <w:b/>
              </w:rPr>
              <w:t>KUALIFIKASI</w:t>
            </w:r>
            <w:r>
              <w:rPr>
                <w:b/>
                <w:spacing w:val="-62"/>
              </w:rPr>
              <w:t xml:space="preserve"> </w:t>
            </w:r>
            <w:r>
              <w:rPr>
                <w:b/>
              </w:rPr>
              <w:t>PESERTA</w:t>
            </w:r>
            <w:r>
              <w:rPr>
                <w:b/>
                <w:spacing w:val="1"/>
              </w:rPr>
              <w:t xml:space="preserve"> </w:t>
            </w:r>
            <w:r>
              <w:rPr>
                <w:b/>
              </w:rPr>
              <w:t>TENDER</w:t>
            </w:r>
          </w:p>
        </w:tc>
        <w:tc>
          <w:tcPr>
            <w:tcW w:w="409" w:type="dxa"/>
          </w:tcPr>
          <w:p w14:paraId="3F65E25A" w14:textId="77777777" w:rsidR="006372A1" w:rsidRDefault="00F96131">
            <w:pPr>
              <w:pStyle w:val="TableParagraph"/>
              <w:spacing w:before="63"/>
              <w:ind w:left="26"/>
              <w:jc w:val="center"/>
            </w:pPr>
            <w:r>
              <w:t>:</w:t>
            </w:r>
          </w:p>
        </w:tc>
        <w:tc>
          <w:tcPr>
            <w:tcW w:w="621" w:type="dxa"/>
          </w:tcPr>
          <w:p w14:paraId="42A97C4C" w14:textId="77777777" w:rsidR="006372A1" w:rsidRDefault="00F96131">
            <w:pPr>
              <w:pStyle w:val="TableParagraph"/>
              <w:spacing w:before="63"/>
              <w:ind w:left="135" w:right="138"/>
              <w:jc w:val="center"/>
            </w:pPr>
            <w:r>
              <w:t>4.1</w:t>
            </w:r>
          </w:p>
        </w:tc>
        <w:tc>
          <w:tcPr>
            <w:tcW w:w="5724" w:type="dxa"/>
          </w:tcPr>
          <w:p w14:paraId="7B125522" w14:textId="77777777" w:rsidR="006372A1" w:rsidRDefault="00F96131">
            <w:pPr>
              <w:pStyle w:val="TableParagraph"/>
              <w:spacing w:before="59" w:line="242" w:lineRule="auto"/>
              <w:ind w:left="160"/>
            </w:pPr>
            <w:r>
              <w:t>Dokumen</w:t>
            </w:r>
            <w:r>
              <w:rPr>
                <w:spacing w:val="50"/>
              </w:rPr>
              <w:t xml:space="preserve"> </w:t>
            </w:r>
            <w:r>
              <w:t>kualifikasi</w:t>
            </w:r>
            <w:r>
              <w:rPr>
                <w:spacing w:val="50"/>
              </w:rPr>
              <w:t xml:space="preserve"> </w:t>
            </w:r>
            <w:r>
              <w:t>disampaikan</w:t>
            </w:r>
            <w:r>
              <w:rPr>
                <w:spacing w:val="51"/>
              </w:rPr>
              <w:t xml:space="preserve"> </w:t>
            </w:r>
            <w:r>
              <w:t>bersamaan</w:t>
            </w:r>
            <w:r>
              <w:rPr>
                <w:spacing w:val="50"/>
              </w:rPr>
              <w:t xml:space="preserve"> </w:t>
            </w:r>
            <w:r>
              <w:t>dengan</w:t>
            </w:r>
            <w:r>
              <w:rPr>
                <w:spacing w:val="-65"/>
              </w:rPr>
              <w:t xml:space="preserve"> </w:t>
            </w:r>
            <w:r>
              <w:t>dokumen</w:t>
            </w:r>
            <w:r>
              <w:rPr>
                <w:spacing w:val="-1"/>
              </w:rPr>
              <w:t xml:space="preserve"> </w:t>
            </w:r>
            <w:r>
              <w:t>penawaran.</w:t>
            </w:r>
          </w:p>
        </w:tc>
      </w:tr>
      <w:tr w:rsidR="006372A1" w14:paraId="783B008B" w14:textId="77777777">
        <w:trPr>
          <w:trHeight w:val="652"/>
        </w:trPr>
        <w:tc>
          <w:tcPr>
            <w:tcW w:w="602" w:type="dxa"/>
          </w:tcPr>
          <w:p w14:paraId="361FA643" w14:textId="77777777" w:rsidR="006372A1" w:rsidRDefault="006372A1">
            <w:pPr>
              <w:pStyle w:val="TableParagraph"/>
              <w:rPr>
                <w:rFonts w:ascii="Times New Roman"/>
                <w:sz w:val="20"/>
              </w:rPr>
            </w:pPr>
          </w:p>
        </w:tc>
        <w:tc>
          <w:tcPr>
            <w:tcW w:w="2016" w:type="dxa"/>
            <w:vMerge/>
            <w:tcBorders>
              <w:top w:val="nil"/>
            </w:tcBorders>
          </w:tcPr>
          <w:p w14:paraId="773A2237" w14:textId="77777777" w:rsidR="006372A1" w:rsidRDefault="006372A1">
            <w:pPr>
              <w:rPr>
                <w:sz w:val="2"/>
                <w:szCs w:val="2"/>
              </w:rPr>
            </w:pPr>
          </w:p>
        </w:tc>
        <w:tc>
          <w:tcPr>
            <w:tcW w:w="409" w:type="dxa"/>
          </w:tcPr>
          <w:p w14:paraId="0C3F9BEF" w14:textId="77777777" w:rsidR="006372A1" w:rsidRDefault="006372A1">
            <w:pPr>
              <w:pStyle w:val="TableParagraph"/>
              <w:rPr>
                <w:rFonts w:ascii="Times New Roman"/>
                <w:sz w:val="20"/>
              </w:rPr>
            </w:pPr>
          </w:p>
        </w:tc>
        <w:tc>
          <w:tcPr>
            <w:tcW w:w="621" w:type="dxa"/>
          </w:tcPr>
          <w:p w14:paraId="7F4DCE5A" w14:textId="77777777" w:rsidR="006372A1" w:rsidRDefault="00F96131">
            <w:pPr>
              <w:pStyle w:val="TableParagraph"/>
              <w:spacing w:before="63"/>
              <w:ind w:left="135" w:right="138"/>
              <w:jc w:val="center"/>
            </w:pPr>
            <w:r>
              <w:t>4.2</w:t>
            </w:r>
          </w:p>
        </w:tc>
        <w:tc>
          <w:tcPr>
            <w:tcW w:w="5724" w:type="dxa"/>
          </w:tcPr>
          <w:p w14:paraId="66F24B2E" w14:textId="77777777" w:rsidR="006372A1" w:rsidRDefault="00F96131">
            <w:pPr>
              <w:pStyle w:val="TableParagraph"/>
              <w:spacing w:before="59" w:line="242" w:lineRule="auto"/>
              <w:ind w:left="160"/>
            </w:pPr>
            <w:r>
              <w:t>Persyaratan</w:t>
            </w:r>
            <w:r>
              <w:rPr>
                <w:spacing w:val="-16"/>
              </w:rPr>
              <w:t xml:space="preserve"> </w:t>
            </w:r>
            <w:r>
              <w:t>kualifikasi</w:t>
            </w:r>
            <w:r>
              <w:rPr>
                <w:spacing w:val="-15"/>
              </w:rPr>
              <w:t xml:space="preserve"> </w:t>
            </w:r>
            <w:r>
              <w:t>peserta</w:t>
            </w:r>
            <w:r>
              <w:rPr>
                <w:spacing w:val="-16"/>
              </w:rPr>
              <w:t xml:space="preserve"> </w:t>
            </w:r>
            <w:r>
              <w:t>Tender</w:t>
            </w:r>
            <w:r>
              <w:rPr>
                <w:spacing w:val="-15"/>
              </w:rPr>
              <w:t xml:space="preserve"> </w:t>
            </w:r>
            <w:r>
              <w:t>tercantum</w:t>
            </w:r>
            <w:r>
              <w:rPr>
                <w:spacing w:val="-17"/>
              </w:rPr>
              <w:t xml:space="preserve"> </w:t>
            </w:r>
            <w:r>
              <w:t>dalam</w:t>
            </w:r>
            <w:r>
              <w:rPr>
                <w:spacing w:val="-66"/>
              </w:rPr>
              <w:t xml:space="preserve"> </w:t>
            </w:r>
            <w:r>
              <w:t>dokumen kualifikasi</w:t>
            </w:r>
          </w:p>
        </w:tc>
      </w:tr>
      <w:tr w:rsidR="006372A1" w14:paraId="12E5E3B7" w14:textId="77777777">
        <w:trPr>
          <w:trHeight w:val="1182"/>
        </w:trPr>
        <w:tc>
          <w:tcPr>
            <w:tcW w:w="602" w:type="dxa"/>
          </w:tcPr>
          <w:p w14:paraId="0A90D6BA" w14:textId="77777777" w:rsidR="006372A1" w:rsidRDefault="00F96131">
            <w:pPr>
              <w:pStyle w:val="TableParagraph"/>
              <w:spacing w:before="63"/>
              <w:ind w:left="264"/>
              <w:rPr>
                <w:b/>
              </w:rPr>
            </w:pPr>
            <w:r>
              <w:rPr>
                <w:b/>
              </w:rPr>
              <w:t>5.</w:t>
            </w:r>
          </w:p>
        </w:tc>
        <w:tc>
          <w:tcPr>
            <w:tcW w:w="2016" w:type="dxa"/>
          </w:tcPr>
          <w:p w14:paraId="718A455B" w14:textId="77777777" w:rsidR="006372A1" w:rsidRDefault="00F96131">
            <w:pPr>
              <w:pStyle w:val="TableParagraph"/>
              <w:spacing w:before="63" w:line="252" w:lineRule="auto"/>
              <w:ind w:left="129" w:right="410"/>
              <w:rPr>
                <w:b/>
              </w:rPr>
            </w:pPr>
            <w:r>
              <w:rPr>
                <w:b/>
              </w:rPr>
              <w:t>BIAYA</w:t>
            </w:r>
            <w:r>
              <w:rPr>
                <w:b/>
                <w:spacing w:val="1"/>
              </w:rPr>
              <w:t xml:space="preserve"> </w:t>
            </w:r>
            <w:r>
              <w:rPr>
                <w:b/>
              </w:rPr>
              <w:t>PENAWARAN</w:t>
            </w:r>
          </w:p>
        </w:tc>
        <w:tc>
          <w:tcPr>
            <w:tcW w:w="409" w:type="dxa"/>
          </w:tcPr>
          <w:p w14:paraId="60939F34" w14:textId="77777777" w:rsidR="006372A1" w:rsidRDefault="00F96131">
            <w:pPr>
              <w:pStyle w:val="TableParagraph"/>
              <w:spacing w:before="63"/>
              <w:ind w:left="26"/>
              <w:jc w:val="center"/>
            </w:pPr>
            <w:r>
              <w:t>:</w:t>
            </w:r>
          </w:p>
        </w:tc>
        <w:tc>
          <w:tcPr>
            <w:tcW w:w="621" w:type="dxa"/>
          </w:tcPr>
          <w:p w14:paraId="1A4F8481" w14:textId="77777777" w:rsidR="006372A1" w:rsidRDefault="00F96131">
            <w:pPr>
              <w:pStyle w:val="TableParagraph"/>
              <w:spacing w:before="63"/>
              <w:ind w:left="135" w:right="138"/>
              <w:jc w:val="center"/>
            </w:pPr>
            <w:r>
              <w:t>5.1</w:t>
            </w:r>
          </w:p>
        </w:tc>
        <w:tc>
          <w:tcPr>
            <w:tcW w:w="5724" w:type="dxa"/>
          </w:tcPr>
          <w:p w14:paraId="779B10F1" w14:textId="77777777" w:rsidR="006372A1" w:rsidRDefault="00F96131">
            <w:pPr>
              <w:pStyle w:val="TableParagraph"/>
              <w:spacing w:before="59"/>
              <w:ind w:left="160" w:right="198"/>
              <w:jc w:val="both"/>
            </w:pPr>
            <w:r>
              <w:t>Semua</w:t>
            </w:r>
            <w:r>
              <w:rPr>
                <w:spacing w:val="1"/>
              </w:rPr>
              <w:t xml:space="preserve"> </w:t>
            </w:r>
            <w:r>
              <w:t>biaya</w:t>
            </w:r>
            <w:r>
              <w:rPr>
                <w:spacing w:val="1"/>
              </w:rPr>
              <w:t xml:space="preserve"> </w:t>
            </w:r>
            <w:r>
              <w:t>yang</w:t>
            </w:r>
            <w:r>
              <w:rPr>
                <w:spacing w:val="1"/>
              </w:rPr>
              <w:t xml:space="preserve"> </w:t>
            </w:r>
            <w:r>
              <w:t>dikeluarkan</w:t>
            </w:r>
            <w:r>
              <w:rPr>
                <w:spacing w:val="1"/>
              </w:rPr>
              <w:t xml:space="preserve"> </w:t>
            </w:r>
            <w:r>
              <w:t>oleh</w:t>
            </w:r>
            <w:r>
              <w:rPr>
                <w:spacing w:val="1"/>
              </w:rPr>
              <w:t xml:space="preserve"> </w:t>
            </w:r>
            <w:r>
              <w:t>Penyedia</w:t>
            </w:r>
            <w:r>
              <w:rPr>
                <w:spacing w:val="1"/>
              </w:rPr>
              <w:t xml:space="preserve"> </w:t>
            </w:r>
            <w:r>
              <w:t>Jasa</w:t>
            </w:r>
            <w:r>
              <w:rPr>
                <w:spacing w:val="1"/>
              </w:rPr>
              <w:t xml:space="preserve"> </w:t>
            </w:r>
            <w:r>
              <w:t>untuk</w:t>
            </w:r>
            <w:r>
              <w:rPr>
                <w:spacing w:val="1"/>
              </w:rPr>
              <w:t xml:space="preserve"> </w:t>
            </w:r>
            <w:r>
              <w:t>mengikuti</w:t>
            </w:r>
            <w:r>
              <w:rPr>
                <w:spacing w:val="1"/>
              </w:rPr>
              <w:t xml:space="preserve"> </w:t>
            </w:r>
            <w:r>
              <w:t>Tender/Seleksi</w:t>
            </w:r>
            <w:r>
              <w:rPr>
                <w:spacing w:val="1"/>
              </w:rPr>
              <w:t xml:space="preserve"> </w:t>
            </w:r>
            <w:r>
              <w:t>menjadi</w:t>
            </w:r>
            <w:r>
              <w:rPr>
                <w:spacing w:val="1"/>
              </w:rPr>
              <w:t xml:space="preserve"> </w:t>
            </w:r>
            <w:r>
              <w:t>beban</w:t>
            </w:r>
            <w:r>
              <w:rPr>
                <w:spacing w:val="1"/>
              </w:rPr>
              <w:t xml:space="preserve"> </w:t>
            </w:r>
            <w:r>
              <w:t>Penyedia Jasa dan tidak mendapat penggantian dari</w:t>
            </w:r>
            <w:r>
              <w:rPr>
                <w:spacing w:val="1"/>
              </w:rPr>
              <w:t xml:space="preserve"> </w:t>
            </w:r>
            <w:r>
              <w:t>PERUM</w:t>
            </w:r>
            <w:r>
              <w:rPr>
                <w:spacing w:val="-4"/>
              </w:rPr>
              <w:t xml:space="preserve"> </w:t>
            </w:r>
            <w:r>
              <w:t>DAMRI</w:t>
            </w:r>
          </w:p>
        </w:tc>
      </w:tr>
      <w:tr w:rsidR="006372A1" w14:paraId="0242BE4E" w14:textId="77777777">
        <w:trPr>
          <w:trHeight w:val="856"/>
        </w:trPr>
        <w:tc>
          <w:tcPr>
            <w:tcW w:w="602" w:type="dxa"/>
          </w:tcPr>
          <w:p w14:paraId="185DA831" w14:textId="77777777" w:rsidR="006372A1" w:rsidRDefault="00F96131">
            <w:pPr>
              <w:pStyle w:val="TableParagraph"/>
              <w:spacing w:before="65"/>
              <w:ind w:left="264"/>
              <w:rPr>
                <w:b/>
              </w:rPr>
            </w:pPr>
            <w:r>
              <w:rPr>
                <w:b/>
              </w:rPr>
              <w:t>6.</w:t>
            </w:r>
          </w:p>
        </w:tc>
        <w:tc>
          <w:tcPr>
            <w:tcW w:w="2016" w:type="dxa"/>
          </w:tcPr>
          <w:p w14:paraId="5C0A28EE" w14:textId="77777777" w:rsidR="006372A1" w:rsidRDefault="00F96131">
            <w:pPr>
              <w:pStyle w:val="TableParagraph"/>
              <w:spacing w:before="65" w:line="252" w:lineRule="auto"/>
              <w:ind w:left="129" w:right="436"/>
              <w:rPr>
                <w:b/>
              </w:rPr>
            </w:pPr>
            <w:r>
              <w:rPr>
                <w:b/>
              </w:rPr>
              <w:t>PENJELASAN</w:t>
            </w:r>
            <w:r>
              <w:rPr>
                <w:b/>
                <w:spacing w:val="-62"/>
              </w:rPr>
              <w:t xml:space="preserve"> </w:t>
            </w:r>
            <w:r>
              <w:rPr>
                <w:b/>
              </w:rPr>
              <w:t>PEKERJAAN</w:t>
            </w:r>
          </w:p>
        </w:tc>
        <w:tc>
          <w:tcPr>
            <w:tcW w:w="409" w:type="dxa"/>
          </w:tcPr>
          <w:p w14:paraId="0CD11718" w14:textId="77777777" w:rsidR="006372A1" w:rsidRDefault="00F96131">
            <w:pPr>
              <w:pStyle w:val="TableParagraph"/>
              <w:spacing w:before="65"/>
              <w:ind w:left="26"/>
              <w:jc w:val="center"/>
            </w:pPr>
            <w:r>
              <w:t>:</w:t>
            </w:r>
          </w:p>
        </w:tc>
        <w:tc>
          <w:tcPr>
            <w:tcW w:w="621" w:type="dxa"/>
          </w:tcPr>
          <w:p w14:paraId="4C6FA505" w14:textId="77777777" w:rsidR="006372A1" w:rsidRDefault="00F96131">
            <w:pPr>
              <w:pStyle w:val="TableParagraph"/>
              <w:spacing w:before="65"/>
              <w:ind w:left="135" w:right="138"/>
              <w:jc w:val="center"/>
            </w:pPr>
            <w:r>
              <w:t>6.1</w:t>
            </w:r>
          </w:p>
        </w:tc>
        <w:tc>
          <w:tcPr>
            <w:tcW w:w="5724" w:type="dxa"/>
          </w:tcPr>
          <w:p w14:paraId="721A9E95" w14:textId="77777777" w:rsidR="006372A1" w:rsidRDefault="00F96131">
            <w:pPr>
              <w:pStyle w:val="TableParagraph"/>
              <w:spacing w:before="44" w:line="264" w:lineRule="exact"/>
              <w:ind w:left="160" w:right="197"/>
              <w:jc w:val="both"/>
            </w:pPr>
            <w:r>
              <w:t>PERUM</w:t>
            </w:r>
            <w:r>
              <w:rPr>
                <w:spacing w:val="1"/>
              </w:rPr>
              <w:t xml:space="preserve"> </w:t>
            </w:r>
            <w:r>
              <w:t>DAMRI</w:t>
            </w:r>
            <w:r>
              <w:rPr>
                <w:spacing w:val="1"/>
              </w:rPr>
              <w:t xml:space="preserve"> </w:t>
            </w:r>
            <w:r>
              <w:t>memberikan</w:t>
            </w:r>
            <w:r>
              <w:rPr>
                <w:spacing w:val="1"/>
              </w:rPr>
              <w:t xml:space="preserve"> </w:t>
            </w:r>
            <w:r>
              <w:t>penjelasan</w:t>
            </w:r>
            <w:r>
              <w:rPr>
                <w:spacing w:val="1"/>
              </w:rPr>
              <w:t xml:space="preserve"> </w:t>
            </w:r>
            <w:r>
              <w:t>mengenai</w:t>
            </w:r>
            <w:r>
              <w:rPr>
                <w:spacing w:val="1"/>
              </w:rPr>
              <w:t xml:space="preserve"> </w:t>
            </w:r>
            <w:r>
              <w:rPr>
                <w:spacing w:val="-1"/>
              </w:rPr>
              <w:t>dokumen</w:t>
            </w:r>
            <w:r>
              <w:rPr>
                <w:spacing w:val="-12"/>
              </w:rPr>
              <w:t xml:space="preserve"> </w:t>
            </w:r>
            <w:r>
              <w:rPr>
                <w:spacing w:val="-1"/>
              </w:rPr>
              <w:t>Tender/Seleksi</w:t>
            </w:r>
            <w:r>
              <w:rPr>
                <w:spacing w:val="-10"/>
              </w:rPr>
              <w:t xml:space="preserve"> </w:t>
            </w:r>
            <w:r>
              <w:rPr>
                <w:spacing w:val="-1"/>
              </w:rPr>
              <w:t>pada</w:t>
            </w:r>
            <w:r>
              <w:rPr>
                <w:spacing w:val="-17"/>
              </w:rPr>
              <w:t xml:space="preserve"> </w:t>
            </w:r>
            <w:r>
              <w:rPr>
                <w:spacing w:val="-1"/>
              </w:rPr>
              <w:t>waktu</w:t>
            </w:r>
            <w:r>
              <w:rPr>
                <w:spacing w:val="-11"/>
              </w:rPr>
              <w:t xml:space="preserve"> </w:t>
            </w:r>
            <w:r>
              <w:t>dan</w:t>
            </w:r>
            <w:r>
              <w:rPr>
                <w:spacing w:val="-8"/>
              </w:rPr>
              <w:t xml:space="preserve"> </w:t>
            </w:r>
            <w:r>
              <w:t>tempat</w:t>
            </w:r>
            <w:r>
              <w:rPr>
                <w:spacing w:val="-15"/>
              </w:rPr>
              <w:t xml:space="preserve"> </w:t>
            </w:r>
            <w:r>
              <w:t>sesuai</w:t>
            </w:r>
            <w:r>
              <w:rPr>
                <w:spacing w:val="-66"/>
              </w:rPr>
              <w:t xml:space="preserve"> </w:t>
            </w:r>
            <w:r>
              <w:t>ketentuan</w:t>
            </w:r>
            <w:r>
              <w:rPr>
                <w:spacing w:val="3"/>
              </w:rPr>
              <w:t xml:space="preserve"> </w:t>
            </w:r>
            <w:r>
              <w:t>dalam</w:t>
            </w:r>
            <w:r>
              <w:rPr>
                <w:spacing w:val="-3"/>
              </w:rPr>
              <w:t xml:space="preserve"> </w:t>
            </w:r>
            <w:r>
              <w:t>data</w:t>
            </w:r>
            <w:r>
              <w:rPr>
                <w:spacing w:val="3"/>
              </w:rPr>
              <w:t xml:space="preserve"> </w:t>
            </w:r>
            <w:r>
              <w:t>Tender/seleksi.</w:t>
            </w:r>
          </w:p>
        </w:tc>
      </w:tr>
      <w:tr w:rsidR="006372A1" w14:paraId="658AC4A8" w14:textId="77777777">
        <w:trPr>
          <w:trHeight w:val="1602"/>
        </w:trPr>
        <w:tc>
          <w:tcPr>
            <w:tcW w:w="602" w:type="dxa"/>
          </w:tcPr>
          <w:p w14:paraId="558B79B2" w14:textId="77777777" w:rsidR="006372A1" w:rsidRDefault="006372A1">
            <w:pPr>
              <w:pStyle w:val="TableParagraph"/>
              <w:rPr>
                <w:rFonts w:ascii="Times New Roman"/>
                <w:sz w:val="20"/>
              </w:rPr>
            </w:pPr>
          </w:p>
        </w:tc>
        <w:tc>
          <w:tcPr>
            <w:tcW w:w="2016" w:type="dxa"/>
          </w:tcPr>
          <w:p w14:paraId="62C886D1" w14:textId="77777777" w:rsidR="006372A1" w:rsidRDefault="006372A1">
            <w:pPr>
              <w:pStyle w:val="TableParagraph"/>
              <w:rPr>
                <w:rFonts w:ascii="Times New Roman"/>
                <w:sz w:val="20"/>
              </w:rPr>
            </w:pPr>
          </w:p>
        </w:tc>
        <w:tc>
          <w:tcPr>
            <w:tcW w:w="409" w:type="dxa"/>
          </w:tcPr>
          <w:p w14:paraId="41E8F903" w14:textId="77777777" w:rsidR="006372A1" w:rsidRDefault="006372A1">
            <w:pPr>
              <w:pStyle w:val="TableParagraph"/>
              <w:rPr>
                <w:rFonts w:ascii="Times New Roman"/>
                <w:sz w:val="20"/>
              </w:rPr>
            </w:pPr>
          </w:p>
        </w:tc>
        <w:tc>
          <w:tcPr>
            <w:tcW w:w="621" w:type="dxa"/>
          </w:tcPr>
          <w:p w14:paraId="21A5AFF3" w14:textId="77777777" w:rsidR="006372A1" w:rsidRDefault="00F96131">
            <w:pPr>
              <w:pStyle w:val="TableParagraph"/>
              <w:spacing w:before="5"/>
              <w:ind w:left="135" w:right="138"/>
              <w:jc w:val="center"/>
            </w:pPr>
            <w:r>
              <w:t>6.2</w:t>
            </w:r>
          </w:p>
        </w:tc>
        <w:tc>
          <w:tcPr>
            <w:tcW w:w="5724" w:type="dxa"/>
          </w:tcPr>
          <w:p w14:paraId="6C5BB82B" w14:textId="77777777" w:rsidR="006372A1" w:rsidRDefault="00F96131">
            <w:pPr>
              <w:pStyle w:val="TableParagraph"/>
              <w:spacing w:before="1"/>
              <w:ind w:left="180" w:right="197"/>
              <w:jc w:val="both"/>
            </w:pPr>
            <w:r>
              <w:t>Dalam</w:t>
            </w:r>
            <w:r>
              <w:rPr>
                <w:spacing w:val="1"/>
              </w:rPr>
              <w:t xml:space="preserve"> </w:t>
            </w:r>
            <w:r>
              <w:t>rapat</w:t>
            </w:r>
            <w:r>
              <w:rPr>
                <w:spacing w:val="1"/>
              </w:rPr>
              <w:t xml:space="preserve"> </w:t>
            </w:r>
            <w:r>
              <w:t>penjelasan pekerjaan apabila terdapat</w:t>
            </w:r>
            <w:r>
              <w:rPr>
                <w:spacing w:val="1"/>
              </w:rPr>
              <w:t xml:space="preserve"> </w:t>
            </w:r>
            <w:r>
              <w:t>pertanyaan dari peserta Tender/Seleksi, jawaban dari</w:t>
            </w:r>
            <w:r>
              <w:rPr>
                <w:spacing w:val="1"/>
              </w:rPr>
              <w:t xml:space="preserve"> </w:t>
            </w:r>
            <w:r>
              <w:t>PERUM</w:t>
            </w:r>
            <w:r>
              <w:rPr>
                <w:spacing w:val="1"/>
              </w:rPr>
              <w:t xml:space="preserve"> </w:t>
            </w:r>
            <w:r>
              <w:t>DAMRI,</w:t>
            </w:r>
            <w:r>
              <w:rPr>
                <w:spacing w:val="1"/>
              </w:rPr>
              <w:t xml:space="preserve"> </w:t>
            </w:r>
            <w:r>
              <w:t>keterangan</w:t>
            </w:r>
            <w:r>
              <w:rPr>
                <w:spacing w:val="1"/>
              </w:rPr>
              <w:t xml:space="preserve"> </w:t>
            </w:r>
            <w:r>
              <w:t>lain</w:t>
            </w:r>
            <w:r>
              <w:rPr>
                <w:spacing w:val="1"/>
              </w:rPr>
              <w:t xml:space="preserve"> </w:t>
            </w:r>
            <w:r>
              <w:t>termasuk</w:t>
            </w:r>
            <w:r>
              <w:rPr>
                <w:spacing w:val="1"/>
              </w:rPr>
              <w:t xml:space="preserve"> </w:t>
            </w:r>
            <w:r>
              <w:rPr>
                <w:position w:val="1"/>
              </w:rPr>
              <w:t>perubahannya,</w:t>
            </w:r>
            <w:r>
              <w:rPr>
                <w:spacing w:val="38"/>
                <w:position w:val="1"/>
              </w:rPr>
              <w:t xml:space="preserve"> </w:t>
            </w:r>
            <w:r>
              <w:t>dituangkan</w:t>
            </w:r>
            <w:r>
              <w:rPr>
                <w:spacing w:val="60"/>
              </w:rPr>
              <w:t xml:space="preserve"> </w:t>
            </w:r>
            <w:r>
              <w:t>dalam</w:t>
            </w:r>
            <w:r>
              <w:rPr>
                <w:spacing w:val="54"/>
              </w:rPr>
              <w:t xml:space="preserve"> </w:t>
            </w:r>
            <w:r>
              <w:t>Berita</w:t>
            </w:r>
            <w:r>
              <w:rPr>
                <w:spacing w:val="54"/>
              </w:rPr>
              <w:t xml:space="preserve"> </w:t>
            </w:r>
            <w:r>
              <w:t>Acara</w:t>
            </w:r>
          </w:p>
          <w:p w14:paraId="15B540FC" w14:textId="77777777" w:rsidR="006372A1" w:rsidRDefault="00F96131">
            <w:pPr>
              <w:pStyle w:val="TableParagraph"/>
              <w:spacing w:line="264" w:lineRule="exact"/>
              <w:ind w:left="180" w:right="197"/>
              <w:jc w:val="both"/>
            </w:pPr>
            <w:r>
              <w:t>Penjelasan yang ditandatangani oleh</w:t>
            </w:r>
            <w:r>
              <w:rPr>
                <w:spacing w:val="1"/>
              </w:rPr>
              <w:t xml:space="preserve"> </w:t>
            </w:r>
            <w:r>
              <w:t>Divisi Layanan</w:t>
            </w:r>
            <w:r>
              <w:rPr>
                <w:spacing w:val="1"/>
              </w:rPr>
              <w:t xml:space="preserve"> </w:t>
            </w:r>
            <w:r>
              <w:t>Pengadaan dan</w:t>
            </w:r>
            <w:r>
              <w:rPr>
                <w:spacing w:val="4"/>
              </w:rPr>
              <w:t xml:space="preserve"> </w:t>
            </w:r>
            <w:r>
              <w:t>Pihak-Pihak</w:t>
            </w:r>
            <w:r>
              <w:rPr>
                <w:spacing w:val="-4"/>
              </w:rPr>
              <w:t xml:space="preserve"> </w:t>
            </w:r>
            <w:r>
              <w:t>yang</w:t>
            </w:r>
            <w:r>
              <w:rPr>
                <w:spacing w:val="-7"/>
              </w:rPr>
              <w:t xml:space="preserve"> </w:t>
            </w:r>
            <w:r>
              <w:t>hadir.</w:t>
            </w:r>
          </w:p>
        </w:tc>
      </w:tr>
      <w:tr w:rsidR="006372A1" w14:paraId="52F1094A" w14:textId="77777777">
        <w:trPr>
          <w:trHeight w:val="1349"/>
        </w:trPr>
        <w:tc>
          <w:tcPr>
            <w:tcW w:w="602" w:type="dxa"/>
          </w:tcPr>
          <w:p w14:paraId="17A75B51" w14:textId="77777777" w:rsidR="006372A1" w:rsidRDefault="006372A1">
            <w:pPr>
              <w:pStyle w:val="TableParagraph"/>
              <w:rPr>
                <w:rFonts w:ascii="Times New Roman"/>
                <w:sz w:val="20"/>
              </w:rPr>
            </w:pPr>
          </w:p>
        </w:tc>
        <w:tc>
          <w:tcPr>
            <w:tcW w:w="2016" w:type="dxa"/>
          </w:tcPr>
          <w:p w14:paraId="0A66F6B0" w14:textId="77777777" w:rsidR="006372A1" w:rsidRDefault="006372A1">
            <w:pPr>
              <w:pStyle w:val="TableParagraph"/>
              <w:rPr>
                <w:rFonts w:ascii="Times New Roman"/>
                <w:sz w:val="20"/>
              </w:rPr>
            </w:pPr>
          </w:p>
        </w:tc>
        <w:tc>
          <w:tcPr>
            <w:tcW w:w="409" w:type="dxa"/>
          </w:tcPr>
          <w:p w14:paraId="2B12839F" w14:textId="77777777" w:rsidR="006372A1" w:rsidRDefault="006372A1">
            <w:pPr>
              <w:pStyle w:val="TableParagraph"/>
              <w:rPr>
                <w:rFonts w:ascii="Times New Roman"/>
                <w:sz w:val="20"/>
              </w:rPr>
            </w:pPr>
          </w:p>
        </w:tc>
        <w:tc>
          <w:tcPr>
            <w:tcW w:w="621" w:type="dxa"/>
          </w:tcPr>
          <w:p w14:paraId="005041C2" w14:textId="77777777" w:rsidR="006372A1" w:rsidRDefault="00F96131">
            <w:pPr>
              <w:pStyle w:val="TableParagraph"/>
              <w:spacing w:before="3"/>
              <w:ind w:left="135" w:right="138"/>
              <w:jc w:val="center"/>
            </w:pPr>
            <w:r>
              <w:t>6.3</w:t>
            </w:r>
          </w:p>
        </w:tc>
        <w:tc>
          <w:tcPr>
            <w:tcW w:w="5724" w:type="dxa"/>
          </w:tcPr>
          <w:p w14:paraId="21F75E89" w14:textId="77777777" w:rsidR="006372A1" w:rsidRDefault="00F96131">
            <w:pPr>
              <w:pStyle w:val="TableParagraph"/>
              <w:spacing w:line="242" w:lineRule="auto"/>
              <w:ind w:left="180" w:right="289"/>
              <w:jc w:val="both"/>
            </w:pPr>
            <w:r>
              <w:t>Apabila dalam BAP terdapat hal-hal/ketentuan baru</w:t>
            </w:r>
            <w:r>
              <w:rPr>
                <w:spacing w:val="1"/>
              </w:rPr>
              <w:t xml:space="preserve"> </w:t>
            </w:r>
            <w:r>
              <w:rPr>
                <w:position w:val="1"/>
              </w:rPr>
              <w:t xml:space="preserve">atau </w:t>
            </w:r>
            <w:r>
              <w:t>perubahan</w:t>
            </w:r>
            <w:r>
              <w:rPr>
                <w:spacing w:val="1"/>
              </w:rPr>
              <w:t xml:space="preserve"> </w:t>
            </w:r>
            <w:r>
              <w:t>penting</w:t>
            </w:r>
            <w:r>
              <w:rPr>
                <w:spacing w:val="1"/>
              </w:rPr>
              <w:t xml:space="preserve"> </w:t>
            </w:r>
            <w:r>
              <w:t>yang</w:t>
            </w:r>
            <w:r>
              <w:rPr>
                <w:spacing w:val="69"/>
              </w:rPr>
              <w:t xml:space="preserve"> </w:t>
            </w:r>
            <w:r>
              <w:t>perlu</w:t>
            </w:r>
            <w:r>
              <w:rPr>
                <w:spacing w:val="69"/>
              </w:rPr>
              <w:t xml:space="preserve"> </w:t>
            </w:r>
            <w:r>
              <w:t>ditampung,</w:t>
            </w:r>
            <w:r>
              <w:rPr>
                <w:spacing w:val="1"/>
              </w:rPr>
              <w:t xml:space="preserve"> </w:t>
            </w:r>
            <w:r>
              <w:t>maka</w:t>
            </w:r>
            <w:r>
              <w:rPr>
                <w:spacing w:val="60"/>
              </w:rPr>
              <w:t xml:space="preserve"> </w:t>
            </w:r>
            <w:r>
              <w:t>Divisi</w:t>
            </w:r>
            <w:r>
              <w:rPr>
                <w:spacing w:val="-3"/>
              </w:rPr>
              <w:t xml:space="preserve"> </w:t>
            </w:r>
            <w:r>
              <w:t>Layanan</w:t>
            </w:r>
            <w:r>
              <w:rPr>
                <w:spacing w:val="-2"/>
              </w:rPr>
              <w:t xml:space="preserve"> </w:t>
            </w:r>
            <w:r>
              <w:t>Pengadaan</w:t>
            </w:r>
            <w:r>
              <w:rPr>
                <w:spacing w:val="-2"/>
              </w:rPr>
              <w:t xml:space="preserve"> </w:t>
            </w:r>
            <w:r>
              <w:rPr>
                <w:position w:val="1"/>
              </w:rPr>
              <w:t>harus</w:t>
            </w:r>
            <w:r>
              <w:rPr>
                <w:spacing w:val="126"/>
                <w:position w:val="1"/>
              </w:rPr>
              <w:t xml:space="preserve"> </w:t>
            </w:r>
            <w:r>
              <w:rPr>
                <w:position w:val="1"/>
              </w:rPr>
              <w:t>menuangkan</w:t>
            </w:r>
          </w:p>
          <w:p w14:paraId="29F263F2" w14:textId="77777777" w:rsidR="006372A1" w:rsidRDefault="00F96131">
            <w:pPr>
              <w:pStyle w:val="TableParagraph"/>
              <w:spacing w:line="264" w:lineRule="exact"/>
              <w:ind w:left="180" w:right="289"/>
              <w:jc w:val="both"/>
            </w:pPr>
            <w:r>
              <w:rPr>
                <w:spacing w:val="-2"/>
              </w:rPr>
              <w:t>ke</w:t>
            </w:r>
            <w:r>
              <w:rPr>
                <w:spacing w:val="-1"/>
              </w:rPr>
              <w:t xml:space="preserve"> </w:t>
            </w:r>
            <w:r>
              <w:rPr>
                <w:spacing w:val="-2"/>
              </w:rPr>
              <w:t>dalam</w:t>
            </w:r>
            <w:r>
              <w:rPr>
                <w:spacing w:val="-1"/>
              </w:rPr>
              <w:t xml:space="preserve"> </w:t>
            </w:r>
            <w:r>
              <w:rPr>
                <w:spacing w:val="-2"/>
              </w:rPr>
              <w:t>addendum</w:t>
            </w:r>
            <w:r>
              <w:rPr>
                <w:spacing w:val="-1"/>
              </w:rPr>
              <w:t xml:space="preserve"> dokumen Tender/ Seleksi yang</w:t>
            </w:r>
            <w:r>
              <w:t xml:space="preserve"> menjadi</w:t>
            </w:r>
            <w:r>
              <w:rPr>
                <w:spacing w:val="3"/>
              </w:rPr>
              <w:t xml:space="preserve"> </w:t>
            </w:r>
            <w:r>
              <w:t>bagian</w:t>
            </w:r>
            <w:r>
              <w:rPr>
                <w:spacing w:val="7"/>
              </w:rPr>
              <w:t xml:space="preserve"> </w:t>
            </w:r>
            <w:r>
              <w:t>tak</w:t>
            </w:r>
            <w:r>
              <w:rPr>
                <w:spacing w:val="2"/>
              </w:rPr>
              <w:t xml:space="preserve"> </w:t>
            </w:r>
            <w:r>
              <w:t>terpisahkan</w:t>
            </w:r>
            <w:r>
              <w:rPr>
                <w:spacing w:val="4"/>
              </w:rPr>
              <w:t xml:space="preserve"> </w:t>
            </w:r>
            <w:r>
              <w:t>dari</w:t>
            </w:r>
            <w:r>
              <w:rPr>
                <w:spacing w:val="4"/>
              </w:rPr>
              <w:t xml:space="preserve"> </w:t>
            </w:r>
            <w:r>
              <w:t>dokumen</w:t>
            </w:r>
            <w:r>
              <w:rPr>
                <w:spacing w:val="4"/>
              </w:rPr>
              <w:t xml:space="preserve"> </w:t>
            </w:r>
            <w:r>
              <w:t>Tender</w:t>
            </w:r>
          </w:p>
        </w:tc>
      </w:tr>
    </w:tbl>
    <w:p w14:paraId="03FE3593" w14:textId="77777777" w:rsidR="006372A1" w:rsidRDefault="006372A1">
      <w:pPr>
        <w:spacing w:line="264" w:lineRule="exact"/>
        <w:jc w:val="both"/>
        <w:sectPr w:rsidR="006372A1" w:rsidSect="00A861BA">
          <w:pgSz w:w="11910" w:h="16840"/>
          <w:pgMar w:top="1080" w:right="660" w:bottom="1120" w:left="1240" w:header="542" w:footer="832" w:gutter="0"/>
          <w:cols w:space="720"/>
        </w:sectPr>
      </w:pPr>
    </w:p>
    <w:p w14:paraId="4A5A0C23" w14:textId="77777777" w:rsidR="006372A1" w:rsidRDefault="006372A1">
      <w:pPr>
        <w:pStyle w:val="BodyText"/>
        <w:spacing w:before="4"/>
        <w:rPr>
          <w:b/>
          <w:sz w:val="10"/>
        </w:rPr>
      </w:pPr>
    </w:p>
    <w:tbl>
      <w:tblPr>
        <w:tblW w:w="0" w:type="auto"/>
        <w:tblInd w:w="212" w:type="dxa"/>
        <w:tblLayout w:type="fixed"/>
        <w:tblCellMar>
          <w:left w:w="0" w:type="dxa"/>
          <w:right w:w="0" w:type="dxa"/>
        </w:tblCellMar>
        <w:tblLook w:val="04A0" w:firstRow="1" w:lastRow="0" w:firstColumn="1" w:lastColumn="0" w:noHBand="0" w:noVBand="1"/>
      </w:tblPr>
      <w:tblGrid>
        <w:gridCol w:w="602"/>
        <w:gridCol w:w="2077"/>
        <w:gridCol w:w="348"/>
        <w:gridCol w:w="621"/>
        <w:gridCol w:w="5723"/>
      </w:tblGrid>
      <w:tr w:rsidR="006372A1" w14:paraId="7C9E5D07" w14:textId="77777777">
        <w:trPr>
          <w:trHeight w:val="516"/>
        </w:trPr>
        <w:tc>
          <w:tcPr>
            <w:tcW w:w="602" w:type="dxa"/>
          </w:tcPr>
          <w:p w14:paraId="7B907C58" w14:textId="77777777" w:rsidR="006372A1" w:rsidRDefault="006372A1">
            <w:pPr>
              <w:pStyle w:val="TableParagraph"/>
              <w:rPr>
                <w:rFonts w:ascii="Times New Roman"/>
                <w:sz w:val="20"/>
              </w:rPr>
            </w:pPr>
          </w:p>
        </w:tc>
        <w:tc>
          <w:tcPr>
            <w:tcW w:w="2077" w:type="dxa"/>
          </w:tcPr>
          <w:p w14:paraId="70FF2FCE" w14:textId="77777777" w:rsidR="006372A1" w:rsidRDefault="006372A1">
            <w:pPr>
              <w:pStyle w:val="TableParagraph"/>
              <w:rPr>
                <w:rFonts w:ascii="Times New Roman"/>
                <w:sz w:val="20"/>
              </w:rPr>
            </w:pPr>
          </w:p>
        </w:tc>
        <w:tc>
          <w:tcPr>
            <w:tcW w:w="348" w:type="dxa"/>
          </w:tcPr>
          <w:p w14:paraId="08D9EB26" w14:textId="77777777" w:rsidR="006372A1" w:rsidRDefault="006372A1">
            <w:pPr>
              <w:pStyle w:val="TableParagraph"/>
              <w:rPr>
                <w:rFonts w:ascii="Times New Roman"/>
                <w:sz w:val="20"/>
              </w:rPr>
            </w:pPr>
          </w:p>
        </w:tc>
        <w:tc>
          <w:tcPr>
            <w:tcW w:w="621" w:type="dxa"/>
          </w:tcPr>
          <w:p w14:paraId="2B1EC747" w14:textId="77777777" w:rsidR="006372A1" w:rsidRDefault="006372A1">
            <w:pPr>
              <w:pStyle w:val="TableParagraph"/>
              <w:rPr>
                <w:rFonts w:ascii="Times New Roman"/>
                <w:sz w:val="20"/>
              </w:rPr>
            </w:pPr>
          </w:p>
        </w:tc>
        <w:tc>
          <w:tcPr>
            <w:tcW w:w="5723" w:type="dxa"/>
          </w:tcPr>
          <w:p w14:paraId="56CFCAA7" w14:textId="77777777" w:rsidR="006372A1" w:rsidRDefault="00F96131">
            <w:pPr>
              <w:pStyle w:val="TableParagraph"/>
              <w:tabs>
                <w:tab w:val="left" w:pos="1077"/>
                <w:tab w:val="left" w:pos="1929"/>
                <w:tab w:val="left" w:pos="2857"/>
                <w:tab w:val="left" w:pos="3750"/>
              </w:tabs>
              <w:spacing w:line="264" w:lineRule="exact"/>
              <w:ind w:left="180" w:right="287"/>
            </w:pPr>
            <w:r>
              <w:t>dan</w:t>
            </w:r>
            <w:r>
              <w:rPr>
                <w:spacing w:val="43"/>
              </w:rPr>
              <w:t xml:space="preserve"> </w:t>
            </w:r>
            <w:r>
              <w:t>harus</w:t>
            </w:r>
            <w:r>
              <w:rPr>
                <w:spacing w:val="39"/>
              </w:rPr>
              <w:t xml:space="preserve"> </w:t>
            </w:r>
            <w:r>
              <w:t>disampaikan</w:t>
            </w:r>
            <w:r>
              <w:rPr>
                <w:spacing w:val="47"/>
              </w:rPr>
              <w:t xml:space="preserve"> </w:t>
            </w:r>
            <w:r>
              <w:t>dalam</w:t>
            </w:r>
            <w:r>
              <w:rPr>
                <w:spacing w:val="40"/>
              </w:rPr>
              <w:t xml:space="preserve"> </w:t>
            </w:r>
            <w:r>
              <w:t>waktu</w:t>
            </w:r>
            <w:r>
              <w:rPr>
                <w:spacing w:val="39"/>
              </w:rPr>
              <w:t xml:space="preserve"> </w:t>
            </w:r>
            <w:r>
              <w:t>bersamaan</w:t>
            </w:r>
            <w:r>
              <w:rPr>
                <w:spacing w:val="-66"/>
              </w:rPr>
              <w:t xml:space="preserve"> </w:t>
            </w:r>
            <w:r>
              <w:t>kepada</w:t>
            </w:r>
            <w:r>
              <w:tab/>
              <w:t>semua</w:t>
            </w:r>
            <w:r>
              <w:tab/>
              <w:t>peserta</w:t>
            </w:r>
            <w:r>
              <w:tab/>
              <w:t>Tender</w:t>
            </w:r>
            <w:r>
              <w:tab/>
              <w:t>secara</w:t>
            </w:r>
            <w:r>
              <w:rPr>
                <w:spacing w:val="-1"/>
              </w:rPr>
              <w:t xml:space="preserve"> </w:t>
            </w:r>
            <w:r>
              <w:t>tertulis.</w:t>
            </w:r>
          </w:p>
        </w:tc>
      </w:tr>
      <w:tr w:rsidR="006372A1" w14:paraId="458CDD9E" w14:textId="77777777">
        <w:trPr>
          <w:trHeight w:val="702"/>
        </w:trPr>
        <w:tc>
          <w:tcPr>
            <w:tcW w:w="602" w:type="dxa"/>
          </w:tcPr>
          <w:p w14:paraId="6263D91E" w14:textId="77777777" w:rsidR="006372A1" w:rsidRDefault="006372A1">
            <w:pPr>
              <w:pStyle w:val="TableParagraph"/>
              <w:rPr>
                <w:rFonts w:ascii="Times New Roman"/>
                <w:sz w:val="20"/>
              </w:rPr>
            </w:pPr>
          </w:p>
        </w:tc>
        <w:tc>
          <w:tcPr>
            <w:tcW w:w="2077" w:type="dxa"/>
          </w:tcPr>
          <w:p w14:paraId="2B8D2C3E" w14:textId="77777777" w:rsidR="006372A1" w:rsidRDefault="006372A1">
            <w:pPr>
              <w:pStyle w:val="TableParagraph"/>
              <w:rPr>
                <w:rFonts w:ascii="Times New Roman"/>
                <w:sz w:val="20"/>
              </w:rPr>
            </w:pPr>
          </w:p>
        </w:tc>
        <w:tc>
          <w:tcPr>
            <w:tcW w:w="348" w:type="dxa"/>
          </w:tcPr>
          <w:p w14:paraId="61E6FFEB" w14:textId="77777777" w:rsidR="006372A1" w:rsidRDefault="006372A1">
            <w:pPr>
              <w:pStyle w:val="TableParagraph"/>
              <w:rPr>
                <w:rFonts w:ascii="Times New Roman"/>
                <w:sz w:val="20"/>
              </w:rPr>
            </w:pPr>
          </w:p>
        </w:tc>
        <w:tc>
          <w:tcPr>
            <w:tcW w:w="621" w:type="dxa"/>
          </w:tcPr>
          <w:p w14:paraId="75F4B974" w14:textId="77777777" w:rsidR="006372A1" w:rsidRDefault="00F96131">
            <w:pPr>
              <w:pStyle w:val="TableParagraph"/>
              <w:spacing w:before="8"/>
              <w:ind w:left="135" w:right="138"/>
              <w:jc w:val="center"/>
            </w:pPr>
            <w:r>
              <w:t>6.4</w:t>
            </w:r>
          </w:p>
        </w:tc>
        <w:tc>
          <w:tcPr>
            <w:tcW w:w="5723" w:type="dxa"/>
          </w:tcPr>
          <w:p w14:paraId="487B843C" w14:textId="77777777" w:rsidR="006372A1" w:rsidRDefault="00F96131">
            <w:pPr>
              <w:pStyle w:val="TableParagraph"/>
              <w:spacing w:line="240" w:lineRule="exact"/>
              <w:ind w:left="160" w:right="199"/>
              <w:jc w:val="both"/>
            </w:pPr>
            <w:r>
              <w:t>Dalam</w:t>
            </w:r>
            <w:r>
              <w:rPr>
                <w:spacing w:val="1"/>
              </w:rPr>
              <w:t xml:space="preserve"> </w:t>
            </w:r>
            <w:r>
              <w:t>acara</w:t>
            </w:r>
            <w:r>
              <w:rPr>
                <w:spacing w:val="1"/>
              </w:rPr>
              <w:t xml:space="preserve"> </w:t>
            </w:r>
            <w:r>
              <w:t>penjelasan</w:t>
            </w:r>
            <w:r>
              <w:rPr>
                <w:spacing w:val="1"/>
              </w:rPr>
              <w:t xml:space="preserve"> </w:t>
            </w:r>
            <w:r>
              <w:t>Tender/Seleksi,</w:t>
            </w:r>
            <w:r>
              <w:rPr>
                <w:spacing w:val="69"/>
              </w:rPr>
              <w:t xml:space="preserve"> </w:t>
            </w:r>
            <w:r>
              <w:t>PERUM</w:t>
            </w:r>
            <w:r>
              <w:rPr>
                <w:spacing w:val="1"/>
              </w:rPr>
              <w:t xml:space="preserve"> </w:t>
            </w:r>
            <w:r>
              <w:rPr>
                <w:spacing w:val="-1"/>
              </w:rPr>
              <w:t>DAMRI</w:t>
            </w:r>
            <w:r>
              <w:rPr>
                <w:spacing w:val="25"/>
              </w:rPr>
              <w:t xml:space="preserve"> </w:t>
            </w:r>
            <w:r>
              <w:rPr>
                <w:spacing w:val="-1"/>
              </w:rPr>
              <w:t>dapat</w:t>
            </w:r>
            <w:r>
              <w:rPr>
                <w:spacing w:val="-19"/>
              </w:rPr>
              <w:t xml:space="preserve"> </w:t>
            </w:r>
            <w:r>
              <w:rPr>
                <w:spacing w:val="-1"/>
              </w:rPr>
              <w:t>mengumumkan</w:t>
            </w:r>
            <w:r>
              <w:rPr>
                <w:spacing w:val="-16"/>
              </w:rPr>
              <w:t xml:space="preserve"> </w:t>
            </w:r>
            <w:r>
              <w:rPr>
                <w:spacing w:val="-1"/>
              </w:rPr>
              <w:t>nilai</w:t>
            </w:r>
            <w:r>
              <w:rPr>
                <w:spacing w:val="-12"/>
              </w:rPr>
              <w:t xml:space="preserve"> </w:t>
            </w:r>
            <w:r>
              <w:rPr>
                <w:spacing w:val="-1"/>
              </w:rPr>
              <w:t>total</w:t>
            </w:r>
            <w:r>
              <w:rPr>
                <w:spacing w:val="-16"/>
              </w:rPr>
              <w:t xml:space="preserve"> </w:t>
            </w:r>
            <w:r>
              <w:t>harga</w:t>
            </w:r>
            <w:r>
              <w:rPr>
                <w:spacing w:val="-13"/>
              </w:rPr>
              <w:t xml:space="preserve"> </w:t>
            </w:r>
            <w:r>
              <w:t>perkiraan</w:t>
            </w:r>
            <w:r>
              <w:rPr>
                <w:spacing w:val="-67"/>
              </w:rPr>
              <w:t xml:space="preserve"> </w:t>
            </w:r>
            <w:r>
              <w:t>sendiri</w:t>
            </w:r>
            <w:r>
              <w:rPr>
                <w:spacing w:val="-1"/>
              </w:rPr>
              <w:t xml:space="preserve"> </w:t>
            </w:r>
            <w:r>
              <w:t>(HPS).</w:t>
            </w:r>
          </w:p>
        </w:tc>
      </w:tr>
      <w:tr w:rsidR="006372A1" w14:paraId="4C864C52" w14:textId="77777777">
        <w:trPr>
          <w:trHeight w:val="724"/>
        </w:trPr>
        <w:tc>
          <w:tcPr>
            <w:tcW w:w="602" w:type="dxa"/>
          </w:tcPr>
          <w:p w14:paraId="481EDED9" w14:textId="77777777" w:rsidR="006372A1" w:rsidRDefault="006372A1">
            <w:pPr>
              <w:pStyle w:val="TableParagraph"/>
              <w:rPr>
                <w:rFonts w:ascii="Times New Roman"/>
                <w:sz w:val="20"/>
              </w:rPr>
            </w:pPr>
          </w:p>
        </w:tc>
        <w:tc>
          <w:tcPr>
            <w:tcW w:w="2077" w:type="dxa"/>
          </w:tcPr>
          <w:p w14:paraId="63580C9D" w14:textId="77777777" w:rsidR="006372A1" w:rsidRDefault="006372A1">
            <w:pPr>
              <w:pStyle w:val="TableParagraph"/>
              <w:rPr>
                <w:rFonts w:ascii="Times New Roman"/>
                <w:sz w:val="20"/>
              </w:rPr>
            </w:pPr>
          </w:p>
        </w:tc>
        <w:tc>
          <w:tcPr>
            <w:tcW w:w="348" w:type="dxa"/>
          </w:tcPr>
          <w:p w14:paraId="43E8BE73" w14:textId="77777777" w:rsidR="006372A1" w:rsidRDefault="006372A1">
            <w:pPr>
              <w:pStyle w:val="TableParagraph"/>
              <w:rPr>
                <w:rFonts w:ascii="Times New Roman"/>
                <w:sz w:val="20"/>
              </w:rPr>
            </w:pPr>
          </w:p>
        </w:tc>
        <w:tc>
          <w:tcPr>
            <w:tcW w:w="621" w:type="dxa"/>
          </w:tcPr>
          <w:p w14:paraId="52DF0C55" w14:textId="77777777" w:rsidR="006372A1" w:rsidRDefault="00F96131">
            <w:pPr>
              <w:pStyle w:val="TableParagraph"/>
              <w:spacing w:before="8"/>
              <w:ind w:left="135" w:right="138"/>
              <w:jc w:val="center"/>
            </w:pPr>
            <w:r>
              <w:t>6.5</w:t>
            </w:r>
          </w:p>
        </w:tc>
        <w:tc>
          <w:tcPr>
            <w:tcW w:w="5723" w:type="dxa"/>
          </w:tcPr>
          <w:p w14:paraId="51E8E874" w14:textId="77777777" w:rsidR="006372A1" w:rsidRDefault="00F96131">
            <w:pPr>
              <w:pStyle w:val="TableParagraph"/>
              <w:tabs>
                <w:tab w:val="left" w:pos="2465"/>
                <w:tab w:val="left" w:pos="4242"/>
                <w:tab w:val="left" w:pos="4974"/>
              </w:tabs>
              <w:spacing w:line="216" w:lineRule="auto"/>
              <w:ind w:left="160" w:right="200"/>
            </w:pPr>
            <w:r>
              <w:t>Peserta</w:t>
            </w:r>
            <w:r>
              <w:rPr>
                <w:spacing w:val="1"/>
              </w:rPr>
              <w:t xml:space="preserve"> </w:t>
            </w:r>
            <w:r>
              <w:t>Tender/ Seleksi</w:t>
            </w:r>
            <w:r>
              <w:rPr>
                <w:spacing w:val="1"/>
              </w:rPr>
              <w:t xml:space="preserve"> </w:t>
            </w:r>
            <w:r>
              <w:t>yang</w:t>
            </w:r>
            <w:r>
              <w:rPr>
                <w:spacing w:val="1"/>
              </w:rPr>
              <w:t xml:space="preserve"> </w:t>
            </w:r>
            <w:r>
              <w:t>tidak</w:t>
            </w:r>
            <w:r>
              <w:rPr>
                <w:spacing w:val="1"/>
              </w:rPr>
              <w:t xml:space="preserve"> </w:t>
            </w:r>
            <w:r>
              <w:t>hadir</w:t>
            </w:r>
            <w:r>
              <w:rPr>
                <w:spacing w:val="1"/>
              </w:rPr>
              <w:t xml:space="preserve"> </w:t>
            </w:r>
            <w:r>
              <w:t>pada</w:t>
            </w:r>
            <w:r>
              <w:rPr>
                <w:spacing w:val="1"/>
              </w:rPr>
              <w:t xml:space="preserve"> </w:t>
            </w:r>
            <w:r>
              <w:t>saat</w:t>
            </w:r>
            <w:r>
              <w:rPr>
                <w:spacing w:val="-66"/>
              </w:rPr>
              <w:t xml:space="preserve"> </w:t>
            </w:r>
            <w:r>
              <w:t>penjelasan</w:t>
            </w:r>
            <w:r>
              <w:rPr>
                <w:spacing w:val="35"/>
              </w:rPr>
              <w:t xml:space="preserve"> </w:t>
            </w:r>
            <w:r>
              <w:t>dokumen</w:t>
            </w:r>
            <w:r>
              <w:tab/>
              <w:t>Tender/</w:t>
            </w:r>
            <w:r>
              <w:rPr>
                <w:spacing w:val="23"/>
              </w:rPr>
              <w:t xml:space="preserve"> </w:t>
            </w:r>
            <w:r>
              <w:t>Seleksi</w:t>
            </w:r>
            <w:r>
              <w:tab/>
              <w:t>tidak</w:t>
            </w:r>
            <w:r>
              <w:tab/>
            </w:r>
            <w:r>
              <w:rPr>
                <w:spacing w:val="-2"/>
              </w:rPr>
              <w:t>dapat</w:t>
            </w:r>
          </w:p>
          <w:p w14:paraId="6F2A803B" w14:textId="77777777" w:rsidR="006372A1" w:rsidRDefault="00F96131">
            <w:pPr>
              <w:pStyle w:val="TableParagraph"/>
              <w:spacing w:line="229" w:lineRule="exact"/>
              <w:ind w:left="160"/>
            </w:pPr>
            <w:r>
              <w:t>dijadikan</w:t>
            </w:r>
            <w:r>
              <w:rPr>
                <w:spacing w:val="-2"/>
              </w:rPr>
              <w:t xml:space="preserve"> </w:t>
            </w:r>
            <w:r>
              <w:t>dasar</w:t>
            </w:r>
            <w:r>
              <w:rPr>
                <w:spacing w:val="-5"/>
              </w:rPr>
              <w:t xml:space="preserve"> </w:t>
            </w:r>
            <w:r>
              <w:t>untuk</w:t>
            </w:r>
            <w:r>
              <w:rPr>
                <w:spacing w:val="-7"/>
              </w:rPr>
              <w:t xml:space="preserve"> </w:t>
            </w:r>
            <w:r>
              <w:t>menggugurkan</w:t>
            </w:r>
            <w:r>
              <w:rPr>
                <w:spacing w:val="-1"/>
              </w:rPr>
              <w:t xml:space="preserve"> </w:t>
            </w:r>
            <w:r>
              <w:t>penawarannya.</w:t>
            </w:r>
          </w:p>
        </w:tc>
      </w:tr>
      <w:tr w:rsidR="006372A1" w14:paraId="1E97AFD8" w14:textId="77777777">
        <w:trPr>
          <w:trHeight w:val="1176"/>
        </w:trPr>
        <w:tc>
          <w:tcPr>
            <w:tcW w:w="602" w:type="dxa"/>
          </w:tcPr>
          <w:p w14:paraId="572ACD6A" w14:textId="77777777" w:rsidR="006372A1" w:rsidRDefault="00F96131">
            <w:pPr>
              <w:pStyle w:val="TableParagraph"/>
              <w:spacing w:before="3"/>
              <w:ind w:left="264"/>
              <w:rPr>
                <w:b/>
              </w:rPr>
            </w:pPr>
            <w:r>
              <w:rPr>
                <w:b/>
              </w:rPr>
              <w:t>7.</w:t>
            </w:r>
          </w:p>
        </w:tc>
        <w:tc>
          <w:tcPr>
            <w:tcW w:w="2077" w:type="dxa"/>
          </w:tcPr>
          <w:p w14:paraId="20173D5E" w14:textId="77777777" w:rsidR="006372A1" w:rsidRDefault="00F96131">
            <w:pPr>
              <w:pStyle w:val="TableParagraph"/>
              <w:spacing w:before="3"/>
              <w:ind w:left="129"/>
              <w:rPr>
                <w:b/>
              </w:rPr>
            </w:pPr>
            <w:r>
              <w:rPr>
                <w:b/>
              </w:rPr>
              <w:t>ADDENDUM</w:t>
            </w:r>
            <w:r>
              <w:rPr>
                <w:b/>
                <w:spacing w:val="-3"/>
              </w:rPr>
              <w:t xml:space="preserve"> </w:t>
            </w:r>
            <w:r>
              <w:rPr>
                <w:b/>
              </w:rPr>
              <w:t>RKS</w:t>
            </w:r>
          </w:p>
        </w:tc>
        <w:tc>
          <w:tcPr>
            <w:tcW w:w="348" w:type="dxa"/>
          </w:tcPr>
          <w:p w14:paraId="3699FB2B" w14:textId="77777777" w:rsidR="006372A1" w:rsidRDefault="00F96131">
            <w:pPr>
              <w:pStyle w:val="TableParagraph"/>
              <w:spacing w:before="3"/>
              <w:ind w:left="118"/>
            </w:pPr>
            <w:r>
              <w:t>:</w:t>
            </w:r>
          </w:p>
        </w:tc>
        <w:tc>
          <w:tcPr>
            <w:tcW w:w="621" w:type="dxa"/>
          </w:tcPr>
          <w:p w14:paraId="4C45670E" w14:textId="77777777" w:rsidR="006372A1" w:rsidRDefault="00F96131">
            <w:pPr>
              <w:pStyle w:val="TableParagraph"/>
              <w:spacing w:before="3"/>
              <w:ind w:left="135" w:right="138"/>
              <w:jc w:val="center"/>
            </w:pPr>
            <w:r>
              <w:t>7.1</w:t>
            </w:r>
          </w:p>
        </w:tc>
        <w:tc>
          <w:tcPr>
            <w:tcW w:w="5723" w:type="dxa"/>
          </w:tcPr>
          <w:p w14:paraId="1D8F5409" w14:textId="77777777" w:rsidR="006372A1" w:rsidRDefault="00F96131">
            <w:pPr>
              <w:pStyle w:val="TableParagraph"/>
              <w:spacing w:before="3" w:line="252" w:lineRule="auto"/>
              <w:ind w:left="160" w:right="201"/>
              <w:jc w:val="both"/>
            </w:pPr>
            <w:r>
              <w:t>Sebelum</w:t>
            </w:r>
            <w:r>
              <w:rPr>
                <w:spacing w:val="1"/>
              </w:rPr>
              <w:t xml:space="preserve"> </w:t>
            </w:r>
            <w:r>
              <w:t>batas</w:t>
            </w:r>
            <w:r>
              <w:rPr>
                <w:spacing w:val="1"/>
              </w:rPr>
              <w:t xml:space="preserve"> </w:t>
            </w:r>
            <w:r>
              <w:t>waktu</w:t>
            </w:r>
            <w:r>
              <w:rPr>
                <w:spacing w:val="1"/>
              </w:rPr>
              <w:t xml:space="preserve"> </w:t>
            </w:r>
            <w:r>
              <w:t>penyampaian</w:t>
            </w:r>
            <w:r>
              <w:rPr>
                <w:spacing w:val="1"/>
              </w:rPr>
              <w:t xml:space="preserve"> </w:t>
            </w:r>
            <w:r>
              <w:t>penawaran</w:t>
            </w:r>
            <w:r>
              <w:rPr>
                <w:spacing w:val="1"/>
              </w:rPr>
              <w:t xml:space="preserve"> </w:t>
            </w:r>
            <w:r>
              <w:t>berakhir, Perum DAMRI dapat mengubah ketentuan</w:t>
            </w:r>
            <w:r>
              <w:rPr>
                <w:spacing w:val="1"/>
              </w:rPr>
              <w:t xml:space="preserve"> </w:t>
            </w:r>
            <w:r>
              <w:t>Rencana</w:t>
            </w:r>
            <w:r>
              <w:rPr>
                <w:spacing w:val="1"/>
              </w:rPr>
              <w:t xml:space="preserve"> </w:t>
            </w:r>
            <w:r>
              <w:t>Kerja</w:t>
            </w:r>
            <w:r>
              <w:rPr>
                <w:spacing w:val="1"/>
              </w:rPr>
              <w:t xml:space="preserve"> </w:t>
            </w:r>
            <w:r>
              <w:t>dan</w:t>
            </w:r>
            <w:r>
              <w:rPr>
                <w:spacing w:val="1"/>
              </w:rPr>
              <w:t xml:space="preserve"> </w:t>
            </w:r>
            <w:r>
              <w:t>Syarat-Syarat</w:t>
            </w:r>
            <w:r>
              <w:rPr>
                <w:spacing w:val="1"/>
              </w:rPr>
              <w:t xml:space="preserve"> </w:t>
            </w:r>
            <w:r>
              <w:t>(RKS)</w:t>
            </w:r>
            <w:r>
              <w:rPr>
                <w:spacing w:val="1"/>
              </w:rPr>
              <w:t xml:space="preserve"> </w:t>
            </w:r>
            <w:r>
              <w:t>dengan</w:t>
            </w:r>
            <w:r>
              <w:rPr>
                <w:spacing w:val="-66"/>
              </w:rPr>
              <w:t xml:space="preserve"> </w:t>
            </w:r>
            <w:r>
              <w:t>menerbitkan</w:t>
            </w:r>
            <w:r>
              <w:rPr>
                <w:spacing w:val="-1"/>
              </w:rPr>
              <w:t xml:space="preserve"> </w:t>
            </w:r>
            <w:r>
              <w:t>addendum.</w:t>
            </w:r>
          </w:p>
        </w:tc>
      </w:tr>
      <w:tr w:rsidR="006372A1" w14:paraId="3C1F9ABD" w14:textId="77777777">
        <w:trPr>
          <w:trHeight w:val="1240"/>
        </w:trPr>
        <w:tc>
          <w:tcPr>
            <w:tcW w:w="602" w:type="dxa"/>
          </w:tcPr>
          <w:p w14:paraId="3C41AB64" w14:textId="77777777" w:rsidR="006372A1" w:rsidRDefault="006372A1">
            <w:pPr>
              <w:pStyle w:val="TableParagraph"/>
              <w:rPr>
                <w:rFonts w:ascii="Times New Roman"/>
                <w:sz w:val="20"/>
              </w:rPr>
            </w:pPr>
          </w:p>
        </w:tc>
        <w:tc>
          <w:tcPr>
            <w:tcW w:w="2077" w:type="dxa"/>
          </w:tcPr>
          <w:p w14:paraId="3E58DE77" w14:textId="77777777" w:rsidR="006372A1" w:rsidRDefault="006372A1">
            <w:pPr>
              <w:pStyle w:val="TableParagraph"/>
              <w:rPr>
                <w:rFonts w:ascii="Times New Roman"/>
                <w:sz w:val="20"/>
              </w:rPr>
            </w:pPr>
          </w:p>
        </w:tc>
        <w:tc>
          <w:tcPr>
            <w:tcW w:w="348" w:type="dxa"/>
          </w:tcPr>
          <w:p w14:paraId="725B4B7A" w14:textId="77777777" w:rsidR="006372A1" w:rsidRDefault="006372A1">
            <w:pPr>
              <w:pStyle w:val="TableParagraph"/>
              <w:rPr>
                <w:rFonts w:ascii="Times New Roman"/>
                <w:sz w:val="20"/>
              </w:rPr>
            </w:pPr>
          </w:p>
        </w:tc>
        <w:tc>
          <w:tcPr>
            <w:tcW w:w="621" w:type="dxa"/>
          </w:tcPr>
          <w:p w14:paraId="336B75C4" w14:textId="77777777" w:rsidR="006372A1" w:rsidRDefault="00F96131">
            <w:pPr>
              <w:pStyle w:val="TableParagraph"/>
              <w:spacing w:before="67"/>
              <w:ind w:left="135" w:right="138"/>
              <w:jc w:val="center"/>
            </w:pPr>
            <w:r>
              <w:t>7.2</w:t>
            </w:r>
          </w:p>
        </w:tc>
        <w:tc>
          <w:tcPr>
            <w:tcW w:w="5723" w:type="dxa"/>
          </w:tcPr>
          <w:p w14:paraId="3C91B027" w14:textId="77777777" w:rsidR="006372A1" w:rsidRDefault="00F96131">
            <w:pPr>
              <w:pStyle w:val="TableParagraph"/>
              <w:spacing w:before="67" w:line="252" w:lineRule="auto"/>
              <w:ind w:left="160" w:right="204"/>
              <w:jc w:val="both"/>
            </w:pPr>
            <w:r>
              <w:t xml:space="preserve">Setiap Addendum yang </w:t>
            </w:r>
            <w:r>
              <w:t>diterbitkan merupakan bagian</w:t>
            </w:r>
            <w:r>
              <w:rPr>
                <w:spacing w:val="1"/>
              </w:rPr>
              <w:t xml:space="preserve"> </w:t>
            </w:r>
            <w:r>
              <w:t>yang tak terpisahkan dari dokumen tender dan harus</w:t>
            </w:r>
            <w:r>
              <w:rPr>
                <w:spacing w:val="1"/>
              </w:rPr>
              <w:t xml:space="preserve"> </w:t>
            </w:r>
            <w:r>
              <w:t>disampaikan dalam waktu bersamaan kepada semua</w:t>
            </w:r>
            <w:r>
              <w:rPr>
                <w:spacing w:val="1"/>
              </w:rPr>
              <w:t xml:space="preserve"> </w:t>
            </w:r>
            <w:r>
              <w:t>Peserta</w:t>
            </w:r>
            <w:r>
              <w:rPr>
                <w:spacing w:val="-1"/>
              </w:rPr>
              <w:t xml:space="preserve"> </w:t>
            </w:r>
            <w:r>
              <w:t>Tender/</w:t>
            </w:r>
            <w:r>
              <w:rPr>
                <w:spacing w:val="-5"/>
              </w:rPr>
              <w:t xml:space="preserve"> </w:t>
            </w:r>
            <w:r>
              <w:t>Seleksi.</w:t>
            </w:r>
          </w:p>
        </w:tc>
      </w:tr>
      <w:tr w:rsidR="006372A1" w14:paraId="5EB8AB75" w14:textId="77777777">
        <w:trPr>
          <w:trHeight w:val="1240"/>
        </w:trPr>
        <w:tc>
          <w:tcPr>
            <w:tcW w:w="602" w:type="dxa"/>
          </w:tcPr>
          <w:p w14:paraId="238024F2" w14:textId="77777777" w:rsidR="006372A1" w:rsidRDefault="006372A1">
            <w:pPr>
              <w:pStyle w:val="TableParagraph"/>
              <w:rPr>
                <w:rFonts w:ascii="Times New Roman"/>
                <w:sz w:val="20"/>
              </w:rPr>
            </w:pPr>
          </w:p>
        </w:tc>
        <w:tc>
          <w:tcPr>
            <w:tcW w:w="2077" w:type="dxa"/>
          </w:tcPr>
          <w:p w14:paraId="06161B0E" w14:textId="77777777" w:rsidR="006372A1" w:rsidRDefault="006372A1">
            <w:pPr>
              <w:pStyle w:val="TableParagraph"/>
              <w:rPr>
                <w:rFonts w:ascii="Times New Roman"/>
                <w:sz w:val="20"/>
              </w:rPr>
            </w:pPr>
          </w:p>
        </w:tc>
        <w:tc>
          <w:tcPr>
            <w:tcW w:w="348" w:type="dxa"/>
          </w:tcPr>
          <w:p w14:paraId="191891F9" w14:textId="77777777" w:rsidR="006372A1" w:rsidRDefault="006372A1">
            <w:pPr>
              <w:pStyle w:val="TableParagraph"/>
              <w:rPr>
                <w:rFonts w:ascii="Times New Roman"/>
                <w:sz w:val="20"/>
              </w:rPr>
            </w:pPr>
          </w:p>
        </w:tc>
        <w:tc>
          <w:tcPr>
            <w:tcW w:w="621" w:type="dxa"/>
          </w:tcPr>
          <w:p w14:paraId="5EA4C589" w14:textId="77777777" w:rsidR="006372A1" w:rsidRDefault="00F96131">
            <w:pPr>
              <w:pStyle w:val="TableParagraph"/>
              <w:spacing w:before="67"/>
              <w:ind w:left="135" w:right="138"/>
              <w:jc w:val="center"/>
            </w:pPr>
            <w:r>
              <w:t>7.3</w:t>
            </w:r>
          </w:p>
        </w:tc>
        <w:tc>
          <w:tcPr>
            <w:tcW w:w="5723" w:type="dxa"/>
          </w:tcPr>
          <w:p w14:paraId="723B0EEE" w14:textId="77777777" w:rsidR="006372A1" w:rsidRDefault="00F96131">
            <w:pPr>
              <w:pStyle w:val="TableParagraph"/>
              <w:spacing w:before="67" w:line="252" w:lineRule="auto"/>
              <w:ind w:left="160" w:right="198"/>
              <w:jc w:val="both"/>
            </w:pPr>
            <w:r>
              <w:t>Apabila addendum diterbitkan, maka untuk memberi</w:t>
            </w:r>
            <w:r>
              <w:rPr>
                <w:spacing w:val="1"/>
              </w:rPr>
              <w:t xml:space="preserve"> </w:t>
            </w:r>
            <w:r>
              <w:rPr>
                <w:spacing w:val="-1"/>
              </w:rPr>
              <w:t>waktu</w:t>
            </w:r>
            <w:r>
              <w:rPr>
                <w:spacing w:val="-16"/>
              </w:rPr>
              <w:t xml:space="preserve"> </w:t>
            </w:r>
            <w:r>
              <w:rPr>
                <w:spacing w:val="-1"/>
              </w:rPr>
              <w:t>yang</w:t>
            </w:r>
            <w:r>
              <w:rPr>
                <w:spacing w:val="-18"/>
              </w:rPr>
              <w:t xml:space="preserve"> </w:t>
            </w:r>
            <w:r>
              <w:rPr>
                <w:spacing w:val="-1"/>
              </w:rPr>
              <w:t>cukup</w:t>
            </w:r>
            <w:r>
              <w:rPr>
                <w:spacing w:val="-18"/>
              </w:rPr>
              <w:t xml:space="preserve"> </w:t>
            </w:r>
            <w:r>
              <w:rPr>
                <w:spacing w:val="-1"/>
              </w:rPr>
              <w:t>kepada</w:t>
            </w:r>
            <w:r>
              <w:rPr>
                <w:spacing w:val="-13"/>
              </w:rPr>
              <w:t xml:space="preserve"> </w:t>
            </w:r>
            <w:r>
              <w:rPr>
                <w:spacing w:val="-1"/>
              </w:rPr>
              <w:t>Peserta</w:t>
            </w:r>
            <w:r>
              <w:rPr>
                <w:spacing w:val="-17"/>
              </w:rPr>
              <w:t xml:space="preserve"> </w:t>
            </w:r>
            <w:r>
              <w:rPr>
                <w:spacing w:val="-1"/>
              </w:rPr>
              <w:t>Tender/Seleksi</w:t>
            </w:r>
            <w:r>
              <w:rPr>
                <w:spacing w:val="-18"/>
              </w:rPr>
              <w:t xml:space="preserve"> </w:t>
            </w:r>
            <w:r>
              <w:t>dalam</w:t>
            </w:r>
            <w:r>
              <w:rPr>
                <w:spacing w:val="-66"/>
              </w:rPr>
              <w:t xml:space="preserve"> </w:t>
            </w:r>
            <w:r>
              <w:t>penyiapan</w:t>
            </w:r>
            <w:r>
              <w:rPr>
                <w:spacing w:val="1"/>
              </w:rPr>
              <w:t xml:space="preserve"> </w:t>
            </w:r>
            <w:r>
              <w:t>penawaran,</w:t>
            </w:r>
            <w:r>
              <w:rPr>
                <w:spacing w:val="1"/>
              </w:rPr>
              <w:t xml:space="preserve"> </w:t>
            </w:r>
            <w:r>
              <w:t>Perum</w:t>
            </w:r>
            <w:r>
              <w:rPr>
                <w:spacing w:val="1"/>
              </w:rPr>
              <w:t xml:space="preserve"> </w:t>
            </w:r>
            <w:r>
              <w:t>DAMRI</w:t>
            </w:r>
            <w:r>
              <w:rPr>
                <w:spacing w:val="1"/>
              </w:rPr>
              <w:t xml:space="preserve"> </w:t>
            </w:r>
            <w:r>
              <w:t>dapat</w:t>
            </w:r>
            <w:r>
              <w:rPr>
                <w:spacing w:val="-66"/>
              </w:rPr>
              <w:t xml:space="preserve"> </w:t>
            </w:r>
            <w:r>
              <w:t>mengundurkan</w:t>
            </w:r>
            <w:r>
              <w:rPr>
                <w:spacing w:val="-2"/>
              </w:rPr>
              <w:t xml:space="preserve"> </w:t>
            </w:r>
            <w:r>
              <w:t>batas</w:t>
            </w:r>
            <w:r>
              <w:rPr>
                <w:spacing w:val="-1"/>
              </w:rPr>
              <w:t xml:space="preserve"> </w:t>
            </w:r>
            <w:r>
              <w:t>akhir</w:t>
            </w:r>
            <w:r>
              <w:rPr>
                <w:spacing w:val="-3"/>
              </w:rPr>
              <w:t xml:space="preserve"> </w:t>
            </w:r>
            <w:r>
              <w:t>pemasukan</w:t>
            </w:r>
            <w:r>
              <w:rPr>
                <w:spacing w:val="-2"/>
              </w:rPr>
              <w:t xml:space="preserve"> </w:t>
            </w:r>
            <w:r>
              <w:t>penawaran.</w:t>
            </w:r>
          </w:p>
        </w:tc>
      </w:tr>
      <w:tr w:rsidR="006372A1" w14:paraId="0F622D8B" w14:textId="77777777">
        <w:trPr>
          <w:trHeight w:val="400"/>
        </w:trPr>
        <w:tc>
          <w:tcPr>
            <w:tcW w:w="602" w:type="dxa"/>
          </w:tcPr>
          <w:p w14:paraId="6D969007" w14:textId="77777777" w:rsidR="006372A1" w:rsidRDefault="00F96131">
            <w:pPr>
              <w:pStyle w:val="TableParagraph"/>
              <w:spacing w:before="67"/>
              <w:ind w:left="200"/>
              <w:rPr>
                <w:b/>
              </w:rPr>
            </w:pPr>
            <w:r>
              <w:rPr>
                <w:b/>
              </w:rPr>
              <w:t>B.</w:t>
            </w:r>
          </w:p>
        </w:tc>
        <w:tc>
          <w:tcPr>
            <w:tcW w:w="2077" w:type="dxa"/>
          </w:tcPr>
          <w:p w14:paraId="4420454B" w14:textId="77777777" w:rsidR="006372A1" w:rsidRDefault="00F96131">
            <w:pPr>
              <w:pStyle w:val="TableParagraph"/>
              <w:spacing w:before="67"/>
              <w:ind w:left="129"/>
              <w:rPr>
                <w:b/>
              </w:rPr>
            </w:pPr>
            <w:r>
              <w:rPr>
                <w:b/>
              </w:rPr>
              <w:t>PENAWARAN</w:t>
            </w:r>
          </w:p>
        </w:tc>
        <w:tc>
          <w:tcPr>
            <w:tcW w:w="348" w:type="dxa"/>
          </w:tcPr>
          <w:p w14:paraId="250F25B0" w14:textId="77777777" w:rsidR="006372A1" w:rsidRDefault="006372A1">
            <w:pPr>
              <w:pStyle w:val="TableParagraph"/>
              <w:rPr>
                <w:rFonts w:ascii="Times New Roman"/>
                <w:sz w:val="20"/>
              </w:rPr>
            </w:pPr>
          </w:p>
        </w:tc>
        <w:tc>
          <w:tcPr>
            <w:tcW w:w="621" w:type="dxa"/>
          </w:tcPr>
          <w:p w14:paraId="5125A9CD" w14:textId="77777777" w:rsidR="006372A1" w:rsidRDefault="006372A1">
            <w:pPr>
              <w:pStyle w:val="TableParagraph"/>
              <w:rPr>
                <w:rFonts w:ascii="Times New Roman"/>
                <w:sz w:val="20"/>
              </w:rPr>
            </w:pPr>
          </w:p>
        </w:tc>
        <w:tc>
          <w:tcPr>
            <w:tcW w:w="5723" w:type="dxa"/>
          </w:tcPr>
          <w:p w14:paraId="2CF007A6" w14:textId="77777777" w:rsidR="006372A1" w:rsidRDefault="006372A1">
            <w:pPr>
              <w:pStyle w:val="TableParagraph"/>
              <w:rPr>
                <w:rFonts w:ascii="Times New Roman"/>
                <w:sz w:val="20"/>
              </w:rPr>
            </w:pPr>
          </w:p>
        </w:tc>
      </w:tr>
      <w:tr w:rsidR="006372A1" w14:paraId="7A4A6834" w14:textId="77777777">
        <w:trPr>
          <w:trHeight w:val="680"/>
        </w:trPr>
        <w:tc>
          <w:tcPr>
            <w:tcW w:w="602" w:type="dxa"/>
          </w:tcPr>
          <w:p w14:paraId="4479F6DA" w14:textId="77777777" w:rsidR="006372A1" w:rsidRDefault="00F96131">
            <w:pPr>
              <w:pStyle w:val="TableParagraph"/>
              <w:spacing w:before="67"/>
              <w:ind w:left="264"/>
              <w:rPr>
                <w:b/>
              </w:rPr>
            </w:pPr>
            <w:r>
              <w:rPr>
                <w:b/>
              </w:rPr>
              <w:t>8.</w:t>
            </w:r>
          </w:p>
        </w:tc>
        <w:tc>
          <w:tcPr>
            <w:tcW w:w="2077" w:type="dxa"/>
          </w:tcPr>
          <w:p w14:paraId="15FFDC5E" w14:textId="77777777" w:rsidR="006372A1" w:rsidRDefault="00F96131">
            <w:pPr>
              <w:pStyle w:val="TableParagraph"/>
              <w:spacing w:before="67" w:line="252" w:lineRule="auto"/>
              <w:ind w:left="129" w:right="471"/>
              <w:rPr>
                <w:b/>
              </w:rPr>
            </w:pPr>
            <w:r>
              <w:rPr>
                <w:b/>
              </w:rPr>
              <w:t>BAHASA</w:t>
            </w:r>
            <w:r>
              <w:rPr>
                <w:b/>
                <w:spacing w:val="1"/>
              </w:rPr>
              <w:t xml:space="preserve"> </w:t>
            </w:r>
            <w:r>
              <w:rPr>
                <w:b/>
              </w:rPr>
              <w:t>PENAWARAN</w:t>
            </w:r>
          </w:p>
        </w:tc>
        <w:tc>
          <w:tcPr>
            <w:tcW w:w="348" w:type="dxa"/>
          </w:tcPr>
          <w:p w14:paraId="13B5CD74" w14:textId="77777777" w:rsidR="006372A1" w:rsidRDefault="00F96131">
            <w:pPr>
              <w:pStyle w:val="TableParagraph"/>
              <w:spacing w:before="67"/>
              <w:ind w:left="118"/>
            </w:pPr>
            <w:r>
              <w:t>:</w:t>
            </w:r>
          </w:p>
        </w:tc>
        <w:tc>
          <w:tcPr>
            <w:tcW w:w="621" w:type="dxa"/>
          </w:tcPr>
          <w:p w14:paraId="4097A3AC" w14:textId="77777777" w:rsidR="006372A1" w:rsidRDefault="00F96131">
            <w:pPr>
              <w:pStyle w:val="TableParagraph"/>
              <w:spacing w:before="67"/>
              <w:ind w:left="135" w:right="138"/>
              <w:jc w:val="center"/>
            </w:pPr>
            <w:r>
              <w:t>8.1</w:t>
            </w:r>
          </w:p>
        </w:tc>
        <w:tc>
          <w:tcPr>
            <w:tcW w:w="5723" w:type="dxa"/>
          </w:tcPr>
          <w:p w14:paraId="146ED0BC" w14:textId="77777777" w:rsidR="006372A1" w:rsidRDefault="00F96131">
            <w:pPr>
              <w:pStyle w:val="TableParagraph"/>
              <w:tabs>
                <w:tab w:val="left" w:pos="1028"/>
                <w:tab w:val="left" w:pos="2126"/>
                <w:tab w:val="left" w:pos="3401"/>
                <w:tab w:val="left" w:pos="4141"/>
              </w:tabs>
              <w:spacing w:before="67" w:line="252" w:lineRule="auto"/>
              <w:ind w:left="160" w:right="206"/>
            </w:pPr>
            <w:r>
              <w:t>Semua</w:t>
            </w:r>
            <w:r>
              <w:tab/>
              <w:t>dokumen</w:t>
            </w:r>
            <w:r>
              <w:tab/>
              <w:t>penawaran</w:t>
            </w:r>
            <w:r>
              <w:tab/>
              <w:t>harus</w:t>
            </w:r>
            <w:r>
              <w:tab/>
            </w:r>
            <w:r>
              <w:rPr>
                <w:spacing w:val="-1"/>
              </w:rPr>
              <w:t>menggunakan</w:t>
            </w:r>
            <w:r>
              <w:rPr>
                <w:spacing w:val="-66"/>
              </w:rPr>
              <w:t xml:space="preserve"> </w:t>
            </w:r>
            <w:r>
              <w:t>bahasa</w:t>
            </w:r>
            <w:r>
              <w:rPr>
                <w:spacing w:val="-1"/>
              </w:rPr>
              <w:t xml:space="preserve"> </w:t>
            </w:r>
            <w:r>
              <w:t>Indonesia.</w:t>
            </w:r>
          </w:p>
        </w:tc>
      </w:tr>
      <w:tr w:rsidR="006372A1" w14:paraId="693ABA38" w14:textId="77777777">
        <w:trPr>
          <w:trHeight w:val="1520"/>
        </w:trPr>
        <w:tc>
          <w:tcPr>
            <w:tcW w:w="602" w:type="dxa"/>
          </w:tcPr>
          <w:p w14:paraId="138C7DAB" w14:textId="77777777" w:rsidR="006372A1" w:rsidRDefault="00F96131">
            <w:pPr>
              <w:pStyle w:val="TableParagraph"/>
              <w:spacing w:before="67"/>
              <w:ind w:left="264"/>
              <w:rPr>
                <w:b/>
              </w:rPr>
            </w:pPr>
            <w:r>
              <w:rPr>
                <w:b/>
              </w:rPr>
              <w:t>9.</w:t>
            </w:r>
          </w:p>
        </w:tc>
        <w:tc>
          <w:tcPr>
            <w:tcW w:w="2077" w:type="dxa"/>
          </w:tcPr>
          <w:p w14:paraId="0FBDB675" w14:textId="77777777" w:rsidR="006372A1" w:rsidRDefault="00F96131">
            <w:pPr>
              <w:pStyle w:val="TableParagraph"/>
              <w:spacing w:before="67" w:line="252" w:lineRule="auto"/>
              <w:ind w:left="129" w:right="471"/>
              <w:rPr>
                <w:b/>
              </w:rPr>
            </w:pPr>
            <w:r>
              <w:rPr>
                <w:b/>
              </w:rPr>
              <w:t>DOKUMEN</w:t>
            </w:r>
            <w:r>
              <w:rPr>
                <w:b/>
                <w:spacing w:val="1"/>
              </w:rPr>
              <w:t xml:space="preserve"> </w:t>
            </w:r>
            <w:r>
              <w:rPr>
                <w:b/>
              </w:rPr>
              <w:t>PENAWARAN</w:t>
            </w:r>
          </w:p>
        </w:tc>
        <w:tc>
          <w:tcPr>
            <w:tcW w:w="348" w:type="dxa"/>
          </w:tcPr>
          <w:p w14:paraId="7C0D55DB" w14:textId="77777777" w:rsidR="006372A1" w:rsidRDefault="00F96131">
            <w:pPr>
              <w:pStyle w:val="TableParagraph"/>
              <w:spacing w:before="67"/>
              <w:ind w:left="118"/>
            </w:pPr>
            <w:r>
              <w:t>:</w:t>
            </w:r>
          </w:p>
        </w:tc>
        <w:tc>
          <w:tcPr>
            <w:tcW w:w="621" w:type="dxa"/>
          </w:tcPr>
          <w:p w14:paraId="26A3AAF8" w14:textId="77777777" w:rsidR="006372A1" w:rsidRDefault="00F96131">
            <w:pPr>
              <w:pStyle w:val="TableParagraph"/>
              <w:spacing w:before="67"/>
              <w:ind w:left="135" w:right="138"/>
              <w:jc w:val="center"/>
            </w:pPr>
            <w:r>
              <w:t>9.1</w:t>
            </w:r>
          </w:p>
        </w:tc>
        <w:tc>
          <w:tcPr>
            <w:tcW w:w="5723" w:type="dxa"/>
          </w:tcPr>
          <w:p w14:paraId="6FE2C209" w14:textId="77777777" w:rsidR="006372A1" w:rsidRDefault="00F96131">
            <w:pPr>
              <w:pStyle w:val="TableParagraph"/>
              <w:spacing w:before="67" w:line="252" w:lineRule="auto"/>
              <w:ind w:left="160" w:right="197"/>
              <w:jc w:val="both"/>
            </w:pPr>
            <w:r>
              <w:t>Dokumen</w:t>
            </w:r>
            <w:r>
              <w:rPr>
                <w:spacing w:val="1"/>
              </w:rPr>
              <w:t xml:space="preserve"> </w:t>
            </w:r>
            <w:r>
              <w:t>penawaran</w:t>
            </w:r>
            <w:r>
              <w:rPr>
                <w:spacing w:val="1"/>
              </w:rPr>
              <w:t xml:space="preserve"> </w:t>
            </w:r>
            <w:r>
              <w:t>terdiri</w:t>
            </w:r>
            <w:r>
              <w:rPr>
                <w:spacing w:val="1"/>
              </w:rPr>
              <w:t xml:space="preserve"> </w:t>
            </w:r>
            <w:r>
              <w:t>dari:</w:t>
            </w:r>
            <w:r>
              <w:rPr>
                <w:spacing w:val="1"/>
              </w:rPr>
              <w:t xml:space="preserve"> </w:t>
            </w:r>
            <w:r>
              <w:t>Surat</w:t>
            </w:r>
            <w:r>
              <w:rPr>
                <w:spacing w:val="1"/>
              </w:rPr>
              <w:t xml:space="preserve"> </w:t>
            </w:r>
            <w:r>
              <w:t>Penawaran</w:t>
            </w:r>
            <w:r>
              <w:rPr>
                <w:spacing w:val="1"/>
              </w:rPr>
              <w:t xml:space="preserve"> </w:t>
            </w:r>
            <w:r>
              <w:t>Harga</w:t>
            </w:r>
            <w:r>
              <w:rPr>
                <w:spacing w:val="1"/>
              </w:rPr>
              <w:t xml:space="preserve"> </w:t>
            </w:r>
            <w:r>
              <w:t>dan</w:t>
            </w:r>
            <w:r>
              <w:rPr>
                <w:spacing w:val="1"/>
              </w:rPr>
              <w:t xml:space="preserve"> </w:t>
            </w:r>
            <w:r>
              <w:t>Dokumen</w:t>
            </w:r>
            <w:r>
              <w:rPr>
                <w:spacing w:val="1"/>
              </w:rPr>
              <w:t xml:space="preserve"> </w:t>
            </w:r>
            <w:r>
              <w:t>Penawaran</w:t>
            </w:r>
            <w:r>
              <w:rPr>
                <w:spacing w:val="1"/>
              </w:rPr>
              <w:t xml:space="preserve"> </w:t>
            </w:r>
            <w:r>
              <w:t>Administrasi</w:t>
            </w:r>
            <w:r>
              <w:rPr>
                <w:spacing w:val="1"/>
              </w:rPr>
              <w:t xml:space="preserve"> </w:t>
            </w:r>
            <w:r>
              <w:t>dan</w:t>
            </w:r>
            <w:r>
              <w:rPr>
                <w:spacing w:val="1"/>
              </w:rPr>
              <w:t xml:space="preserve"> </w:t>
            </w:r>
            <w:r>
              <w:t>Teknis,</w:t>
            </w:r>
            <w:r>
              <w:rPr>
                <w:spacing w:val="1"/>
              </w:rPr>
              <w:t xml:space="preserve"> </w:t>
            </w:r>
            <w:r>
              <w:t>serta</w:t>
            </w:r>
            <w:r>
              <w:rPr>
                <w:spacing w:val="1"/>
              </w:rPr>
              <w:t xml:space="preserve"> </w:t>
            </w:r>
            <w:r>
              <w:t>Pakta</w:t>
            </w:r>
            <w:r>
              <w:rPr>
                <w:spacing w:val="1"/>
              </w:rPr>
              <w:t xml:space="preserve"> </w:t>
            </w:r>
            <w:r>
              <w:t>Integritas.</w:t>
            </w:r>
            <w:r>
              <w:rPr>
                <w:spacing w:val="1"/>
              </w:rPr>
              <w:t xml:space="preserve"> </w:t>
            </w:r>
            <w:r>
              <w:t>Bermeterai</w:t>
            </w:r>
            <w:r>
              <w:rPr>
                <w:spacing w:val="1"/>
              </w:rPr>
              <w:t xml:space="preserve"> </w:t>
            </w:r>
            <w:r>
              <w:t>cukup,</w:t>
            </w:r>
            <w:r>
              <w:rPr>
                <w:spacing w:val="1"/>
              </w:rPr>
              <w:t xml:space="preserve"> </w:t>
            </w:r>
            <w:r>
              <w:t>bertanggal,</w:t>
            </w:r>
            <w:r>
              <w:rPr>
                <w:spacing w:val="-15"/>
              </w:rPr>
              <w:t xml:space="preserve"> </w:t>
            </w:r>
            <w:r>
              <w:t>ditanda</w:t>
            </w:r>
            <w:r>
              <w:rPr>
                <w:spacing w:val="-15"/>
              </w:rPr>
              <w:t xml:space="preserve"> </w:t>
            </w:r>
            <w:r>
              <w:t>tangani</w:t>
            </w:r>
            <w:r>
              <w:rPr>
                <w:spacing w:val="-14"/>
              </w:rPr>
              <w:t xml:space="preserve"> </w:t>
            </w:r>
            <w:r>
              <w:t>oleh</w:t>
            </w:r>
            <w:r>
              <w:rPr>
                <w:spacing w:val="-14"/>
              </w:rPr>
              <w:t xml:space="preserve"> </w:t>
            </w:r>
            <w:r>
              <w:t>yang</w:t>
            </w:r>
            <w:r>
              <w:rPr>
                <w:spacing w:val="-17"/>
              </w:rPr>
              <w:t xml:space="preserve"> </w:t>
            </w:r>
            <w:r>
              <w:t>berhak</w:t>
            </w:r>
            <w:r>
              <w:rPr>
                <w:spacing w:val="-16"/>
              </w:rPr>
              <w:t xml:space="preserve"> </w:t>
            </w:r>
            <w:r>
              <w:t>dan</w:t>
            </w:r>
            <w:r>
              <w:rPr>
                <w:spacing w:val="-14"/>
              </w:rPr>
              <w:t xml:space="preserve"> </w:t>
            </w:r>
            <w:r>
              <w:t>dicap</w:t>
            </w:r>
            <w:r>
              <w:rPr>
                <w:spacing w:val="-67"/>
              </w:rPr>
              <w:t xml:space="preserve"> </w:t>
            </w:r>
            <w:r>
              <w:t>perusahaan.</w:t>
            </w:r>
          </w:p>
        </w:tc>
      </w:tr>
      <w:tr w:rsidR="006372A1" w14:paraId="63AF53DA" w14:textId="77777777">
        <w:trPr>
          <w:trHeight w:val="5653"/>
        </w:trPr>
        <w:tc>
          <w:tcPr>
            <w:tcW w:w="602" w:type="dxa"/>
          </w:tcPr>
          <w:p w14:paraId="0D06E65D" w14:textId="77777777" w:rsidR="006372A1" w:rsidRDefault="006372A1">
            <w:pPr>
              <w:pStyle w:val="TableParagraph"/>
              <w:rPr>
                <w:rFonts w:ascii="Times New Roman"/>
                <w:sz w:val="20"/>
              </w:rPr>
            </w:pPr>
          </w:p>
        </w:tc>
        <w:tc>
          <w:tcPr>
            <w:tcW w:w="2077" w:type="dxa"/>
          </w:tcPr>
          <w:p w14:paraId="5CC04677" w14:textId="77777777" w:rsidR="006372A1" w:rsidRDefault="006372A1">
            <w:pPr>
              <w:pStyle w:val="TableParagraph"/>
              <w:rPr>
                <w:rFonts w:ascii="Times New Roman"/>
                <w:sz w:val="20"/>
              </w:rPr>
            </w:pPr>
          </w:p>
        </w:tc>
        <w:tc>
          <w:tcPr>
            <w:tcW w:w="348" w:type="dxa"/>
          </w:tcPr>
          <w:p w14:paraId="575C2469" w14:textId="77777777" w:rsidR="006372A1" w:rsidRDefault="006372A1">
            <w:pPr>
              <w:pStyle w:val="TableParagraph"/>
              <w:rPr>
                <w:rFonts w:ascii="Times New Roman"/>
                <w:sz w:val="20"/>
              </w:rPr>
            </w:pPr>
          </w:p>
        </w:tc>
        <w:tc>
          <w:tcPr>
            <w:tcW w:w="621" w:type="dxa"/>
          </w:tcPr>
          <w:p w14:paraId="04EDC08A" w14:textId="77777777" w:rsidR="006372A1" w:rsidRDefault="00F96131">
            <w:pPr>
              <w:pStyle w:val="TableParagraph"/>
              <w:spacing w:before="67"/>
              <w:ind w:left="135" w:right="138"/>
              <w:jc w:val="center"/>
            </w:pPr>
            <w:r>
              <w:t>9.2</w:t>
            </w:r>
          </w:p>
        </w:tc>
        <w:tc>
          <w:tcPr>
            <w:tcW w:w="5723" w:type="dxa"/>
          </w:tcPr>
          <w:p w14:paraId="3000334B" w14:textId="77777777" w:rsidR="006372A1" w:rsidRDefault="00F96131">
            <w:pPr>
              <w:pStyle w:val="TableParagraph"/>
              <w:spacing w:before="67"/>
              <w:ind w:left="160"/>
            </w:pPr>
            <w:r>
              <w:t>Lampiran</w:t>
            </w:r>
            <w:r>
              <w:rPr>
                <w:spacing w:val="-2"/>
              </w:rPr>
              <w:t xml:space="preserve"> </w:t>
            </w:r>
            <w:r>
              <w:t>surat</w:t>
            </w:r>
            <w:r>
              <w:rPr>
                <w:spacing w:val="-4"/>
              </w:rPr>
              <w:t xml:space="preserve"> </w:t>
            </w:r>
            <w:r>
              <w:t>penawaran,</w:t>
            </w:r>
            <w:r>
              <w:rPr>
                <w:spacing w:val="-1"/>
              </w:rPr>
              <w:t xml:space="preserve"> </w:t>
            </w:r>
            <w:r>
              <w:t>terdiri</w:t>
            </w:r>
            <w:r>
              <w:rPr>
                <w:spacing w:val="-2"/>
              </w:rPr>
              <w:t xml:space="preserve"> </w:t>
            </w:r>
            <w:r>
              <w:t>dari:</w:t>
            </w:r>
          </w:p>
          <w:p w14:paraId="12BC90D3" w14:textId="77777777" w:rsidR="006372A1" w:rsidRDefault="00F96131">
            <w:pPr>
              <w:pStyle w:val="TableParagraph"/>
              <w:numPr>
                <w:ilvl w:val="0"/>
                <w:numId w:val="1"/>
              </w:numPr>
              <w:tabs>
                <w:tab w:val="left" w:pos="514"/>
                <w:tab w:val="left" w:pos="1345"/>
                <w:tab w:val="left" w:pos="2732"/>
                <w:tab w:val="left" w:pos="3627"/>
                <w:tab w:val="left" w:pos="4411"/>
              </w:tabs>
              <w:spacing w:before="14" w:line="252" w:lineRule="auto"/>
              <w:ind w:right="203"/>
            </w:pPr>
            <w:r>
              <w:t>Surat</w:t>
            </w:r>
            <w:r>
              <w:tab/>
              <w:t>Penawaran</w:t>
            </w:r>
            <w:r>
              <w:tab/>
              <w:t>Harga</w:t>
            </w:r>
            <w:r>
              <w:tab/>
              <w:t>yang</w:t>
            </w:r>
            <w:r>
              <w:tab/>
            </w:r>
            <w:r>
              <w:rPr>
                <w:spacing w:val="-1"/>
              </w:rPr>
              <w:t>didalamnya</w:t>
            </w:r>
            <w:r>
              <w:rPr>
                <w:spacing w:val="-66"/>
              </w:rPr>
              <w:t xml:space="preserve"> </w:t>
            </w:r>
            <w:r>
              <w:t>mencantumkan:</w:t>
            </w:r>
          </w:p>
          <w:p w14:paraId="670CBA8D" w14:textId="77777777" w:rsidR="006372A1" w:rsidRDefault="00F96131">
            <w:pPr>
              <w:pStyle w:val="TableParagraph"/>
              <w:numPr>
                <w:ilvl w:val="1"/>
                <w:numId w:val="1"/>
              </w:numPr>
              <w:tabs>
                <w:tab w:val="left" w:pos="937"/>
                <w:tab w:val="left" w:pos="938"/>
              </w:tabs>
              <w:spacing w:before="3"/>
              <w:ind w:hanging="425"/>
            </w:pPr>
            <w:r>
              <w:t>tanggal;</w:t>
            </w:r>
          </w:p>
          <w:p w14:paraId="6E5DB37F" w14:textId="77777777" w:rsidR="006372A1" w:rsidRDefault="00F96131">
            <w:pPr>
              <w:pStyle w:val="TableParagraph"/>
              <w:numPr>
                <w:ilvl w:val="1"/>
                <w:numId w:val="1"/>
              </w:numPr>
              <w:tabs>
                <w:tab w:val="left" w:pos="937"/>
                <w:tab w:val="left" w:pos="938"/>
              </w:tabs>
              <w:spacing w:before="14"/>
              <w:ind w:hanging="425"/>
            </w:pPr>
            <w:r>
              <w:t>masa</w:t>
            </w:r>
            <w:r>
              <w:rPr>
                <w:spacing w:val="-2"/>
              </w:rPr>
              <w:t xml:space="preserve"> </w:t>
            </w:r>
            <w:r>
              <w:t>berlaku</w:t>
            </w:r>
            <w:r>
              <w:rPr>
                <w:spacing w:val="-2"/>
              </w:rPr>
              <w:t xml:space="preserve"> </w:t>
            </w:r>
            <w:r>
              <w:t>penawaran;</w:t>
            </w:r>
          </w:p>
          <w:p w14:paraId="1BBC0E25" w14:textId="77777777" w:rsidR="006372A1" w:rsidRDefault="00F96131">
            <w:pPr>
              <w:pStyle w:val="TableParagraph"/>
              <w:numPr>
                <w:ilvl w:val="1"/>
                <w:numId w:val="1"/>
              </w:numPr>
              <w:tabs>
                <w:tab w:val="left" w:pos="937"/>
                <w:tab w:val="left" w:pos="938"/>
              </w:tabs>
              <w:spacing w:before="15"/>
              <w:ind w:hanging="425"/>
            </w:pPr>
            <w:r>
              <w:t>harga penawaran;</w:t>
            </w:r>
          </w:p>
          <w:p w14:paraId="1877506D" w14:textId="77777777" w:rsidR="006372A1" w:rsidRDefault="00F96131">
            <w:pPr>
              <w:pStyle w:val="TableParagraph"/>
              <w:numPr>
                <w:ilvl w:val="1"/>
                <w:numId w:val="1"/>
              </w:numPr>
              <w:tabs>
                <w:tab w:val="left" w:pos="937"/>
                <w:tab w:val="left" w:pos="938"/>
              </w:tabs>
              <w:spacing w:before="15"/>
              <w:ind w:hanging="425"/>
            </w:pPr>
            <w:r>
              <w:t>jangka</w:t>
            </w:r>
            <w:r>
              <w:rPr>
                <w:spacing w:val="-4"/>
              </w:rPr>
              <w:t xml:space="preserve"> </w:t>
            </w:r>
            <w:r>
              <w:t>waktu</w:t>
            </w:r>
            <w:r>
              <w:rPr>
                <w:spacing w:val="-4"/>
              </w:rPr>
              <w:t xml:space="preserve"> </w:t>
            </w:r>
            <w:r>
              <w:t>pelaksanaan</w:t>
            </w:r>
            <w:r>
              <w:rPr>
                <w:spacing w:val="-4"/>
              </w:rPr>
              <w:t xml:space="preserve"> </w:t>
            </w:r>
            <w:r>
              <w:t>pekerjaan;</w:t>
            </w:r>
            <w:r>
              <w:rPr>
                <w:spacing w:val="-6"/>
              </w:rPr>
              <w:t xml:space="preserve"> </w:t>
            </w:r>
            <w:r>
              <w:t>dan</w:t>
            </w:r>
          </w:p>
          <w:p w14:paraId="345514CE" w14:textId="77777777" w:rsidR="006372A1" w:rsidRDefault="00F96131">
            <w:pPr>
              <w:pStyle w:val="TableParagraph"/>
              <w:numPr>
                <w:ilvl w:val="1"/>
                <w:numId w:val="1"/>
              </w:numPr>
              <w:tabs>
                <w:tab w:val="left" w:pos="937"/>
                <w:tab w:val="left" w:pos="938"/>
              </w:tabs>
              <w:spacing w:before="14"/>
              <w:ind w:hanging="425"/>
            </w:pPr>
            <w:r>
              <w:rPr>
                <w:spacing w:val="-1"/>
              </w:rPr>
              <w:t>tanda</w:t>
            </w:r>
            <w:r>
              <w:rPr>
                <w:spacing w:val="-17"/>
              </w:rPr>
              <w:t xml:space="preserve"> </w:t>
            </w:r>
            <w:r>
              <w:rPr>
                <w:spacing w:val="-1"/>
              </w:rPr>
              <w:t>tangan</w:t>
            </w:r>
            <w:r>
              <w:rPr>
                <w:spacing w:val="-16"/>
              </w:rPr>
              <w:t xml:space="preserve"> </w:t>
            </w:r>
            <w:r>
              <w:rPr>
                <w:spacing w:val="-1"/>
              </w:rPr>
              <w:t>pimpinan</w:t>
            </w:r>
            <w:r>
              <w:rPr>
                <w:spacing w:val="-15"/>
              </w:rPr>
              <w:t xml:space="preserve"> </w:t>
            </w:r>
            <w:r>
              <w:t>perusahaan</w:t>
            </w:r>
            <w:r>
              <w:rPr>
                <w:spacing w:val="-16"/>
              </w:rPr>
              <w:t xml:space="preserve"> </w:t>
            </w:r>
            <w:r>
              <w:t>bermeterai;</w:t>
            </w:r>
          </w:p>
          <w:p w14:paraId="3F0BE6F2" w14:textId="77777777" w:rsidR="006372A1" w:rsidRDefault="00F96131">
            <w:pPr>
              <w:pStyle w:val="TableParagraph"/>
              <w:numPr>
                <w:ilvl w:val="0"/>
                <w:numId w:val="1"/>
              </w:numPr>
              <w:tabs>
                <w:tab w:val="left" w:pos="514"/>
              </w:tabs>
              <w:spacing w:before="14"/>
              <w:ind w:hanging="354"/>
            </w:pPr>
            <w:r>
              <w:t>Daftar</w:t>
            </w:r>
            <w:r>
              <w:rPr>
                <w:spacing w:val="-4"/>
              </w:rPr>
              <w:t xml:space="preserve"> </w:t>
            </w:r>
            <w:r>
              <w:t>kuantitas</w:t>
            </w:r>
            <w:r>
              <w:rPr>
                <w:spacing w:val="-2"/>
              </w:rPr>
              <w:t xml:space="preserve"> </w:t>
            </w:r>
            <w:r>
              <w:t>dan</w:t>
            </w:r>
            <w:r>
              <w:rPr>
                <w:spacing w:val="-3"/>
              </w:rPr>
              <w:t xml:space="preserve"> </w:t>
            </w:r>
            <w:r>
              <w:t>harga,</w:t>
            </w:r>
            <w:r>
              <w:rPr>
                <w:spacing w:val="-4"/>
              </w:rPr>
              <w:t xml:space="preserve"> </w:t>
            </w:r>
            <w:r>
              <w:t>apabila</w:t>
            </w:r>
            <w:r>
              <w:rPr>
                <w:spacing w:val="-3"/>
              </w:rPr>
              <w:t xml:space="preserve"> </w:t>
            </w:r>
            <w:r>
              <w:t>dipersyaratkan</w:t>
            </w:r>
          </w:p>
          <w:p w14:paraId="46A7B006" w14:textId="77777777" w:rsidR="006372A1" w:rsidRDefault="00F96131">
            <w:pPr>
              <w:pStyle w:val="TableParagraph"/>
              <w:numPr>
                <w:ilvl w:val="0"/>
                <w:numId w:val="1"/>
              </w:numPr>
              <w:tabs>
                <w:tab w:val="left" w:pos="514"/>
              </w:tabs>
              <w:spacing w:before="15"/>
              <w:ind w:hanging="354"/>
            </w:pPr>
            <w:r>
              <w:t>Dokumen</w:t>
            </w:r>
            <w:r>
              <w:rPr>
                <w:spacing w:val="-1"/>
              </w:rPr>
              <w:t xml:space="preserve"> </w:t>
            </w:r>
            <w:r>
              <w:t>Penawaran Teknis:</w:t>
            </w:r>
          </w:p>
          <w:p w14:paraId="2A18B56A" w14:textId="77777777" w:rsidR="006372A1" w:rsidRDefault="00F96131">
            <w:pPr>
              <w:pStyle w:val="TableParagraph"/>
              <w:numPr>
                <w:ilvl w:val="1"/>
                <w:numId w:val="1"/>
              </w:numPr>
              <w:tabs>
                <w:tab w:val="left" w:pos="937"/>
                <w:tab w:val="left" w:pos="938"/>
              </w:tabs>
              <w:spacing w:before="14"/>
              <w:ind w:hanging="425"/>
            </w:pPr>
            <w:r>
              <w:t>metode</w:t>
            </w:r>
            <w:r>
              <w:rPr>
                <w:spacing w:val="-5"/>
              </w:rPr>
              <w:t xml:space="preserve"> </w:t>
            </w:r>
            <w:r>
              <w:t>pelaksanaan;</w:t>
            </w:r>
          </w:p>
          <w:p w14:paraId="10F4782E" w14:textId="77777777" w:rsidR="006372A1" w:rsidRDefault="00F96131">
            <w:pPr>
              <w:pStyle w:val="TableParagraph"/>
              <w:numPr>
                <w:ilvl w:val="1"/>
                <w:numId w:val="1"/>
              </w:numPr>
              <w:tabs>
                <w:tab w:val="left" w:pos="937"/>
                <w:tab w:val="left" w:pos="938"/>
                <w:tab w:val="left" w:pos="1856"/>
                <w:tab w:val="left" w:pos="2503"/>
                <w:tab w:val="left" w:pos="3439"/>
                <w:tab w:val="left" w:pos="4310"/>
              </w:tabs>
              <w:spacing w:before="15" w:line="252" w:lineRule="auto"/>
              <w:ind w:right="200"/>
            </w:pPr>
            <w:r>
              <w:t>jadwal</w:t>
            </w:r>
            <w:r>
              <w:tab/>
              <w:t>dan</w:t>
            </w:r>
            <w:r>
              <w:tab/>
              <w:t>jangka</w:t>
            </w:r>
            <w:r>
              <w:tab/>
              <w:t>waktu</w:t>
            </w:r>
            <w:r>
              <w:tab/>
              <w:t>pelaksanaan</w:t>
            </w:r>
            <w:r>
              <w:rPr>
                <w:spacing w:val="-66"/>
              </w:rPr>
              <w:t xml:space="preserve"> </w:t>
            </w:r>
            <w:r>
              <w:t>pekerjaan;</w:t>
            </w:r>
          </w:p>
          <w:p w14:paraId="0DB339EE" w14:textId="77777777" w:rsidR="006372A1" w:rsidRDefault="00F96131">
            <w:pPr>
              <w:pStyle w:val="TableParagraph"/>
              <w:numPr>
                <w:ilvl w:val="1"/>
                <w:numId w:val="1"/>
              </w:numPr>
              <w:tabs>
                <w:tab w:val="left" w:pos="937"/>
                <w:tab w:val="left" w:pos="938"/>
              </w:tabs>
              <w:spacing w:before="2"/>
              <w:ind w:hanging="425"/>
            </w:pPr>
            <w:r>
              <w:t>daftar</w:t>
            </w:r>
            <w:r>
              <w:rPr>
                <w:spacing w:val="-2"/>
              </w:rPr>
              <w:t xml:space="preserve"> </w:t>
            </w:r>
            <w:r>
              <w:t>personil</w:t>
            </w:r>
            <w:r>
              <w:rPr>
                <w:spacing w:val="-2"/>
              </w:rPr>
              <w:t xml:space="preserve"> </w:t>
            </w:r>
            <w:r>
              <w:t>inti;</w:t>
            </w:r>
          </w:p>
          <w:p w14:paraId="2FC2224C" w14:textId="77777777" w:rsidR="006372A1" w:rsidRDefault="00F96131">
            <w:pPr>
              <w:pStyle w:val="TableParagraph"/>
              <w:numPr>
                <w:ilvl w:val="0"/>
                <w:numId w:val="1"/>
              </w:numPr>
              <w:tabs>
                <w:tab w:val="left" w:pos="514"/>
              </w:tabs>
              <w:spacing w:before="15" w:line="252" w:lineRule="auto"/>
              <w:ind w:right="197"/>
              <w:jc w:val="both"/>
            </w:pPr>
            <w:r>
              <w:t>surat</w:t>
            </w:r>
            <w:r>
              <w:rPr>
                <w:spacing w:val="1"/>
              </w:rPr>
              <w:t xml:space="preserve"> </w:t>
            </w:r>
            <w:r>
              <w:t>kuasa</w:t>
            </w:r>
            <w:r>
              <w:rPr>
                <w:spacing w:val="1"/>
              </w:rPr>
              <w:t xml:space="preserve"> </w:t>
            </w:r>
            <w:r>
              <w:t>dari</w:t>
            </w:r>
            <w:r>
              <w:rPr>
                <w:spacing w:val="1"/>
              </w:rPr>
              <w:t xml:space="preserve"> </w:t>
            </w:r>
            <w:r>
              <w:t>Direktur</w:t>
            </w:r>
            <w:r>
              <w:rPr>
                <w:spacing w:val="1"/>
              </w:rPr>
              <w:t xml:space="preserve"> </w:t>
            </w:r>
            <w:r>
              <w:t>Utama/Pimpinan</w:t>
            </w:r>
            <w:r>
              <w:rPr>
                <w:spacing w:val="1"/>
              </w:rPr>
              <w:t xml:space="preserve"> </w:t>
            </w:r>
            <w:r>
              <w:t>perusahaan kepada penerima kuasa yang namanya</w:t>
            </w:r>
            <w:r>
              <w:rPr>
                <w:spacing w:val="-66"/>
              </w:rPr>
              <w:t xml:space="preserve"> </w:t>
            </w:r>
            <w:r>
              <w:t>tercantum</w:t>
            </w:r>
            <w:r>
              <w:rPr>
                <w:spacing w:val="-13"/>
              </w:rPr>
              <w:t xml:space="preserve"> </w:t>
            </w:r>
            <w:r>
              <w:t>dalam</w:t>
            </w:r>
            <w:r>
              <w:rPr>
                <w:spacing w:val="-13"/>
              </w:rPr>
              <w:t xml:space="preserve"> </w:t>
            </w:r>
            <w:r>
              <w:t>akta</w:t>
            </w:r>
            <w:r>
              <w:rPr>
                <w:spacing w:val="-8"/>
              </w:rPr>
              <w:t xml:space="preserve"> </w:t>
            </w:r>
            <w:r>
              <w:t>pendirian</w:t>
            </w:r>
            <w:r>
              <w:rPr>
                <w:spacing w:val="-11"/>
              </w:rPr>
              <w:t xml:space="preserve"> </w:t>
            </w:r>
            <w:r>
              <w:t>atau</w:t>
            </w:r>
            <w:r>
              <w:rPr>
                <w:spacing w:val="-10"/>
              </w:rPr>
              <w:t xml:space="preserve"> </w:t>
            </w:r>
            <w:r>
              <w:t>perubahannya</w:t>
            </w:r>
            <w:r>
              <w:rPr>
                <w:spacing w:val="-67"/>
              </w:rPr>
              <w:t xml:space="preserve"> </w:t>
            </w:r>
            <w:r>
              <w:t>(apabila</w:t>
            </w:r>
            <w:r>
              <w:rPr>
                <w:spacing w:val="-1"/>
              </w:rPr>
              <w:t xml:space="preserve"> </w:t>
            </w:r>
            <w:r>
              <w:t>dikuasakan)</w:t>
            </w:r>
          </w:p>
          <w:p w14:paraId="45AA9859" w14:textId="77777777" w:rsidR="006372A1" w:rsidRDefault="00F96131">
            <w:pPr>
              <w:pStyle w:val="TableParagraph"/>
              <w:numPr>
                <w:ilvl w:val="0"/>
                <w:numId w:val="1"/>
              </w:numPr>
              <w:tabs>
                <w:tab w:val="left" w:pos="514"/>
              </w:tabs>
              <w:spacing w:before="5"/>
              <w:ind w:hanging="354"/>
              <w:jc w:val="both"/>
            </w:pPr>
            <w:r>
              <w:t>Pakta</w:t>
            </w:r>
            <w:r>
              <w:rPr>
                <w:spacing w:val="-4"/>
              </w:rPr>
              <w:t xml:space="preserve"> </w:t>
            </w:r>
            <w:r>
              <w:t>Integritas;</w:t>
            </w:r>
            <w:r>
              <w:rPr>
                <w:spacing w:val="-6"/>
              </w:rPr>
              <w:t xml:space="preserve"> </w:t>
            </w:r>
            <w:r>
              <w:t>dan</w:t>
            </w:r>
          </w:p>
          <w:p w14:paraId="3CA366E6" w14:textId="77777777" w:rsidR="006372A1" w:rsidRDefault="00F96131">
            <w:pPr>
              <w:pStyle w:val="TableParagraph"/>
              <w:numPr>
                <w:ilvl w:val="0"/>
                <w:numId w:val="1"/>
              </w:numPr>
              <w:tabs>
                <w:tab w:val="left" w:pos="514"/>
              </w:tabs>
              <w:spacing w:before="14" w:line="246" w:lineRule="exact"/>
              <w:ind w:hanging="354"/>
              <w:jc w:val="both"/>
            </w:pPr>
            <w:r>
              <w:t>Dokumen</w:t>
            </w:r>
            <w:r>
              <w:rPr>
                <w:spacing w:val="-3"/>
              </w:rPr>
              <w:t xml:space="preserve"> </w:t>
            </w:r>
            <w:r>
              <w:t>lain</w:t>
            </w:r>
            <w:r>
              <w:rPr>
                <w:spacing w:val="-2"/>
              </w:rPr>
              <w:t xml:space="preserve"> </w:t>
            </w:r>
            <w:r>
              <w:t>yang</w:t>
            </w:r>
            <w:r>
              <w:rPr>
                <w:spacing w:val="-5"/>
              </w:rPr>
              <w:t xml:space="preserve"> </w:t>
            </w:r>
            <w:r>
              <w:t>dipersyaratkan.</w:t>
            </w:r>
          </w:p>
        </w:tc>
      </w:tr>
    </w:tbl>
    <w:p w14:paraId="5830CB47" w14:textId="77777777" w:rsidR="006372A1" w:rsidRDefault="006372A1">
      <w:pPr>
        <w:spacing w:line="246" w:lineRule="exact"/>
        <w:jc w:val="both"/>
        <w:sectPr w:rsidR="006372A1" w:rsidSect="00A861BA">
          <w:pgSz w:w="11910" w:h="16840"/>
          <w:pgMar w:top="1080" w:right="660" w:bottom="1020" w:left="1240" w:header="542" w:footer="832" w:gutter="0"/>
          <w:cols w:space="720"/>
        </w:sectPr>
      </w:pPr>
    </w:p>
    <w:p w14:paraId="62F35103" w14:textId="77777777" w:rsidR="006372A1" w:rsidRDefault="006372A1">
      <w:pPr>
        <w:pStyle w:val="BodyText"/>
        <w:spacing w:before="8"/>
        <w:rPr>
          <w:b/>
          <w:sz w:val="10"/>
        </w:rPr>
      </w:pPr>
    </w:p>
    <w:tbl>
      <w:tblPr>
        <w:tblW w:w="0" w:type="auto"/>
        <w:tblInd w:w="276" w:type="dxa"/>
        <w:tblLayout w:type="fixed"/>
        <w:tblCellMar>
          <w:left w:w="0" w:type="dxa"/>
          <w:right w:w="0" w:type="dxa"/>
        </w:tblCellMar>
        <w:tblLook w:val="04A0" w:firstRow="1" w:lastRow="0" w:firstColumn="1" w:lastColumn="0" w:noHBand="0" w:noVBand="1"/>
      </w:tblPr>
      <w:tblGrid>
        <w:gridCol w:w="608"/>
        <w:gridCol w:w="1872"/>
        <w:gridCol w:w="453"/>
        <w:gridCol w:w="681"/>
        <w:gridCol w:w="5695"/>
      </w:tblGrid>
      <w:tr w:rsidR="006372A1" w14:paraId="550DBE14" w14:textId="77777777">
        <w:trPr>
          <w:trHeight w:val="892"/>
        </w:trPr>
        <w:tc>
          <w:tcPr>
            <w:tcW w:w="608" w:type="dxa"/>
          </w:tcPr>
          <w:p w14:paraId="2B77C159" w14:textId="77777777" w:rsidR="006372A1" w:rsidRDefault="00F96131">
            <w:pPr>
              <w:pStyle w:val="TableParagraph"/>
              <w:ind w:right="57"/>
              <w:jc w:val="right"/>
              <w:rPr>
                <w:b/>
              </w:rPr>
            </w:pPr>
            <w:r>
              <w:rPr>
                <w:b/>
              </w:rPr>
              <w:t>10.</w:t>
            </w:r>
          </w:p>
        </w:tc>
        <w:tc>
          <w:tcPr>
            <w:tcW w:w="1872" w:type="dxa"/>
          </w:tcPr>
          <w:p w14:paraId="2C414455" w14:textId="77777777" w:rsidR="006372A1" w:rsidRDefault="00F96131">
            <w:pPr>
              <w:pStyle w:val="TableParagraph"/>
              <w:spacing w:line="252" w:lineRule="auto"/>
              <w:ind w:left="59" w:right="336"/>
              <w:rPr>
                <w:b/>
              </w:rPr>
            </w:pPr>
            <w:r>
              <w:rPr>
                <w:b/>
              </w:rPr>
              <w:t>HARGA</w:t>
            </w:r>
            <w:r>
              <w:rPr>
                <w:b/>
                <w:spacing w:val="1"/>
              </w:rPr>
              <w:t xml:space="preserve"> </w:t>
            </w:r>
            <w:r>
              <w:rPr>
                <w:b/>
              </w:rPr>
              <w:t>PENAWARAN</w:t>
            </w:r>
          </w:p>
        </w:tc>
        <w:tc>
          <w:tcPr>
            <w:tcW w:w="453" w:type="dxa"/>
          </w:tcPr>
          <w:p w14:paraId="5EE731EA" w14:textId="77777777" w:rsidR="006372A1" w:rsidRDefault="00F96131">
            <w:pPr>
              <w:pStyle w:val="TableParagraph"/>
              <w:ind w:right="120"/>
              <w:jc w:val="right"/>
            </w:pPr>
            <w:r>
              <w:t>:</w:t>
            </w:r>
          </w:p>
        </w:tc>
        <w:tc>
          <w:tcPr>
            <w:tcW w:w="681" w:type="dxa"/>
          </w:tcPr>
          <w:p w14:paraId="6672D152" w14:textId="77777777" w:rsidR="006372A1" w:rsidRDefault="00F96131">
            <w:pPr>
              <w:pStyle w:val="TableParagraph"/>
              <w:ind w:left="124"/>
            </w:pPr>
            <w:r>
              <w:t>10.1</w:t>
            </w:r>
          </w:p>
        </w:tc>
        <w:tc>
          <w:tcPr>
            <w:tcW w:w="5695" w:type="dxa"/>
          </w:tcPr>
          <w:p w14:paraId="5DD52588" w14:textId="77777777" w:rsidR="006372A1" w:rsidRDefault="00F96131">
            <w:pPr>
              <w:pStyle w:val="TableParagraph"/>
              <w:spacing w:line="252" w:lineRule="auto"/>
              <w:ind w:left="130" w:right="207"/>
              <w:jc w:val="both"/>
            </w:pPr>
            <w:r>
              <w:t>Harga penawaran adalah harga yang tercantum dalam</w:t>
            </w:r>
            <w:r>
              <w:rPr>
                <w:spacing w:val="-66"/>
              </w:rPr>
              <w:t xml:space="preserve"> </w:t>
            </w:r>
            <w:r>
              <w:t>surat penawaran berdasar jumlah rincian dalam daftar</w:t>
            </w:r>
            <w:r>
              <w:rPr>
                <w:spacing w:val="1"/>
              </w:rPr>
              <w:t xml:space="preserve"> </w:t>
            </w:r>
            <w:r>
              <w:t>kuantitas dan harga</w:t>
            </w:r>
            <w:r>
              <w:rPr>
                <w:spacing w:val="-1"/>
              </w:rPr>
              <w:t xml:space="preserve"> </w:t>
            </w:r>
            <w:r>
              <w:t>untuk</w:t>
            </w:r>
            <w:r>
              <w:rPr>
                <w:spacing w:val="-3"/>
              </w:rPr>
              <w:t xml:space="preserve"> </w:t>
            </w:r>
            <w:r>
              <w:t>seluruh</w:t>
            </w:r>
            <w:r>
              <w:rPr>
                <w:spacing w:val="-1"/>
              </w:rPr>
              <w:t xml:space="preserve"> </w:t>
            </w:r>
            <w:r>
              <w:t>pekerjaan.</w:t>
            </w:r>
          </w:p>
        </w:tc>
      </w:tr>
      <w:tr w:rsidR="006372A1" w14:paraId="10AE82F1" w14:textId="77777777">
        <w:trPr>
          <w:trHeight w:val="2360"/>
        </w:trPr>
        <w:tc>
          <w:tcPr>
            <w:tcW w:w="608" w:type="dxa"/>
          </w:tcPr>
          <w:p w14:paraId="0B41DFC8" w14:textId="77777777" w:rsidR="006372A1" w:rsidRDefault="006372A1">
            <w:pPr>
              <w:pStyle w:val="TableParagraph"/>
              <w:rPr>
                <w:rFonts w:ascii="Times New Roman"/>
                <w:sz w:val="20"/>
              </w:rPr>
            </w:pPr>
          </w:p>
        </w:tc>
        <w:tc>
          <w:tcPr>
            <w:tcW w:w="1872" w:type="dxa"/>
          </w:tcPr>
          <w:p w14:paraId="7932BF50" w14:textId="77777777" w:rsidR="006372A1" w:rsidRDefault="006372A1">
            <w:pPr>
              <w:pStyle w:val="TableParagraph"/>
              <w:rPr>
                <w:rFonts w:ascii="Times New Roman"/>
                <w:sz w:val="20"/>
              </w:rPr>
            </w:pPr>
          </w:p>
        </w:tc>
        <w:tc>
          <w:tcPr>
            <w:tcW w:w="453" w:type="dxa"/>
          </w:tcPr>
          <w:p w14:paraId="2AE26117" w14:textId="77777777" w:rsidR="006372A1" w:rsidRDefault="006372A1">
            <w:pPr>
              <w:pStyle w:val="TableParagraph"/>
              <w:rPr>
                <w:rFonts w:ascii="Times New Roman"/>
                <w:sz w:val="20"/>
              </w:rPr>
            </w:pPr>
          </w:p>
        </w:tc>
        <w:tc>
          <w:tcPr>
            <w:tcW w:w="681" w:type="dxa"/>
          </w:tcPr>
          <w:p w14:paraId="49B3811A" w14:textId="77777777" w:rsidR="006372A1" w:rsidRDefault="00F96131">
            <w:pPr>
              <w:pStyle w:val="TableParagraph"/>
              <w:spacing w:before="67"/>
              <w:ind w:left="124"/>
            </w:pPr>
            <w:r>
              <w:t>10.2</w:t>
            </w:r>
          </w:p>
        </w:tc>
        <w:tc>
          <w:tcPr>
            <w:tcW w:w="5695" w:type="dxa"/>
          </w:tcPr>
          <w:p w14:paraId="066CA2CF" w14:textId="77777777" w:rsidR="006372A1" w:rsidRDefault="00F96131">
            <w:pPr>
              <w:pStyle w:val="TableParagraph"/>
              <w:spacing w:before="67" w:line="252" w:lineRule="auto"/>
              <w:ind w:left="130" w:right="203"/>
              <w:jc w:val="both"/>
            </w:pPr>
            <w:r>
              <w:t>Harga</w:t>
            </w:r>
            <w:r>
              <w:rPr>
                <w:spacing w:val="1"/>
              </w:rPr>
              <w:t xml:space="preserve"> </w:t>
            </w:r>
            <w:r>
              <w:t>penawaran</w:t>
            </w:r>
            <w:r>
              <w:rPr>
                <w:spacing w:val="1"/>
              </w:rPr>
              <w:t xml:space="preserve"> </w:t>
            </w:r>
            <w:r>
              <w:t>harus</w:t>
            </w:r>
            <w:r>
              <w:rPr>
                <w:spacing w:val="1"/>
              </w:rPr>
              <w:t xml:space="preserve"> </w:t>
            </w:r>
            <w:r>
              <w:t>ditulis</w:t>
            </w:r>
            <w:r>
              <w:rPr>
                <w:spacing w:val="1"/>
              </w:rPr>
              <w:t xml:space="preserve"> </w:t>
            </w:r>
            <w:r>
              <w:t>dengan</w:t>
            </w:r>
            <w:r>
              <w:rPr>
                <w:spacing w:val="1"/>
              </w:rPr>
              <w:t xml:space="preserve"> </w:t>
            </w:r>
            <w:r>
              <w:t>jelas</w:t>
            </w:r>
            <w:r>
              <w:rPr>
                <w:spacing w:val="1"/>
              </w:rPr>
              <w:t xml:space="preserve"> </w:t>
            </w:r>
            <w:r>
              <w:t>dalam</w:t>
            </w:r>
            <w:r>
              <w:rPr>
                <w:spacing w:val="-66"/>
              </w:rPr>
              <w:t xml:space="preserve"> </w:t>
            </w:r>
            <w:r>
              <w:t>angka dan huruf. Dalam hal angka dan huruf berbeda,</w:t>
            </w:r>
            <w:r>
              <w:rPr>
                <w:spacing w:val="-66"/>
              </w:rPr>
              <w:t xml:space="preserve"> </w:t>
            </w:r>
            <w:r>
              <w:t>maka</w:t>
            </w:r>
            <w:r>
              <w:rPr>
                <w:spacing w:val="1"/>
              </w:rPr>
              <w:t xml:space="preserve"> </w:t>
            </w:r>
            <w:r>
              <w:t>yang</w:t>
            </w:r>
            <w:r>
              <w:rPr>
                <w:spacing w:val="1"/>
              </w:rPr>
              <w:t xml:space="preserve"> </w:t>
            </w:r>
            <w:r>
              <w:t>digunakan</w:t>
            </w:r>
            <w:r>
              <w:rPr>
                <w:spacing w:val="1"/>
              </w:rPr>
              <w:t xml:space="preserve"> </w:t>
            </w:r>
            <w:r>
              <w:t>adalah</w:t>
            </w:r>
            <w:r>
              <w:rPr>
                <w:spacing w:val="1"/>
              </w:rPr>
              <w:t xml:space="preserve"> </w:t>
            </w:r>
            <w:r>
              <w:t>dalam</w:t>
            </w:r>
            <w:r>
              <w:rPr>
                <w:spacing w:val="1"/>
              </w:rPr>
              <w:t xml:space="preserve"> </w:t>
            </w:r>
            <w:r>
              <w:t>huruf.</w:t>
            </w:r>
            <w:r>
              <w:rPr>
                <w:spacing w:val="1"/>
              </w:rPr>
              <w:t xml:space="preserve"> </w:t>
            </w:r>
            <w:r>
              <w:t>Apabila</w:t>
            </w:r>
            <w:r>
              <w:rPr>
                <w:spacing w:val="-66"/>
              </w:rPr>
              <w:t xml:space="preserve"> </w:t>
            </w:r>
            <w:r>
              <w:t>harga</w:t>
            </w:r>
            <w:r>
              <w:rPr>
                <w:spacing w:val="-9"/>
              </w:rPr>
              <w:t xml:space="preserve"> </w:t>
            </w:r>
            <w:r>
              <w:t>penawaran</w:t>
            </w:r>
            <w:r>
              <w:rPr>
                <w:spacing w:val="-7"/>
              </w:rPr>
              <w:t xml:space="preserve"> </w:t>
            </w:r>
            <w:r>
              <w:t>dalam</w:t>
            </w:r>
            <w:r>
              <w:rPr>
                <w:spacing w:val="-9"/>
              </w:rPr>
              <w:t xml:space="preserve"> </w:t>
            </w:r>
            <w:r>
              <w:t>huruf</w:t>
            </w:r>
            <w:r>
              <w:rPr>
                <w:spacing w:val="-7"/>
              </w:rPr>
              <w:t xml:space="preserve"> </w:t>
            </w:r>
            <w:r>
              <w:t>tidak</w:t>
            </w:r>
            <w:r>
              <w:rPr>
                <w:spacing w:val="-10"/>
              </w:rPr>
              <w:t xml:space="preserve"> </w:t>
            </w:r>
            <w:r>
              <w:t>bisa</w:t>
            </w:r>
            <w:r>
              <w:rPr>
                <w:spacing w:val="-8"/>
              </w:rPr>
              <w:t xml:space="preserve"> </w:t>
            </w:r>
            <w:r>
              <w:t>diartikan/tidak</w:t>
            </w:r>
            <w:r>
              <w:rPr>
                <w:spacing w:val="-67"/>
              </w:rPr>
              <w:t xml:space="preserve"> </w:t>
            </w:r>
            <w:r>
              <w:t>bermakna,</w:t>
            </w:r>
            <w:r>
              <w:rPr>
                <w:spacing w:val="1"/>
              </w:rPr>
              <w:t xml:space="preserve"> </w:t>
            </w:r>
            <w:r>
              <w:t>maka</w:t>
            </w:r>
            <w:r>
              <w:rPr>
                <w:spacing w:val="1"/>
              </w:rPr>
              <w:t xml:space="preserve"> </w:t>
            </w:r>
            <w:r>
              <w:t>pada</w:t>
            </w:r>
            <w:r>
              <w:rPr>
                <w:spacing w:val="1"/>
              </w:rPr>
              <w:t xml:space="preserve"> </w:t>
            </w:r>
            <w:r>
              <w:t>saat</w:t>
            </w:r>
            <w:r>
              <w:rPr>
                <w:spacing w:val="1"/>
              </w:rPr>
              <w:t xml:space="preserve"> </w:t>
            </w:r>
            <w:r>
              <w:t>pembukaan</w:t>
            </w:r>
            <w:r>
              <w:rPr>
                <w:spacing w:val="1"/>
              </w:rPr>
              <w:t xml:space="preserve"> </w:t>
            </w:r>
            <w:r>
              <w:t>penawaran</w:t>
            </w:r>
            <w:r>
              <w:rPr>
                <w:spacing w:val="-66"/>
              </w:rPr>
              <w:t xml:space="preserve"> </w:t>
            </w:r>
            <w:r>
              <w:t>ditulis “TIDAK JELAS”, dalam evaluasi penawaran tidak</w:t>
            </w:r>
            <w:r>
              <w:rPr>
                <w:spacing w:val="-66"/>
              </w:rPr>
              <w:t xml:space="preserve"> </w:t>
            </w:r>
            <w:r>
              <w:t>boleh digugurkan dan harga penawaran yang berlaku</w:t>
            </w:r>
            <w:r>
              <w:rPr>
                <w:spacing w:val="1"/>
              </w:rPr>
              <w:t xml:space="preserve"> </w:t>
            </w:r>
            <w:r>
              <w:t>adalah</w:t>
            </w:r>
            <w:r>
              <w:rPr>
                <w:spacing w:val="-1"/>
              </w:rPr>
              <w:t xml:space="preserve"> </w:t>
            </w:r>
            <w:r>
              <w:t>harga penawaran terkoreksi</w:t>
            </w:r>
          </w:p>
        </w:tc>
      </w:tr>
      <w:tr w:rsidR="006372A1" w14:paraId="3CE74AB4" w14:textId="77777777">
        <w:trPr>
          <w:trHeight w:val="2080"/>
        </w:trPr>
        <w:tc>
          <w:tcPr>
            <w:tcW w:w="608" w:type="dxa"/>
          </w:tcPr>
          <w:p w14:paraId="11E223AE" w14:textId="77777777" w:rsidR="006372A1" w:rsidRDefault="006372A1">
            <w:pPr>
              <w:pStyle w:val="TableParagraph"/>
              <w:rPr>
                <w:rFonts w:ascii="Times New Roman"/>
                <w:sz w:val="20"/>
              </w:rPr>
            </w:pPr>
          </w:p>
        </w:tc>
        <w:tc>
          <w:tcPr>
            <w:tcW w:w="1872" w:type="dxa"/>
          </w:tcPr>
          <w:p w14:paraId="2B7F92AB" w14:textId="77777777" w:rsidR="006372A1" w:rsidRDefault="006372A1">
            <w:pPr>
              <w:pStyle w:val="TableParagraph"/>
              <w:rPr>
                <w:rFonts w:ascii="Times New Roman"/>
                <w:sz w:val="20"/>
              </w:rPr>
            </w:pPr>
          </w:p>
        </w:tc>
        <w:tc>
          <w:tcPr>
            <w:tcW w:w="453" w:type="dxa"/>
          </w:tcPr>
          <w:p w14:paraId="582A7666" w14:textId="77777777" w:rsidR="006372A1" w:rsidRDefault="006372A1">
            <w:pPr>
              <w:pStyle w:val="TableParagraph"/>
              <w:rPr>
                <w:rFonts w:ascii="Times New Roman"/>
                <w:sz w:val="20"/>
              </w:rPr>
            </w:pPr>
          </w:p>
        </w:tc>
        <w:tc>
          <w:tcPr>
            <w:tcW w:w="681" w:type="dxa"/>
          </w:tcPr>
          <w:p w14:paraId="700CFD72" w14:textId="77777777" w:rsidR="006372A1" w:rsidRDefault="00F96131">
            <w:pPr>
              <w:pStyle w:val="TableParagraph"/>
              <w:spacing w:before="67"/>
              <w:ind w:left="124"/>
            </w:pPr>
            <w:r>
              <w:t>10.3</w:t>
            </w:r>
          </w:p>
        </w:tc>
        <w:tc>
          <w:tcPr>
            <w:tcW w:w="5695" w:type="dxa"/>
          </w:tcPr>
          <w:p w14:paraId="3D63E8D0" w14:textId="77777777" w:rsidR="006372A1" w:rsidRDefault="00F96131">
            <w:pPr>
              <w:pStyle w:val="TableParagraph"/>
              <w:spacing w:before="67" w:line="252" w:lineRule="auto"/>
              <w:ind w:left="130" w:right="200"/>
              <w:jc w:val="both"/>
            </w:pPr>
            <w:r>
              <w:rPr>
                <w:spacing w:val="-1"/>
              </w:rPr>
              <w:t>Peserta</w:t>
            </w:r>
            <w:r>
              <w:rPr>
                <w:spacing w:val="-13"/>
              </w:rPr>
              <w:t xml:space="preserve"> </w:t>
            </w:r>
            <w:r>
              <w:rPr>
                <w:spacing w:val="-1"/>
              </w:rPr>
              <w:t>Tender/</w:t>
            </w:r>
            <w:r>
              <w:rPr>
                <w:spacing w:val="-16"/>
              </w:rPr>
              <w:t xml:space="preserve"> </w:t>
            </w:r>
            <w:r>
              <w:rPr>
                <w:spacing w:val="-1"/>
              </w:rPr>
              <w:t>Seleksi</w:t>
            </w:r>
            <w:r>
              <w:rPr>
                <w:spacing w:val="-15"/>
              </w:rPr>
              <w:t xml:space="preserve"> </w:t>
            </w:r>
            <w:r>
              <w:rPr>
                <w:spacing w:val="-1"/>
              </w:rPr>
              <w:t>harus</w:t>
            </w:r>
            <w:r>
              <w:rPr>
                <w:spacing w:val="-11"/>
              </w:rPr>
              <w:t xml:space="preserve"> </w:t>
            </w:r>
            <w:r>
              <w:rPr>
                <w:spacing w:val="-1"/>
              </w:rPr>
              <w:t>mengisi</w:t>
            </w:r>
            <w:r>
              <w:rPr>
                <w:spacing w:val="-16"/>
              </w:rPr>
              <w:t xml:space="preserve"> </w:t>
            </w:r>
            <w:r>
              <w:rPr>
                <w:spacing w:val="-1"/>
              </w:rPr>
              <w:t>harga</w:t>
            </w:r>
            <w:r>
              <w:rPr>
                <w:spacing w:val="-13"/>
              </w:rPr>
              <w:t xml:space="preserve"> </w:t>
            </w:r>
            <w:r>
              <w:t>satuan</w:t>
            </w:r>
            <w:r>
              <w:rPr>
                <w:spacing w:val="-12"/>
              </w:rPr>
              <w:t xml:space="preserve"> </w:t>
            </w:r>
            <w:r>
              <w:t>dan</w:t>
            </w:r>
            <w:r>
              <w:rPr>
                <w:spacing w:val="-67"/>
              </w:rPr>
              <w:t xml:space="preserve"> </w:t>
            </w:r>
            <w:r>
              <w:t>jumlah harga untuk semua mata pembayaran dalam</w:t>
            </w:r>
            <w:r>
              <w:rPr>
                <w:spacing w:val="1"/>
              </w:rPr>
              <w:t xml:space="preserve"> </w:t>
            </w:r>
            <w:r>
              <w:t>daftar</w:t>
            </w:r>
            <w:r>
              <w:rPr>
                <w:spacing w:val="1"/>
              </w:rPr>
              <w:t xml:space="preserve"> </w:t>
            </w:r>
            <w:r>
              <w:t>kuantitas</w:t>
            </w:r>
            <w:r>
              <w:rPr>
                <w:spacing w:val="1"/>
              </w:rPr>
              <w:t xml:space="preserve"> </w:t>
            </w:r>
            <w:r>
              <w:t>dan</w:t>
            </w:r>
            <w:r>
              <w:rPr>
                <w:spacing w:val="1"/>
              </w:rPr>
              <w:t xml:space="preserve"> </w:t>
            </w:r>
            <w:r>
              <w:t>harga.</w:t>
            </w:r>
            <w:r>
              <w:rPr>
                <w:spacing w:val="1"/>
              </w:rPr>
              <w:t xml:space="preserve"> </w:t>
            </w:r>
            <w:r>
              <w:t>Apabila</w:t>
            </w:r>
            <w:r>
              <w:rPr>
                <w:spacing w:val="1"/>
              </w:rPr>
              <w:t xml:space="preserve"> </w:t>
            </w:r>
            <w:r>
              <w:t>harga</w:t>
            </w:r>
            <w:r>
              <w:rPr>
                <w:spacing w:val="1"/>
              </w:rPr>
              <w:t xml:space="preserve"> </w:t>
            </w:r>
            <w:r>
              <w:t>satuan</w:t>
            </w:r>
            <w:r>
              <w:rPr>
                <w:spacing w:val="1"/>
              </w:rPr>
              <w:t xml:space="preserve"> </w:t>
            </w:r>
            <w:r>
              <w:t>dicantumkan nol/tidak diisi untuk mata pembayaran</w:t>
            </w:r>
            <w:r>
              <w:rPr>
                <w:spacing w:val="1"/>
              </w:rPr>
              <w:t xml:space="preserve"> </w:t>
            </w:r>
            <w:r>
              <w:t>tertentu, maka dianggap sudah termasuk dalam harga</w:t>
            </w:r>
            <w:r>
              <w:rPr>
                <w:spacing w:val="1"/>
              </w:rPr>
              <w:t xml:space="preserve"> </w:t>
            </w:r>
            <w:r>
              <w:t>satuan</w:t>
            </w:r>
            <w:r>
              <w:rPr>
                <w:spacing w:val="1"/>
              </w:rPr>
              <w:t xml:space="preserve"> </w:t>
            </w:r>
            <w:r>
              <w:t>mata</w:t>
            </w:r>
            <w:r>
              <w:rPr>
                <w:spacing w:val="1"/>
              </w:rPr>
              <w:t xml:space="preserve"> </w:t>
            </w:r>
            <w:r>
              <w:t>pembayaran</w:t>
            </w:r>
            <w:r>
              <w:rPr>
                <w:spacing w:val="1"/>
              </w:rPr>
              <w:t xml:space="preserve"> </w:t>
            </w:r>
            <w:r>
              <w:t>yang</w:t>
            </w:r>
            <w:r>
              <w:rPr>
                <w:spacing w:val="1"/>
              </w:rPr>
              <w:t xml:space="preserve"> </w:t>
            </w:r>
            <w:r>
              <w:t>lain</w:t>
            </w:r>
            <w:r>
              <w:rPr>
                <w:spacing w:val="1"/>
              </w:rPr>
              <w:t xml:space="preserve"> </w:t>
            </w:r>
            <w:r>
              <w:t>dan</w:t>
            </w:r>
            <w:r>
              <w:rPr>
                <w:spacing w:val="1"/>
              </w:rPr>
              <w:t xml:space="preserve"> </w:t>
            </w:r>
            <w:r>
              <w:t>pekerjaan</w:t>
            </w:r>
            <w:r>
              <w:rPr>
                <w:spacing w:val="1"/>
              </w:rPr>
              <w:t xml:space="preserve"> </w:t>
            </w:r>
            <w:r>
              <w:t>tersebut</w:t>
            </w:r>
            <w:r>
              <w:rPr>
                <w:spacing w:val="-4"/>
              </w:rPr>
              <w:t xml:space="preserve"> </w:t>
            </w:r>
            <w:r>
              <w:t>tetap</w:t>
            </w:r>
            <w:r>
              <w:rPr>
                <w:spacing w:val="1"/>
              </w:rPr>
              <w:t xml:space="preserve"> </w:t>
            </w:r>
            <w:r>
              <w:t>harus</w:t>
            </w:r>
            <w:r>
              <w:rPr>
                <w:spacing w:val="-1"/>
              </w:rPr>
              <w:t xml:space="preserve"> </w:t>
            </w:r>
            <w:r>
              <w:t>dilaksanakan</w:t>
            </w:r>
          </w:p>
        </w:tc>
      </w:tr>
      <w:tr w:rsidR="006372A1" w14:paraId="08E541C0" w14:textId="77777777">
        <w:trPr>
          <w:trHeight w:val="960"/>
        </w:trPr>
        <w:tc>
          <w:tcPr>
            <w:tcW w:w="608" w:type="dxa"/>
          </w:tcPr>
          <w:p w14:paraId="1029BEC0" w14:textId="77777777" w:rsidR="006372A1" w:rsidRDefault="006372A1">
            <w:pPr>
              <w:pStyle w:val="TableParagraph"/>
              <w:rPr>
                <w:rFonts w:ascii="Times New Roman"/>
                <w:sz w:val="20"/>
              </w:rPr>
            </w:pPr>
          </w:p>
        </w:tc>
        <w:tc>
          <w:tcPr>
            <w:tcW w:w="1872" w:type="dxa"/>
          </w:tcPr>
          <w:p w14:paraId="2C8779AF" w14:textId="77777777" w:rsidR="006372A1" w:rsidRDefault="006372A1">
            <w:pPr>
              <w:pStyle w:val="TableParagraph"/>
              <w:rPr>
                <w:rFonts w:ascii="Times New Roman"/>
                <w:sz w:val="20"/>
              </w:rPr>
            </w:pPr>
          </w:p>
        </w:tc>
        <w:tc>
          <w:tcPr>
            <w:tcW w:w="453" w:type="dxa"/>
          </w:tcPr>
          <w:p w14:paraId="6453EF4F" w14:textId="77777777" w:rsidR="006372A1" w:rsidRDefault="006372A1">
            <w:pPr>
              <w:pStyle w:val="TableParagraph"/>
              <w:rPr>
                <w:rFonts w:ascii="Times New Roman"/>
                <w:sz w:val="20"/>
              </w:rPr>
            </w:pPr>
          </w:p>
        </w:tc>
        <w:tc>
          <w:tcPr>
            <w:tcW w:w="681" w:type="dxa"/>
          </w:tcPr>
          <w:p w14:paraId="0310A782" w14:textId="77777777" w:rsidR="006372A1" w:rsidRDefault="00F96131">
            <w:pPr>
              <w:pStyle w:val="TableParagraph"/>
              <w:spacing w:before="67"/>
              <w:ind w:left="124"/>
            </w:pPr>
            <w:r>
              <w:t>10.4</w:t>
            </w:r>
          </w:p>
        </w:tc>
        <w:tc>
          <w:tcPr>
            <w:tcW w:w="5695" w:type="dxa"/>
          </w:tcPr>
          <w:p w14:paraId="30F6D8BB" w14:textId="77777777" w:rsidR="006372A1" w:rsidRDefault="00F96131">
            <w:pPr>
              <w:pStyle w:val="TableParagraph"/>
              <w:spacing w:before="67" w:line="254" w:lineRule="auto"/>
              <w:ind w:left="130" w:right="205"/>
              <w:jc w:val="both"/>
            </w:pPr>
            <w:r>
              <w:t>Biaya umum dan keuntungan dikenakan untuk seluruh</w:t>
            </w:r>
            <w:r>
              <w:rPr>
                <w:spacing w:val="-66"/>
              </w:rPr>
              <w:t xml:space="preserve"> </w:t>
            </w:r>
            <w:r>
              <w:t>mata</w:t>
            </w:r>
            <w:r>
              <w:rPr>
                <w:spacing w:val="1"/>
              </w:rPr>
              <w:t xml:space="preserve"> </w:t>
            </w:r>
            <w:r>
              <w:t>pembayaran</w:t>
            </w:r>
            <w:r>
              <w:rPr>
                <w:spacing w:val="1"/>
              </w:rPr>
              <w:t xml:space="preserve"> </w:t>
            </w:r>
            <w:r>
              <w:t>kecuali</w:t>
            </w:r>
            <w:r>
              <w:rPr>
                <w:spacing w:val="1"/>
              </w:rPr>
              <w:t xml:space="preserve"> </w:t>
            </w:r>
            <w:r>
              <w:t>untuk</w:t>
            </w:r>
            <w:r>
              <w:rPr>
                <w:spacing w:val="1"/>
              </w:rPr>
              <w:t xml:space="preserve"> </w:t>
            </w:r>
            <w:r>
              <w:t>mata</w:t>
            </w:r>
            <w:r>
              <w:rPr>
                <w:spacing w:val="1"/>
              </w:rPr>
              <w:t xml:space="preserve"> </w:t>
            </w:r>
            <w:r>
              <w:t>pembayaran</w:t>
            </w:r>
            <w:r>
              <w:rPr>
                <w:spacing w:val="1"/>
              </w:rPr>
              <w:t xml:space="preserve"> </w:t>
            </w:r>
            <w:r>
              <w:t>pekerjaan</w:t>
            </w:r>
            <w:r>
              <w:rPr>
                <w:spacing w:val="-1"/>
              </w:rPr>
              <w:t xml:space="preserve"> </w:t>
            </w:r>
            <w:r>
              <w:t>persiapan non</w:t>
            </w:r>
            <w:r>
              <w:rPr>
                <w:spacing w:val="-1"/>
              </w:rPr>
              <w:t xml:space="preserve"> </w:t>
            </w:r>
            <w:r>
              <w:t>fisik</w:t>
            </w:r>
          </w:p>
        </w:tc>
      </w:tr>
      <w:tr w:rsidR="006372A1" w14:paraId="3C350986" w14:textId="77777777">
        <w:trPr>
          <w:trHeight w:val="1240"/>
        </w:trPr>
        <w:tc>
          <w:tcPr>
            <w:tcW w:w="608" w:type="dxa"/>
          </w:tcPr>
          <w:p w14:paraId="5E1815A0" w14:textId="77777777" w:rsidR="006372A1" w:rsidRDefault="006372A1">
            <w:pPr>
              <w:pStyle w:val="TableParagraph"/>
              <w:rPr>
                <w:rFonts w:ascii="Times New Roman"/>
                <w:sz w:val="20"/>
              </w:rPr>
            </w:pPr>
          </w:p>
        </w:tc>
        <w:tc>
          <w:tcPr>
            <w:tcW w:w="1872" w:type="dxa"/>
          </w:tcPr>
          <w:p w14:paraId="5D0281C6" w14:textId="77777777" w:rsidR="006372A1" w:rsidRDefault="006372A1">
            <w:pPr>
              <w:pStyle w:val="TableParagraph"/>
              <w:rPr>
                <w:rFonts w:ascii="Times New Roman"/>
                <w:sz w:val="20"/>
              </w:rPr>
            </w:pPr>
          </w:p>
        </w:tc>
        <w:tc>
          <w:tcPr>
            <w:tcW w:w="453" w:type="dxa"/>
          </w:tcPr>
          <w:p w14:paraId="4439834A" w14:textId="77777777" w:rsidR="006372A1" w:rsidRDefault="006372A1">
            <w:pPr>
              <w:pStyle w:val="TableParagraph"/>
              <w:rPr>
                <w:rFonts w:ascii="Times New Roman"/>
                <w:sz w:val="20"/>
              </w:rPr>
            </w:pPr>
          </w:p>
        </w:tc>
        <w:tc>
          <w:tcPr>
            <w:tcW w:w="681" w:type="dxa"/>
          </w:tcPr>
          <w:p w14:paraId="6D6E791C" w14:textId="77777777" w:rsidR="006372A1" w:rsidRDefault="00F96131">
            <w:pPr>
              <w:pStyle w:val="TableParagraph"/>
              <w:spacing w:before="67"/>
              <w:ind w:left="124"/>
            </w:pPr>
            <w:r>
              <w:t>10.5</w:t>
            </w:r>
          </w:p>
        </w:tc>
        <w:tc>
          <w:tcPr>
            <w:tcW w:w="5695" w:type="dxa"/>
          </w:tcPr>
          <w:p w14:paraId="42290F19" w14:textId="77777777" w:rsidR="006372A1" w:rsidRDefault="00F96131">
            <w:pPr>
              <w:pStyle w:val="TableParagraph"/>
              <w:spacing w:before="67" w:line="252" w:lineRule="auto"/>
              <w:ind w:left="130" w:right="201"/>
              <w:jc w:val="both"/>
            </w:pPr>
            <w:r>
              <w:t>Semua pajak dan retribusi yang harus dibayar oleh</w:t>
            </w:r>
            <w:r>
              <w:rPr>
                <w:spacing w:val="1"/>
              </w:rPr>
              <w:t xml:space="preserve"> </w:t>
            </w:r>
            <w:r>
              <w:t>Penyedia</w:t>
            </w:r>
            <w:r>
              <w:rPr>
                <w:spacing w:val="1"/>
              </w:rPr>
              <w:t xml:space="preserve"> </w:t>
            </w:r>
            <w:r>
              <w:t>Jasa</w:t>
            </w:r>
            <w:r>
              <w:rPr>
                <w:spacing w:val="1"/>
              </w:rPr>
              <w:t xml:space="preserve"> </w:t>
            </w:r>
            <w:r>
              <w:t>dalam</w:t>
            </w:r>
            <w:r>
              <w:rPr>
                <w:spacing w:val="1"/>
              </w:rPr>
              <w:t xml:space="preserve"> </w:t>
            </w:r>
            <w:r>
              <w:t>pelaksanaan</w:t>
            </w:r>
            <w:r>
              <w:rPr>
                <w:spacing w:val="1"/>
              </w:rPr>
              <w:t xml:space="preserve"> </w:t>
            </w:r>
            <w:r>
              <w:t>kontrak,</w:t>
            </w:r>
            <w:r>
              <w:rPr>
                <w:spacing w:val="1"/>
              </w:rPr>
              <w:t xml:space="preserve"> </w:t>
            </w:r>
            <w:r>
              <w:t>serta</w:t>
            </w:r>
            <w:r>
              <w:rPr>
                <w:spacing w:val="1"/>
              </w:rPr>
              <w:t xml:space="preserve"> </w:t>
            </w:r>
            <w:r>
              <w:t>pengeluaran</w:t>
            </w:r>
            <w:r>
              <w:rPr>
                <w:spacing w:val="1"/>
              </w:rPr>
              <w:t xml:space="preserve"> </w:t>
            </w:r>
            <w:r>
              <w:t>lainnya</w:t>
            </w:r>
            <w:r>
              <w:rPr>
                <w:spacing w:val="1"/>
              </w:rPr>
              <w:t xml:space="preserve"> </w:t>
            </w:r>
            <w:r>
              <w:t>sudah</w:t>
            </w:r>
            <w:r>
              <w:rPr>
                <w:spacing w:val="1"/>
              </w:rPr>
              <w:t xml:space="preserve"> </w:t>
            </w:r>
            <w:r>
              <w:t>termasuk</w:t>
            </w:r>
            <w:r>
              <w:rPr>
                <w:spacing w:val="1"/>
              </w:rPr>
              <w:t xml:space="preserve"> </w:t>
            </w:r>
            <w:r>
              <w:t>dalam</w:t>
            </w:r>
            <w:r>
              <w:rPr>
                <w:spacing w:val="1"/>
              </w:rPr>
              <w:t xml:space="preserve"> </w:t>
            </w:r>
            <w:r>
              <w:t>harga</w:t>
            </w:r>
            <w:r>
              <w:rPr>
                <w:spacing w:val="1"/>
              </w:rPr>
              <w:t xml:space="preserve"> </w:t>
            </w:r>
            <w:r>
              <w:t>penawaran</w:t>
            </w:r>
          </w:p>
        </w:tc>
      </w:tr>
      <w:tr w:rsidR="006372A1" w14:paraId="05B7CD39" w14:textId="77777777">
        <w:trPr>
          <w:trHeight w:val="960"/>
        </w:trPr>
        <w:tc>
          <w:tcPr>
            <w:tcW w:w="608" w:type="dxa"/>
          </w:tcPr>
          <w:p w14:paraId="59BB328B" w14:textId="77777777" w:rsidR="006372A1" w:rsidRDefault="00F96131">
            <w:pPr>
              <w:pStyle w:val="TableParagraph"/>
              <w:spacing w:before="67"/>
              <w:ind w:right="57"/>
              <w:jc w:val="right"/>
              <w:rPr>
                <w:b/>
              </w:rPr>
            </w:pPr>
            <w:r>
              <w:rPr>
                <w:b/>
              </w:rPr>
              <w:t>11.</w:t>
            </w:r>
          </w:p>
        </w:tc>
        <w:tc>
          <w:tcPr>
            <w:tcW w:w="1872" w:type="dxa"/>
            <w:vMerge w:val="restart"/>
          </w:tcPr>
          <w:p w14:paraId="7D8EE8AB" w14:textId="77777777" w:rsidR="006372A1" w:rsidRDefault="00F96131">
            <w:pPr>
              <w:pStyle w:val="TableParagraph"/>
              <w:spacing w:before="67" w:line="252" w:lineRule="auto"/>
              <w:ind w:left="59" w:right="237"/>
              <w:rPr>
                <w:b/>
              </w:rPr>
            </w:pPr>
            <w:r>
              <w:rPr>
                <w:b/>
              </w:rPr>
              <w:t>MATA UANG</w:t>
            </w:r>
            <w:r>
              <w:rPr>
                <w:b/>
                <w:spacing w:val="1"/>
              </w:rPr>
              <w:t xml:space="preserve"> </w:t>
            </w:r>
            <w:r>
              <w:rPr>
                <w:b/>
              </w:rPr>
              <w:t>PENAWARAN</w:t>
            </w:r>
            <w:r>
              <w:rPr>
                <w:b/>
                <w:spacing w:val="1"/>
              </w:rPr>
              <w:t xml:space="preserve"> </w:t>
            </w:r>
            <w:r>
              <w:rPr>
                <w:b/>
              </w:rPr>
              <w:t>DAN CARA</w:t>
            </w:r>
            <w:r>
              <w:rPr>
                <w:b/>
                <w:spacing w:val="1"/>
              </w:rPr>
              <w:t xml:space="preserve"> </w:t>
            </w:r>
            <w:r>
              <w:rPr>
                <w:b/>
              </w:rPr>
              <w:t>PEMBAYARAN</w:t>
            </w:r>
          </w:p>
        </w:tc>
        <w:tc>
          <w:tcPr>
            <w:tcW w:w="453" w:type="dxa"/>
          </w:tcPr>
          <w:p w14:paraId="6E80D0B8" w14:textId="77777777" w:rsidR="006372A1" w:rsidRDefault="00F96131">
            <w:pPr>
              <w:pStyle w:val="TableParagraph"/>
              <w:spacing w:before="67"/>
              <w:ind w:right="120"/>
              <w:jc w:val="right"/>
            </w:pPr>
            <w:r>
              <w:t>:</w:t>
            </w:r>
          </w:p>
        </w:tc>
        <w:tc>
          <w:tcPr>
            <w:tcW w:w="681" w:type="dxa"/>
          </w:tcPr>
          <w:p w14:paraId="5ED4128F" w14:textId="77777777" w:rsidR="006372A1" w:rsidRDefault="00F96131">
            <w:pPr>
              <w:pStyle w:val="TableParagraph"/>
              <w:spacing w:before="67"/>
              <w:ind w:left="124"/>
            </w:pPr>
            <w:r>
              <w:t>11.1</w:t>
            </w:r>
          </w:p>
        </w:tc>
        <w:tc>
          <w:tcPr>
            <w:tcW w:w="5695" w:type="dxa"/>
          </w:tcPr>
          <w:p w14:paraId="08D8F190" w14:textId="77777777" w:rsidR="006372A1" w:rsidRDefault="00F96131">
            <w:pPr>
              <w:pStyle w:val="TableParagraph"/>
              <w:spacing w:before="67" w:line="254" w:lineRule="auto"/>
              <w:ind w:left="130" w:right="196"/>
              <w:jc w:val="both"/>
            </w:pPr>
            <w:r>
              <w:t>Harga</w:t>
            </w:r>
            <w:r>
              <w:rPr>
                <w:spacing w:val="1"/>
              </w:rPr>
              <w:t xml:space="preserve"> </w:t>
            </w:r>
            <w:r>
              <w:t>satuan</w:t>
            </w:r>
            <w:r>
              <w:rPr>
                <w:spacing w:val="1"/>
              </w:rPr>
              <w:t xml:space="preserve"> </w:t>
            </w:r>
            <w:r>
              <w:t>dasar,</w:t>
            </w:r>
            <w:r>
              <w:rPr>
                <w:spacing w:val="1"/>
              </w:rPr>
              <w:t xml:space="preserve"> </w:t>
            </w:r>
            <w:r>
              <w:t>harga</w:t>
            </w:r>
            <w:r>
              <w:rPr>
                <w:spacing w:val="1"/>
              </w:rPr>
              <w:t xml:space="preserve"> </w:t>
            </w:r>
            <w:r>
              <w:t>satuan</w:t>
            </w:r>
            <w:r>
              <w:rPr>
                <w:spacing w:val="1"/>
              </w:rPr>
              <w:t xml:space="preserve"> </w:t>
            </w:r>
            <w:r>
              <w:t>pekerjaan</w:t>
            </w:r>
            <w:r>
              <w:rPr>
                <w:spacing w:val="1"/>
              </w:rPr>
              <w:t xml:space="preserve"> </w:t>
            </w:r>
            <w:r>
              <w:t>dan</w:t>
            </w:r>
            <w:r>
              <w:rPr>
                <w:spacing w:val="1"/>
              </w:rPr>
              <w:t xml:space="preserve"> </w:t>
            </w:r>
            <w:r>
              <w:rPr>
                <w:spacing w:val="-1"/>
              </w:rPr>
              <w:t>jumlah harga</w:t>
            </w:r>
            <w:r>
              <w:t xml:space="preserve"> </w:t>
            </w:r>
            <w:r>
              <w:rPr>
                <w:spacing w:val="-1"/>
              </w:rPr>
              <w:t>penawaran</w:t>
            </w:r>
            <w:r>
              <w:t xml:space="preserve"> harus</w:t>
            </w:r>
            <w:r>
              <w:rPr>
                <w:spacing w:val="1"/>
              </w:rPr>
              <w:t xml:space="preserve"> </w:t>
            </w:r>
            <w:r>
              <w:t>menggunakan</w:t>
            </w:r>
            <w:r>
              <w:rPr>
                <w:spacing w:val="1"/>
              </w:rPr>
              <w:t xml:space="preserve"> </w:t>
            </w:r>
            <w:r>
              <w:t>mata</w:t>
            </w:r>
            <w:r>
              <w:rPr>
                <w:spacing w:val="1"/>
              </w:rPr>
              <w:t xml:space="preserve"> </w:t>
            </w:r>
            <w:r>
              <w:t>uang</w:t>
            </w:r>
            <w:r>
              <w:rPr>
                <w:spacing w:val="-3"/>
              </w:rPr>
              <w:t xml:space="preserve"> </w:t>
            </w:r>
            <w:r>
              <w:t>Rupiah.</w:t>
            </w:r>
          </w:p>
        </w:tc>
      </w:tr>
      <w:tr w:rsidR="006372A1" w14:paraId="0D6D2060" w14:textId="77777777">
        <w:trPr>
          <w:trHeight w:val="680"/>
        </w:trPr>
        <w:tc>
          <w:tcPr>
            <w:tcW w:w="608" w:type="dxa"/>
          </w:tcPr>
          <w:p w14:paraId="7748C81D" w14:textId="77777777" w:rsidR="006372A1" w:rsidRDefault="006372A1">
            <w:pPr>
              <w:pStyle w:val="TableParagraph"/>
              <w:rPr>
                <w:rFonts w:ascii="Times New Roman"/>
                <w:sz w:val="20"/>
              </w:rPr>
            </w:pPr>
          </w:p>
        </w:tc>
        <w:tc>
          <w:tcPr>
            <w:tcW w:w="1872" w:type="dxa"/>
            <w:vMerge/>
            <w:tcBorders>
              <w:top w:val="nil"/>
            </w:tcBorders>
          </w:tcPr>
          <w:p w14:paraId="3E31FA85" w14:textId="77777777" w:rsidR="006372A1" w:rsidRDefault="006372A1">
            <w:pPr>
              <w:rPr>
                <w:sz w:val="2"/>
                <w:szCs w:val="2"/>
              </w:rPr>
            </w:pPr>
          </w:p>
        </w:tc>
        <w:tc>
          <w:tcPr>
            <w:tcW w:w="453" w:type="dxa"/>
          </w:tcPr>
          <w:p w14:paraId="1E648F12" w14:textId="77777777" w:rsidR="006372A1" w:rsidRDefault="006372A1">
            <w:pPr>
              <w:pStyle w:val="TableParagraph"/>
              <w:rPr>
                <w:rFonts w:ascii="Times New Roman"/>
                <w:sz w:val="20"/>
              </w:rPr>
            </w:pPr>
          </w:p>
        </w:tc>
        <w:tc>
          <w:tcPr>
            <w:tcW w:w="681" w:type="dxa"/>
          </w:tcPr>
          <w:p w14:paraId="12D15559" w14:textId="77777777" w:rsidR="006372A1" w:rsidRDefault="00F96131">
            <w:pPr>
              <w:pStyle w:val="TableParagraph"/>
              <w:spacing w:before="67"/>
              <w:ind w:left="124"/>
            </w:pPr>
            <w:r>
              <w:t>11.2</w:t>
            </w:r>
          </w:p>
        </w:tc>
        <w:tc>
          <w:tcPr>
            <w:tcW w:w="5695" w:type="dxa"/>
          </w:tcPr>
          <w:p w14:paraId="03C3E677" w14:textId="77777777" w:rsidR="006372A1" w:rsidRDefault="00F96131">
            <w:pPr>
              <w:pStyle w:val="TableParagraph"/>
              <w:spacing w:before="67" w:line="252" w:lineRule="auto"/>
              <w:ind w:left="130"/>
            </w:pPr>
            <w:r>
              <w:t>Cara</w:t>
            </w:r>
            <w:r>
              <w:rPr>
                <w:spacing w:val="54"/>
              </w:rPr>
              <w:t xml:space="preserve"> </w:t>
            </w:r>
            <w:r>
              <w:t>pembayaran</w:t>
            </w:r>
            <w:r>
              <w:rPr>
                <w:spacing w:val="56"/>
              </w:rPr>
              <w:t xml:space="preserve"> </w:t>
            </w:r>
            <w:r>
              <w:t>dilakukan</w:t>
            </w:r>
            <w:r>
              <w:rPr>
                <w:spacing w:val="55"/>
              </w:rPr>
              <w:t xml:space="preserve"> </w:t>
            </w:r>
            <w:r>
              <w:t>sesuai</w:t>
            </w:r>
            <w:r>
              <w:rPr>
                <w:spacing w:val="55"/>
              </w:rPr>
              <w:t xml:space="preserve"> </w:t>
            </w:r>
            <w:r>
              <w:t>ketentuan</w:t>
            </w:r>
            <w:r>
              <w:rPr>
                <w:spacing w:val="56"/>
              </w:rPr>
              <w:t xml:space="preserve"> </w:t>
            </w:r>
            <w:r>
              <w:t>dalam</w:t>
            </w:r>
            <w:r>
              <w:rPr>
                <w:spacing w:val="-66"/>
              </w:rPr>
              <w:t xml:space="preserve"> </w:t>
            </w:r>
            <w:r>
              <w:t>Data</w:t>
            </w:r>
            <w:r>
              <w:rPr>
                <w:spacing w:val="-1"/>
              </w:rPr>
              <w:t xml:space="preserve"> </w:t>
            </w:r>
            <w:r>
              <w:t>Tender/</w:t>
            </w:r>
            <w:r>
              <w:rPr>
                <w:spacing w:val="-5"/>
              </w:rPr>
              <w:t xml:space="preserve"> </w:t>
            </w:r>
            <w:r>
              <w:t>Seleksi</w:t>
            </w:r>
          </w:p>
        </w:tc>
      </w:tr>
      <w:tr w:rsidR="006372A1" w14:paraId="19B18DBD" w14:textId="77777777">
        <w:trPr>
          <w:trHeight w:val="680"/>
        </w:trPr>
        <w:tc>
          <w:tcPr>
            <w:tcW w:w="608" w:type="dxa"/>
          </w:tcPr>
          <w:p w14:paraId="2E7FBEBE" w14:textId="77777777" w:rsidR="006372A1" w:rsidRDefault="00F96131">
            <w:pPr>
              <w:pStyle w:val="TableParagraph"/>
              <w:spacing w:before="67"/>
              <w:ind w:right="57"/>
              <w:jc w:val="right"/>
              <w:rPr>
                <w:b/>
              </w:rPr>
            </w:pPr>
            <w:r>
              <w:rPr>
                <w:b/>
              </w:rPr>
              <w:t>12.</w:t>
            </w:r>
          </w:p>
        </w:tc>
        <w:tc>
          <w:tcPr>
            <w:tcW w:w="1872" w:type="dxa"/>
            <w:vMerge w:val="restart"/>
          </w:tcPr>
          <w:p w14:paraId="75C55DE1" w14:textId="77777777" w:rsidR="006372A1" w:rsidRDefault="00F96131">
            <w:pPr>
              <w:pStyle w:val="TableParagraph"/>
              <w:spacing w:before="67" w:line="252" w:lineRule="auto"/>
              <w:ind w:left="59" w:right="287"/>
              <w:rPr>
                <w:b/>
              </w:rPr>
            </w:pPr>
            <w:r>
              <w:rPr>
                <w:b/>
              </w:rPr>
              <w:t>MASA</w:t>
            </w:r>
            <w:r>
              <w:rPr>
                <w:b/>
                <w:spacing w:val="1"/>
              </w:rPr>
              <w:t xml:space="preserve"> </w:t>
            </w:r>
            <w:r>
              <w:rPr>
                <w:b/>
              </w:rPr>
              <w:t>BERLAKUNYA</w:t>
            </w:r>
            <w:r>
              <w:rPr>
                <w:b/>
                <w:spacing w:val="-62"/>
              </w:rPr>
              <w:t xml:space="preserve"> </w:t>
            </w:r>
            <w:r>
              <w:rPr>
                <w:b/>
              </w:rPr>
              <w:t>PENAWARAN</w:t>
            </w:r>
          </w:p>
        </w:tc>
        <w:tc>
          <w:tcPr>
            <w:tcW w:w="453" w:type="dxa"/>
          </w:tcPr>
          <w:p w14:paraId="2FAF7F4B" w14:textId="77777777" w:rsidR="006372A1" w:rsidRDefault="00F96131">
            <w:pPr>
              <w:pStyle w:val="TableParagraph"/>
              <w:spacing w:before="67"/>
              <w:ind w:right="120"/>
              <w:jc w:val="right"/>
            </w:pPr>
            <w:r>
              <w:t>:</w:t>
            </w:r>
          </w:p>
        </w:tc>
        <w:tc>
          <w:tcPr>
            <w:tcW w:w="681" w:type="dxa"/>
          </w:tcPr>
          <w:p w14:paraId="7AB33224" w14:textId="77777777" w:rsidR="006372A1" w:rsidRDefault="00F96131">
            <w:pPr>
              <w:pStyle w:val="TableParagraph"/>
              <w:spacing w:before="67"/>
              <w:ind w:left="124"/>
            </w:pPr>
            <w:r>
              <w:t>12.1</w:t>
            </w:r>
          </w:p>
        </w:tc>
        <w:tc>
          <w:tcPr>
            <w:tcW w:w="5695" w:type="dxa"/>
          </w:tcPr>
          <w:p w14:paraId="47977D5F" w14:textId="77777777" w:rsidR="006372A1" w:rsidRDefault="00F96131">
            <w:pPr>
              <w:pStyle w:val="TableParagraph"/>
              <w:spacing w:before="67" w:line="252" w:lineRule="auto"/>
              <w:ind w:left="130"/>
            </w:pPr>
            <w:r>
              <w:t>Masa</w:t>
            </w:r>
            <w:r>
              <w:rPr>
                <w:spacing w:val="32"/>
              </w:rPr>
              <w:t xml:space="preserve"> </w:t>
            </w:r>
            <w:r>
              <w:t>berlaku</w:t>
            </w:r>
            <w:r>
              <w:rPr>
                <w:spacing w:val="32"/>
              </w:rPr>
              <w:t xml:space="preserve"> </w:t>
            </w:r>
            <w:r>
              <w:t>penawaran</w:t>
            </w:r>
            <w:r>
              <w:rPr>
                <w:spacing w:val="32"/>
              </w:rPr>
              <w:t xml:space="preserve"> </w:t>
            </w:r>
            <w:r>
              <w:t>adalah</w:t>
            </w:r>
            <w:r>
              <w:rPr>
                <w:spacing w:val="28"/>
              </w:rPr>
              <w:t xml:space="preserve"> </w:t>
            </w:r>
            <w:r>
              <w:t>sesuai</w:t>
            </w:r>
            <w:r>
              <w:rPr>
                <w:spacing w:val="33"/>
              </w:rPr>
              <w:t xml:space="preserve"> </w:t>
            </w:r>
            <w:r>
              <w:t>ketentuan</w:t>
            </w:r>
            <w:r>
              <w:rPr>
                <w:spacing w:val="-66"/>
              </w:rPr>
              <w:t xml:space="preserve"> </w:t>
            </w:r>
            <w:r>
              <w:t>dalam</w:t>
            </w:r>
            <w:r>
              <w:rPr>
                <w:spacing w:val="-2"/>
              </w:rPr>
              <w:t xml:space="preserve"> </w:t>
            </w:r>
            <w:r>
              <w:t>Data</w:t>
            </w:r>
            <w:r>
              <w:rPr>
                <w:spacing w:val="-2"/>
              </w:rPr>
              <w:t xml:space="preserve"> </w:t>
            </w:r>
            <w:r>
              <w:t>Tender/</w:t>
            </w:r>
            <w:r>
              <w:rPr>
                <w:spacing w:val="-4"/>
              </w:rPr>
              <w:t xml:space="preserve"> </w:t>
            </w:r>
            <w:r>
              <w:t>Seleksi</w:t>
            </w:r>
          </w:p>
        </w:tc>
      </w:tr>
      <w:tr w:rsidR="006372A1" w14:paraId="089E4EE7" w14:textId="77777777">
        <w:trPr>
          <w:trHeight w:val="3813"/>
        </w:trPr>
        <w:tc>
          <w:tcPr>
            <w:tcW w:w="608" w:type="dxa"/>
          </w:tcPr>
          <w:p w14:paraId="4B975889" w14:textId="77777777" w:rsidR="006372A1" w:rsidRDefault="006372A1">
            <w:pPr>
              <w:pStyle w:val="TableParagraph"/>
              <w:rPr>
                <w:rFonts w:ascii="Times New Roman"/>
                <w:sz w:val="20"/>
              </w:rPr>
            </w:pPr>
          </w:p>
        </w:tc>
        <w:tc>
          <w:tcPr>
            <w:tcW w:w="1872" w:type="dxa"/>
            <w:vMerge/>
            <w:tcBorders>
              <w:top w:val="nil"/>
            </w:tcBorders>
          </w:tcPr>
          <w:p w14:paraId="082C678D" w14:textId="77777777" w:rsidR="006372A1" w:rsidRDefault="006372A1">
            <w:pPr>
              <w:rPr>
                <w:sz w:val="2"/>
                <w:szCs w:val="2"/>
              </w:rPr>
            </w:pPr>
          </w:p>
        </w:tc>
        <w:tc>
          <w:tcPr>
            <w:tcW w:w="453" w:type="dxa"/>
          </w:tcPr>
          <w:p w14:paraId="2A8D2F4A" w14:textId="77777777" w:rsidR="006372A1" w:rsidRDefault="006372A1">
            <w:pPr>
              <w:pStyle w:val="TableParagraph"/>
              <w:rPr>
                <w:rFonts w:ascii="Times New Roman"/>
                <w:sz w:val="20"/>
              </w:rPr>
            </w:pPr>
          </w:p>
        </w:tc>
        <w:tc>
          <w:tcPr>
            <w:tcW w:w="681" w:type="dxa"/>
          </w:tcPr>
          <w:p w14:paraId="055C0407" w14:textId="77777777" w:rsidR="006372A1" w:rsidRDefault="00F96131">
            <w:pPr>
              <w:pStyle w:val="TableParagraph"/>
              <w:spacing w:before="67"/>
              <w:ind w:left="124"/>
            </w:pPr>
            <w:r>
              <w:t>12.2</w:t>
            </w:r>
          </w:p>
        </w:tc>
        <w:tc>
          <w:tcPr>
            <w:tcW w:w="5695" w:type="dxa"/>
          </w:tcPr>
          <w:p w14:paraId="3613215D" w14:textId="77777777" w:rsidR="006372A1" w:rsidRDefault="00F96131">
            <w:pPr>
              <w:pStyle w:val="TableParagraph"/>
              <w:spacing w:before="67" w:line="252" w:lineRule="auto"/>
              <w:ind w:left="130" w:right="201"/>
              <w:jc w:val="both"/>
            </w:pPr>
            <w:r>
              <w:rPr>
                <w:spacing w:val="-1"/>
              </w:rPr>
              <w:t>Dalam</w:t>
            </w:r>
            <w:r>
              <w:rPr>
                <w:spacing w:val="-17"/>
              </w:rPr>
              <w:t xml:space="preserve"> </w:t>
            </w:r>
            <w:r>
              <w:rPr>
                <w:spacing w:val="-1"/>
              </w:rPr>
              <w:t>keadaan</w:t>
            </w:r>
            <w:r>
              <w:rPr>
                <w:spacing w:val="-16"/>
              </w:rPr>
              <w:t xml:space="preserve"> </w:t>
            </w:r>
            <w:r>
              <w:t>khusus,</w:t>
            </w:r>
            <w:r>
              <w:rPr>
                <w:spacing w:val="-16"/>
              </w:rPr>
              <w:t xml:space="preserve"> </w:t>
            </w:r>
            <w:r>
              <w:t>sebelum</w:t>
            </w:r>
            <w:r>
              <w:rPr>
                <w:spacing w:val="-18"/>
              </w:rPr>
              <w:t xml:space="preserve"> </w:t>
            </w:r>
            <w:r>
              <w:t>akhir</w:t>
            </w:r>
            <w:r>
              <w:rPr>
                <w:spacing w:val="-12"/>
              </w:rPr>
              <w:t xml:space="preserve"> </w:t>
            </w:r>
            <w:r>
              <w:t>masa</w:t>
            </w:r>
            <w:r>
              <w:rPr>
                <w:spacing w:val="-17"/>
              </w:rPr>
              <w:t xml:space="preserve"> </w:t>
            </w:r>
            <w:r>
              <w:t>berlakunya</w:t>
            </w:r>
            <w:r>
              <w:rPr>
                <w:spacing w:val="-66"/>
              </w:rPr>
              <w:t xml:space="preserve"> </w:t>
            </w:r>
            <w:r>
              <w:t xml:space="preserve">penawaran, Divisi Layanan Pengadaan dapat </w:t>
            </w:r>
            <w:r>
              <w:t>meminta</w:t>
            </w:r>
            <w:r>
              <w:rPr>
                <w:spacing w:val="1"/>
              </w:rPr>
              <w:t xml:space="preserve"> </w:t>
            </w:r>
            <w:r>
              <w:t>kepada Peserta Tender/ Seleksi secara tertulis untuk</w:t>
            </w:r>
            <w:r>
              <w:rPr>
                <w:spacing w:val="1"/>
              </w:rPr>
              <w:t xml:space="preserve"> </w:t>
            </w:r>
            <w:r>
              <w:t>memperpanjang masa berlakunya penawaran tersebut</w:t>
            </w:r>
            <w:r>
              <w:rPr>
                <w:spacing w:val="-66"/>
              </w:rPr>
              <w:t xml:space="preserve"> </w:t>
            </w:r>
            <w:r>
              <w:t>dalam</w:t>
            </w:r>
            <w:r>
              <w:rPr>
                <w:spacing w:val="-2"/>
              </w:rPr>
              <w:t xml:space="preserve"> </w:t>
            </w:r>
            <w:r>
              <w:t>jangka waktu tertentu.</w:t>
            </w:r>
          </w:p>
          <w:p w14:paraId="16F3B5B1" w14:textId="77777777" w:rsidR="006372A1" w:rsidRDefault="00F96131">
            <w:pPr>
              <w:pStyle w:val="TableParagraph"/>
              <w:spacing w:before="126"/>
              <w:ind w:left="130"/>
              <w:jc w:val="both"/>
            </w:pPr>
            <w:r>
              <w:t>Peserta</w:t>
            </w:r>
            <w:r>
              <w:rPr>
                <w:spacing w:val="-9"/>
              </w:rPr>
              <w:t xml:space="preserve"> </w:t>
            </w:r>
            <w:r>
              <w:t>Tender/</w:t>
            </w:r>
            <w:r>
              <w:rPr>
                <w:spacing w:val="-12"/>
              </w:rPr>
              <w:t xml:space="preserve"> </w:t>
            </w:r>
            <w:r>
              <w:t>Seleksi</w:t>
            </w:r>
            <w:r>
              <w:rPr>
                <w:spacing w:val="-11"/>
              </w:rPr>
              <w:t xml:space="preserve"> </w:t>
            </w:r>
            <w:r>
              <w:t>dapat:</w:t>
            </w:r>
          </w:p>
          <w:p w14:paraId="1E8E1707" w14:textId="77777777" w:rsidR="006372A1" w:rsidRDefault="00F96131">
            <w:pPr>
              <w:pStyle w:val="TableParagraph"/>
              <w:spacing w:before="15" w:line="252" w:lineRule="auto"/>
              <w:ind w:left="483" w:right="198" w:hanging="353"/>
              <w:jc w:val="both"/>
            </w:pPr>
            <w:r>
              <w:t>a.</w:t>
            </w:r>
            <w:r>
              <w:rPr>
                <w:spacing w:val="1"/>
              </w:rPr>
              <w:t xml:space="preserve"> </w:t>
            </w:r>
            <w:r>
              <w:t>Menyetujui permintaan tersebut tanpa mengubah</w:t>
            </w:r>
            <w:r>
              <w:rPr>
                <w:spacing w:val="1"/>
              </w:rPr>
              <w:t xml:space="preserve"> </w:t>
            </w:r>
            <w:r>
              <w:t>penawaran, tetapi meminta memperpanjang masa</w:t>
            </w:r>
            <w:r>
              <w:rPr>
                <w:spacing w:val="1"/>
              </w:rPr>
              <w:t xml:space="preserve"> </w:t>
            </w:r>
            <w:r>
              <w:t>berlakunya</w:t>
            </w:r>
            <w:r>
              <w:rPr>
                <w:spacing w:val="-10"/>
              </w:rPr>
              <w:t xml:space="preserve"> </w:t>
            </w:r>
            <w:r>
              <w:t>jaminan</w:t>
            </w:r>
            <w:r>
              <w:rPr>
                <w:spacing w:val="-8"/>
              </w:rPr>
              <w:t xml:space="preserve"> </w:t>
            </w:r>
            <w:r>
              <w:t>penawaran</w:t>
            </w:r>
            <w:r>
              <w:rPr>
                <w:spacing w:val="-12"/>
              </w:rPr>
              <w:t xml:space="preserve"> </w:t>
            </w:r>
            <w:r>
              <w:t>untuk</w:t>
            </w:r>
            <w:r>
              <w:rPr>
                <w:spacing w:val="-11"/>
              </w:rPr>
              <w:t xml:space="preserve"> </w:t>
            </w:r>
            <w:r>
              <w:t>jangka</w:t>
            </w:r>
            <w:r>
              <w:rPr>
                <w:spacing w:val="-9"/>
              </w:rPr>
              <w:t xml:space="preserve"> </w:t>
            </w:r>
            <w:r>
              <w:t>waktu</w:t>
            </w:r>
            <w:r>
              <w:rPr>
                <w:spacing w:val="-67"/>
              </w:rPr>
              <w:t xml:space="preserve"> </w:t>
            </w:r>
            <w:r>
              <w:t>tertentu</w:t>
            </w:r>
            <w:r>
              <w:rPr>
                <w:spacing w:val="1"/>
              </w:rPr>
              <w:t xml:space="preserve"> </w:t>
            </w:r>
            <w:r>
              <w:t>dan</w:t>
            </w:r>
            <w:r>
              <w:rPr>
                <w:spacing w:val="1"/>
              </w:rPr>
              <w:t xml:space="preserve"> </w:t>
            </w:r>
            <w:r>
              <w:t>menyampaikan</w:t>
            </w:r>
            <w:r>
              <w:rPr>
                <w:spacing w:val="1"/>
              </w:rPr>
              <w:t xml:space="preserve"> </w:t>
            </w:r>
            <w:r>
              <w:t>pertanyaan</w:t>
            </w:r>
            <w:r>
              <w:rPr>
                <w:spacing w:val="1"/>
              </w:rPr>
              <w:t xml:space="preserve"> </w:t>
            </w:r>
            <w:r>
              <w:t>perpanjangan</w:t>
            </w:r>
            <w:r>
              <w:rPr>
                <w:spacing w:val="24"/>
              </w:rPr>
              <w:t xml:space="preserve"> </w:t>
            </w:r>
            <w:r>
              <w:t>masa</w:t>
            </w:r>
            <w:r>
              <w:rPr>
                <w:spacing w:val="23"/>
              </w:rPr>
              <w:t xml:space="preserve"> </w:t>
            </w:r>
            <w:r>
              <w:t>berlakunya</w:t>
            </w:r>
            <w:r>
              <w:rPr>
                <w:spacing w:val="23"/>
              </w:rPr>
              <w:t xml:space="preserve"> </w:t>
            </w:r>
            <w:r>
              <w:t>penawaran</w:t>
            </w:r>
            <w:r>
              <w:rPr>
                <w:spacing w:val="24"/>
              </w:rPr>
              <w:t xml:space="preserve"> </w:t>
            </w:r>
            <w:r>
              <w:t>dan</w:t>
            </w:r>
          </w:p>
          <w:p w14:paraId="4C162535" w14:textId="77777777" w:rsidR="006372A1" w:rsidRDefault="00F96131">
            <w:pPr>
              <w:pStyle w:val="TableParagraph"/>
              <w:spacing w:line="280" w:lineRule="exact"/>
              <w:ind w:left="483" w:right="198"/>
              <w:jc w:val="both"/>
            </w:pPr>
            <w:r>
              <w:t>perpanjangan</w:t>
            </w:r>
            <w:r>
              <w:rPr>
                <w:spacing w:val="1"/>
              </w:rPr>
              <w:t xml:space="preserve"> </w:t>
            </w:r>
            <w:r>
              <w:t>jaminan</w:t>
            </w:r>
            <w:r>
              <w:rPr>
                <w:spacing w:val="1"/>
              </w:rPr>
              <w:t xml:space="preserve"> </w:t>
            </w:r>
            <w:r>
              <w:t>penawaran</w:t>
            </w:r>
            <w:r>
              <w:rPr>
                <w:spacing w:val="1"/>
              </w:rPr>
              <w:t xml:space="preserve"> </w:t>
            </w:r>
            <w:r>
              <w:t>kepada</w:t>
            </w:r>
            <w:r>
              <w:rPr>
                <w:spacing w:val="1"/>
              </w:rPr>
              <w:t xml:space="preserve"> </w:t>
            </w:r>
            <w:r>
              <w:t>Divisi</w:t>
            </w:r>
            <w:r>
              <w:rPr>
                <w:spacing w:val="1"/>
              </w:rPr>
              <w:t xml:space="preserve"> </w:t>
            </w:r>
            <w:r>
              <w:t>Layanan Pengadaan;</w:t>
            </w:r>
          </w:p>
        </w:tc>
      </w:tr>
    </w:tbl>
    <w:p w14:paraId="3C45B5EE" w14:textId="77777777" w:rsidR="006372A1" w:rsidRDefault="006372A1">
      <w:pPr>
        <w:spacing w:line="280" w:lineRule="exact"/>
        <w:jc w:val="both"/>
        <w:sectPr w:rsidR="006372A1" w:rsidSect="00A861BA">
          <w:pgSz w:w="11910" w:h="16840"/>
          <w:pgMar w:top="1080" w:right="660" w:bottom="1020" w:left="1240" w:header="542" w:footer="832" w:gutter="0"/>
          <w:cols w:space="720"/>
        </w:sectPr>
      </w:pPr>
    </w:p>
    <w:p w14:paraId="59614646" w14:textId="77777777" w:rsidR="006372A1" w:rsidRDefault="006372A1">
      <w:pPr>
        <w:pStyle w:val="BodyText"/>
        <w:rPr>
          <w:b/>
          <w:sz w:val="26"/>
        </w:rPr>
      </w:pPr>
    </w:p>
    <w:p w14:paraId="03D1CAF8" w14:textId="77777777" w:rsidR="006372A1" w:rsidRDefault="006372A1">
      <w:pPr>
        <w:pStyle w:val="BodyText"/>
        <w:rPr>
          <w:b/>
          <w:sz w:val="26"/>
        </w:rPr>
      </w:pPr>
    </w:p>
    <w:p w14:paraId="22642FE9" w14:textId="77777777" w:rsidR="006372A1" w:rsidRDefault="006372A1">
      <w:pPr>
        <w:pStyle w:val="BodyText"/>
        <w:spacing w:before="2"/>
        <w:rPr>
          <w:b/>
          <w:sz w:val="38"/>
        </w:rPr>
      </w:pPr>
    </w:p>
    <w:p w14:paraId="788ED0BD" w14:textId="77777777" w:rsidR="006372A1" w:rsidRDefault="00F96131">
      <w:pPr>
        <w:pStyle w:val="Heading1"/>
        <w:numPr>
          <w:ilvl w:val="0"/>
          <w:numId w:val="2"/>
        </w:numPr>
        <w:tabs>
          <w:tab w:val="left" w:pos="937"/>
        </w:tabs>
        <w:spacing w:before="1" w:line="254" w:lineRule="auto"/>
      </w:pPr>
      <w:r>
        <w:t>PENAWARAN</w:t>
      </w:r>
      <w:r>
        <w:rPr>
          <w:spacing w:val="1"/>
        </w:rPr>
        <w:t xml:space="preserve"> </w:t>
      </w:r>
      <w:r>
        <w:t>ALTERNATIF</w:t>
      </w:r>
      <w:r>
        <w:rPr>
          <w:spacing w:val="1"/>
        </w:rPr>
        <w:t xml:space="preserve"> </w:t>
      </w:r>
      <w:r>
        <w:t xml:space="preserve">OLEH </w:t>
      </w:r>
      <w:r>
        <w:t>PESERTA</w:t>
      </w:r>
      <w:r>
        <w:rPr>
          <w:spacing w:val="-62"/>
        </w:rPr>
        <w:t xml:space="preserve"> </w:t>
      </w:r>
      <w:r>
        <w:t>TENDER</w:t>
      </w:r>
    </w:p>
    <w:p w14:paraId="19EACD5C" w14:textId="77777777" w:rsidR="006372A1" w:rsidRDefault="00F96131">
      <w:pPr>
        <w:pStyle w:val="ListParagraph"/>
        <w:numPr>
          <w:ilvl w:val="0"/>
          <w:numId w:val="2"/>
        </w:numPr>
        <w:tabs>
          <w:tab w:val="left" w:pos="937"/>
        </w:tabs>
        <w:spacing w:before="114" w:line="252" w:lineRule="auto"/>
        <w:ind w:right="204"/>
        <w:jc w:val="both"/>
        <w:rPr>
          <w:b/>
        </w:rPr>
      </w:pPr>
      <w:r>
        <w:rPr>
          <w:b/>
        </w:rPr>
        <w:t>BENTUK DAN</w:t>
      </w:r>
      <w:r>
        <w:rPr>
          <w:b/>
          <w:spacing w:val="-62"/>
        </w:rPr>
        <w:t xml:space="preserve"> </w:t>
      </w:r>
      <w:r>
        <w:rPr>
          <w:b/>
        </w:rPr>
        <w:t>PENANDAAN</w:t>
      </w:r>
      <w:r>
        <w:rPr>
          <w:b/>
          <w:spacing w:val="-63"/>
        </w:rPr>
        <w:t xml:space="preserve"> </w:t>
      </w:r>
      <w:r>
        <w:rPr>
          <w:b/>
        </w:rPr>
        <w:t>PENAWARAN</w:t>
      </w:r>
    </w:p>
    <w:p w14:paraId="5FD50F12" w14:textId="77777777" w:rsidR="006372A1" w:rsidRDefault="00F96131">
      <w:pPr>
        <w:pStyle w:val="BodyText"/>
        <w:spacing w:before="129" w:line="252" w:lineRule="auto"/>
        <w:ind w:left="1723" w:right="634" w:hanging="353"/>
        <w:jc w:val="both"/>
      </w:pPr>
      <w:r>
        <w:br w:type="column"/>
      </w:r>
      <w:r>
        <w:t>b.</w:t>
      </w:r>
      <w:r>
        <w:rPr>
          <w:spacing w:val="1"/>
        </w:rPr>
        <w:t xml:space="preserve"> </w:t>
      </w:r>
      <w:r>
        <w:t>Menolak permintaan tersebut secara tertulis dan</w:t>
      </w:r>
      <w:r>
        <w:rPr>
          <w:spacing w:val="1"/>
        </w:rPr>
        <w:t xml:space="preserve"> </w:t>
      </w:r>
      <w:r>
        <w:t>jaminan</w:t>
      </w:r>
      <w:r>
        <w:rPr>
          <w:spacing w:val="1"/>
        </w:rPr>
        <w:t xml:space="preserve"> </w:t>
      </w:r>
      <w:r>
        <w:t>penawarannya</w:t>
      </w:r>
      <w:r>
        <w:rPr>
          <w:spacing w:val="1"/>
        </w:rPr>
        <w:t xml:space="preserve"> </w:t>
      </w:r>
      <w:r>
        <w:t>tidak</w:t>
      </w:r>
      <w:r>
        <w:rPr>
          <w:spacing w:val="1"/>
        </w:rPr>
        <w:t xml:space="preserve"> </w:t>
      </w:r>
      <w:r>
        <w:t>disita</w:t>
      </w:r>
      <w:r>
        <w:rPr>
          <w:spacing w:val="1"/>
        </w:rPr>
        <w:t xml:space="preserve"> </w:t>
      </w:r>
      <w:r>
        <w:t>dan</w:t>
      </w:r>
      <w:r>
        <w:rPr>
          <w:spacing w:val="1"/>
        </w:rPr>
        <w:t xml:space="preserve"> </w:t>
      </w:r>
      <w:r>
        <w:t>tidak</w:t>
      </w:r>
      <w:r>
        <w:rPr>
          <w:spacing w:val="1"/>
        </w:rPr>
        <w:t xml:space="preserve"> </w:t>
      </w:r>
      <w:r>
        <w:t>dikenakan</w:t>
      </w:r>
      <w:r>
        <w:rPr>
          <w:spacing w:val="-1"/>
        </w:rPr>
        <w:t xml:space="preserve"> </w:t>
      </w:r>
      <w:r>
        <w:t>sanksi.</w:t>
      </w:r>
    </w:p>
    <w:p w14:paraId="0BB01EC7" w14:textId="31C920BC" w:rsidR="006372A1" w:rsidRDefault="00F96131" w:rsidP="00445CDB">
      <w:pPr>
        <w:pStyle w:val="BodyText"/>
        <w:spacing w:before="124" w:line="252" w:lineRule="auto"/>
        <w:ind w:left="1370" w:right="629" w:hanging="944"/>
        <w:jc w:val="both"/>
      </w:pPr>
      <w:r>
        <w:t>:</w:t>
      </w:r>
      <w:r>
        <w:rPr>
          <w:spacing w:val="1"/>
        </w:rPr>
        <w:t xml:space="preserve"> </w:t>
      </w:r>
      <w:r w:rsidR="00391740">
        <w:rPr>
          <w:spacing w:val="1"/>
          <w:lang w:val="en-US"/>
        </w:rPr>
        <w:t xml:space="preserve">  </w:t>
      </w:r>
      <w:r>
        <w:t>13.1</w:t>
      </w:r>
      <w:r>
        <w:rPr>
          <w:spacing w:val="1"/>
        </w:rPr>
        <w:t xml:space="preserve"> </w:t>
      </w:r>
      <w:r w:rsidR="00445CDB">
        <w:rPr>
          <w:spacing w:val="1"/>
        </w:rPr>
        <w:tab/>
      </w:r>
      <w:r>
        <w:t>Peserta Tender harus menyampaikan penawaran sesuai</w:t>
      </w:r>
      <w:r>
        <w:rPr>
          <w:spacing w:val="-66"/>
        </w:rPr>
        <w:t xml:space="preserve"> </w:t>
      </w:r>
      <w:r>
        <w:t xml:space="preserve">dengan ketentuan Data </w:t>
      </w:r>
      <w:r>
        <w:t>Tender/ Seleksi. Penawaran</w:t>
      </w:r>
      <w:r>
        <w:rPr>
          <w:spacing w:val="1"/>
        </w:rPr>
        <w:t xml:space="preserve"> </w:t>
      </w:r>
      <w:r>
        <w:t>alternatif</w:t>
      </w:r>
      <w:r>
        <w:rPr>
          <w:spacing w:val="-1"/>
        </w:rPr>
        <w:t xml:space="preserve"> </w:t>
      </w:r>
      <w:r>
        <w:t>tidak</w:t>
      </w:r>
      <w:r>
        <w:rPr>
          <w:spacing w:val="-3"/>
        </w:rPr>
        <w:t xml:space="preserve"> </w:t>
      </w:r>
      <w:r>
        <w:t>akan dipertimbangkan</w:t>
      </w:r>
    </w:p>
    <w:p w14:paraId="7E9967B8" w14:textId="77777777" w:rsidR="006372A1" w:rsidRDefault="006372A1">
      <w:pPr>
        <w:pStyle w:val="BodyText"/>
        <w:spacing w:before="5"/>
        <w:rPr>
          <w:sz w:val="33"/>
        </w:rPr>
      </w:pPr>
    </w:p>
    <w:p w14:paraId="5E2CFD38" w14:textId="7E2675CD" w:rsidR="006372A1" w:rsidRDefault="00F96131">
      <w:pPr>
        <w:pStyle w:val="BodyText"/>
        <w:spacing w:line="252" w:lineRule="auto"/>
        <w:ind w:left="1370" w:right="629" w:hanging="1012"/>
        <w:jc w:val="both"/>
      </w:pPr>
      <w:r>
        <w:t>:</w:t>
      </w:r>
      <w:r>
        <w:rPr>
          <w:spacing w:val="1"/>
        </w:rPr>
        <w:t xml:space="preserve"> </w:t>
      </w:r>
      <w:r w:rsidR="00391740">
        <w:rPr>
          <w:spacing w:val="1"/>
          <w:lang w:val="en-US"/>
        </w:rPr>
        <w:t xml:space="preserve"> </w:t>
      </w:r>
      <w:r>
        <w:t>14.1</w:t>
      </w:r>
      <w:r>
        <w:rPr>
          <w:spacing w:val="1"/>
        </w:rPr>
        <w:t xml:space="preserve"> </w:t>
      </w:r>
      <w:r w:rsidR="00445CDB">
        <w:rPr>
          <w:spacing w:val="1"/>
          <w:lang w:val="en-US"/>
        </w:rPr>
        <w:t xml:space="preserve"> </w:t>
      </w:r>
      <w:r>
        <w:t>Peserta</w:t>
      </w:r>
      <w:r>
        <w:rPr>
          <w:spacing w:val="1"/>
        </w:rPr>
        <w:t xml:space="preserve"> </w:t>
      </w:r>
      <w:r>
        <w:t>tender/</w:t>
      </w:r>
      <w:r>
        <w:rPr>
          <w:spacing w:val="1"/>
        </w:rPr>
        <w:t xml:space="preserve"> </w:t>
      </w:r>
      <w:r>
        <w:t>Seleksi</w:t>
      </w:r>
      <w:r>
        <w:rPr>
          <w:spacing w:val="1"/>
        </w:rPr>
        <w:t xml:space="preserve"> </w:t>
      </w:r>
      <w:r>
        <w:t>harus</w:t>
      </w:r>
      <w:r>
        <w:rPr>
          <w:spacing w:val="1"/>
        </w:rPr>
        <w:t xml:space="preserve"> </w:t>
      </w:r>
      <w:r>
        <w:t>menyiapkan</w:t>
      </w:r>
      <w:r>
        <w:rPr>
          <w:spacing w:val="1"/>
        </w:rPr>
        <w:t xml:space="preserve"> </w:t>
      </w:r>
      <w:r>
        <w:t>1</w:t>
      </w:r>
      <w:r>
        <w:rPr>
          <w:spacing w:val="1"/>
        </w:rPr>
        <w:t xml:space="preserve"> </w:t>
      </w:r>
      <w:r>
        <w:t>(satu)</w:t>
      </w:r>
      <w:r>
        <w:rPr>
          <w:spacing w:val="1"/>
        </w:rPr>
        <w:t xml:space="preserve"> </w:t>
      </w:r>
      <w:r>
        <w:t>dokumen</w:t>
      </w:r>
      <w:r>
        <w:rPr>
          <w:spacing w:val="-1"/>
        </w:rPr>
        <w:t xml:space="preserve"> </w:t>
      </w:r>
      <w:r>
        <w:t>penawaran</w:t>
      </w:r>
      <w:r>
        <w:rPr>
          <w:spacing w:val="-1"/>
        </w:rPr>
        <w:t xml:space="preserve"> </w:t>
      </w:r>
      <w:r>
        <w:t>asli</w:t>
      </w:r>
      <w:r>
        <w:rPr>
          <w:spacing w:val="-1"/>
        </w:rPr>
        <w:t xml:space="preserve"> </w:t>
      </w:r>
      <w:r>
        <w:t>sesuai</w:t>
      </w:r>
      <w:r>
        <w:rPr>
          <w:spacing w:val="-1"/>
        </w:rPr>
        <w:t xml:space="preserve"> </w:t>
      </w:r>
      <w:r>
        <w:t>Pasal</w:t>
      </w:r>
      <w:r>
        <w:rPr>
          <w:spacing w:val="5"/>
        </w:rPr>
        <w:t xml:space="preserve"> </w:t>
      </w:r>
      <w:r>
        <w:t>11.1</w:t>
      </w:r>
    </w:p>
    <w:p w14:paraId="7EFB4573" w14:textId="2877CEE9" w:rsidR="006372A1" w:rsidRDefault="00F96131">
      <w:pPr>
        <w:pStyle w:val="ListParagraph"/>
        <w:numPr>
          <w:ilvl w:val="1"/>
          <w:numId w:val="2"/>
        </w:numPr>
        <w:tabs>
          <w:tab w:val="left" w:pos="1371"/>
        </w:tabs>
        <w:spacing w:before="123" w:line="252" w:lineRule="auto"/>
        <w:ind w:right="630"/>
        <w:jc w:val="both"/>
      </w:pPr>
      <w:r>
        <w:t>Dokumen</w:t>
      </w:r>
      <w:r>
        <w:rPr>
          <w:spacing w:val="1"/>
        </w:rPr>
        <w:t xml:space="preserve"> </w:t>
      </w:r>
      <w:r>
        <w:t>penawaran</w:t>
      </w:r>
      <w:r>
        <w:rPr>
          <w:spacing w:val="1"/>
        </w:rPr>
        <w:t xml:space="preserve"> </w:t>
      </w:r>
      <w:r>
        <w:t>asli</w:t>
      </w:r>
      <w:r>
        <w:rPr>
          <w:spacing w:val="1"/>
        </w:rPr>
        <w:t xml:space="preserve"> </w:t>
      </w:r>
      <w:r>
        <w:t>dan</w:t>
      </w:r>
      <w:r>
        <w:rPr>
          <w:spacing w:val="1"/>
        </w:rPr>
        <w:t xml:space="preserve"> </w:t>
      </w:r>
      <w:r>
        <w:t>rekaman</w:t>
      </w:r>
      <w:r>
        <w:rPr>
          <w:spacing w:val="1"/>
        </w:rPr>
        <w:t xml:space="preserve"> </w:t>
      </w:r>
      <w:r>
        <w:t>harus</w:t>
      </w:r>
      <w:r>
        <w:rPr>
          <w:spacing w:val="1"/>
        </w:rPr>
        <w:t xml:space="preserve"> </w:t>
      </w:r>
      <w:r>
        <w:t>ditandatangani</w:t>
      </w:r>
      <w:r>
        <w:rPr>
          <w:spacing w:val="1"/>
        </w:rPr>
        <w:t xml:space="preserve"> </w:t>
      </w:r>
      <w:r>
        <w:t>oleh</w:t>
      </w:r>
      <w:r>
        <w:rPr>
          <w:spacing w:val="1"/>
        </w:rPr>
        <w:t xml:space="preserve"> </w:t>
      </w:r>
      <w:r>
        <w:t>orang</w:t>
      </w:r>
      <w:r>
        <w:rPr>
          <w:spacing w:val="1"/>
        </w:rPr>
        <w:t xml:space="preserve"> </w:t>
      </w:r>
      <w:r>
        <w:t>yang</w:t>
      </w:r>
      <w:r>
        <w:rPr>
          <w:spacing w:val="1"/>
        </w:rPr>
        <w:t xml:space="preserve"> </w:t>
      </w:r>
      <w:r>
        <w:t>berhak</w:t>
      </w:r>
      <w:r>
        <w:rPr>
          <w:spacing w:val="1"/>
        </w:rPr>
        <w:t xml:space="preserve"> </w:t>
      </w:r>
      <w:r>
        <w:t>atas</w:t>
      </w:r>
      <w:r>
        <w:rPr>
          <w:spacing w:val="1"/>
        </w:rPr>
        <w:t xml:space="preserve"> </w:t>
      </w:r>
      <w:r>
        <w:t>nama</w:t>
      </w:r>
      <w:r>
        <w:rPr>
          <w:spacing w:val="-66"/>
        </w:rPr>
        <w:t xml:space="preserve"> </w:t>
      </w:r>
      <w:r>
        <w:t>badan usaha Peserta Tender/ Seleksi sesuai dengan</w:t>
      </w:r>
      <w:r>
        <w:rPr>
          <w:spacing w:val="1"/>
        </w:rPr>
        <w:t xml:space="preserve"> </w:t>
      </w:r>
      <w:r>
        <w:t>akta</w:t>
      </w:r>
      <w:r>
        <w:rPr>
          <w:spacing w:val="1"/>
        </w:rPr>
        <w:t xml:space="preserve"> </w:t>
      </w:r>
      <w:r>
        <w:t>pendirian</w:t>
      </w:r>
      <w:r>
        <w:rPr>
          <w:spacing w:val="1"/>
        </w:rPr>
        <w:t xml:space="preserve"> </w:t>
      </w:r>
      <w:r>
        <w:t>dan</w:t>
      </w:r>
      <w:r>
        <w:rPr>
          <w:spacing w:val="1"/>
        </w:rPr>
        <w:t xml:space="preserve"> </w:t>
      </w:r>
      <w:r>
        <w:t>perubahannya</w:t>
      </w:r>
      <w:r w:rsidR="00445CDB">
        <w:rPr>
          <w:lang w:val="en-US"/>
        </w:rPr>
        <w:t>.</w:t>
      </w:r>
    </w:p>
    <w:p w14:paraId="23241FC2" w14:textId="454AAEE2" w:rsidR="006372A1" w:rsidRDefault="00F96131" w:rsidP="00445CDB">
      <w:pPr>
        <w:pStyle w:val="ListParagraph"/>
        <w:numPr>
          <w:ilvl w:val="1"/>
          <w:numId w:val="2"/>
        </w:numPr>
        <w:tabs>
          <w:tab w:val="left" w:pos="1371"/>
        </w:tabs>
        <w:spacing w:before="126" w:line="252" w:lineRule="auto"/>
        <w:ind w:right="631"/>
        <w:jc w:val="both"/>
        <w:sectPr w:rsidR="006372A1" w:rsidSect="00A861BA">
          <w:pgSz w:w="11910" w:h="16840"/>
          <w:pgMar w:top="1080" w:right="660" w:bottom="1020" w:left="1240" w:header="542" w:footer="832" w:gutter="0"/>
          <w:cols w:num="2" w:space="720" w:equalWidth="0">
            <w:col w:w="2603" w:space="40"/>
            <w:col w:w="7367"/>
          </w:cols>
        </w:sectPr>
      </w:pPr>
      <w:r>
        <w:t>Dokumen</w:t>
      </w:r>
      <w:r>
        <w:rPr>
          <w:spacing w:val="1"/>
        </w:rPr>
        <w:t xml:space="preserve"> </w:t>
      </w:r>
      <w:r>
        <w:t>penawaran</w:t>
      </w:r>
      <w:r>
        <w:rPr>
          <w:spacing w:val="1"/>
        </w:rPr>
        <w:t xml:space="preserve"> </w:t>
      </w:r>
      <w:r>
        <w:t>tidak</w:t>
      </w:r>
      <w:r>
        <w:rPr>
          <w:spacing w:val="1"/>
        </w:rPr>
        <w:t xml:space="preserve"> </w:t>
      </w:r>
      <w:r>
        <w:t>boleh</w:t>
      </w:r>
      <w:r>
        <w:rPr>
          <w:spacing w:val="1"/>
        </w:rPr>
        <w:t xml:space="preserve"> </w:t>
      </w:r>
      <w:r>
        <w:t>ada</w:t>
      </w:r>
      <w:r>
        <w:rPr>
          <w:spacing w:val="1"/>
        </w:rPr>
        <w:t xml:space="preserve"> </w:t>
      </w:r>
      <w:r>
        <w:t>perubahan,</w:t>
      </w:r>
      <w:r>
        <w:rPr>
          <w:spacing w:val="1"/>
        </w:rPr>
        <w:t xml:space="preserve"> </w:t>
      </w:r>
      <w:r>
        <w:t>penghapusan</w:t>
      </w:r>
      <w:r>
        <w:rPr>
          <w:spacing w:val="1"/>
        </w:rPr>
        <w:t xml:space="preserve"> </w:t>
      </w:r>
      <w:r>
        <w:t>atau</w:t>
      </w:r>
      <w:r>
        <w:rPr>
          <w:spacing w:val="1"/>
        </w:rPr>
        <w:t xml:space="preserve"> </w:t>
      </w:r>
      <w:r>
        <w:t>penambahan,</w:t>
      </w:r>
      <w:r>
        <w:rPr>
          <w:spacing w:val="1"/>
        </w:rPr>
        <w:t xml:space="preserve"> </w:t>
      </w:r>
      <w:r>
        <w:t>kecuali</w:t>
      </w:r>
      <w:r>
        <w:rPr>
          <w:spacing w:val="1"/>
        </w:rPr>
        <w:t xml:space="preserve"> </w:t>
      </w:r>
      <w:r>
        <w:t>untuk</w:t>
      </w:r>
      <w:r>
        <w:rPr>
          <w:spacing w:val="-66"/>
        </w:rPr>
        <w:t xml:space="preserve"> </w:t>
      </w:r>
      <w:r>
        <w:t xml:space="preserve">memperbaiki kesalahan yang dibuat Peserta </w:t>
      </w:r>
      <w:r>
        <w:t>Tender/</w:t>
      </w:r>
      <w:r>
        <w:rPr>
          <w:spacing w:val="1"/>
        </w:rPr>
        <w:t xml:space="preserve"> </w:t>
      </w:r>
      <w:r>
        <w:t>Seleksi</w:t>
      </w:r>
      <w:r>
        <w:rPr>
          <w:spacing w:val="-16"/>
        </w:rPr>
        <w:t xml:space="preserve"> </w:t>
      </w:r>
      <w:r>
        <w:t>dan</w:t>
      </w:r>
      <w:r>
        <w:rPr>
          <w:spacing w:val="-13"/>
        </w:rPr>
        <w:t xml:space="preserve"> </w:t>
      </w:r>
      <w:r>
        <w:t>perbaikan</w:t>
      </w:r>
      <w:r>
        <w:rPr>
          <w:spacing w:val="-13"/>
        </w:rPr>
        <w:t xml:space="preserve"> </w:t>
      </w:r>
      <w:r>
        <w:t>tersebut</w:t>
      </w:r>
      <w:r>
        <w:rPr>
          <w:spacing w:val="-15"/>
        </w:rPr>
        <w:t xml:space="preserve"> </w:t>
      </w:r>
      <w:r>
        <w:t>harus</w:t>
      </w:r>
      <w:r>
        <w:rPr>
          <w:spacing w:val="-12"/>
        </w:rPr>
        <w:t xml:space="preserve"> </w:t>
      </w:r>
      <w:r>
        <w:t>diparaf</w:t>
      </w:r>
      <w:r>
        <w:rPr>
          <w:spacing w:val="-12"/>
        </w:rPr>
        <w:t xml:space="preserve"> </w:t>
      </w:r>
      <w:r>
        <w:t>oleh</w:t>
      </w:r>
      <w:r>
        <w:rPr>
          <w:spacing w:val="-12"/>
        </w:rPr>
        <w:t xml:space="preserve"> </w:t>
      </w:r>
      <w:proofErr w:type="spellStart"/>
      <w:r w:rsidR="00445CDB">
        <w:rPr>
          <w:lang w:val="en-US"/>
        </w:rPr>
        <w:t>pihak</w:t>
      </w:r>
      <w:proofErr w:type="spellEnd"/>
      <w:r>
        <w:rPr>
          <w:spacing w:val="-67"/>
        </w:rPr>
        <w:t xml:space="preserve"> </w:t>
      </w:r>
      <w:r>
        <w:t>yang</w:t>
      </w:r>
      <w:r>
        <w:rPr>
          <w:spacing w:val="-4"/>
        </w:rPr>
        <w:t xml:space="preserve"> </w:t>
      </w:r>
      <w:r>
        <w:t>menandatangani penawaran</w:t>
      </w:r>
      <w:r w:rsidR="00445CDB">
        <w:rPr>
          <w:lang w:val="en-US"/>
        </w:rPr>
        <w:t>.</w:t>
      </w:r>
    </w:p>
    <w:p w14:paraId="3BE3092D" w14:textId="77777777" w:rsidR="006372A1" w:rsidRDefault="00F96131">
      <w:pPr>
        <w:pStyle w:val="Heading1"/>
        <w:tabs>
          <w:tab w:val="left" w:pos="936"/>
        </w:tabs>
        <w:spacing w:before="126"/>
        <w:ind w:left="440"/>
      </w:pPr>
      <w:r>
        <w:t>C</w:t>
      </w:r>
      <w:r>
        <w:tab/>
        <w:t>PENYAMPAIAN</w:t>
      </w:r>
      <w:r>
        <w:rPr>
          <w:spacing w:val="-6"/>
        </w:rPr>
        <w:t xml:space="preserve"> </w:t>
      </w:r>
      <w:r>
        <w:t>PENAWARAN</w:t>
      </w:r>
    </w:p>
    <w:p w14:paraId="0FE3E9EE" w14:textId="77777777" w:rsidR="006372A1" w:rsidRDefault="006372A1">
      <w:pPr>
        <w:sectPr w:rsidR="006372A1" w:rsidSect="00A861BA">
          <w:type w:val="continuous"/>
          <w:pgSz w:w="11910" w:h="16840"/>
          <w:pgMar w:top="1080" w:right="660" w:bottom="1020" w:left="1240" w:header="720" w:footer="720" w:gutter="0"/>
          <w:cols w:space="720"/>
        </w:sectPr>
      </w:pPr>
    </w:p>
    <w:p w14:paraId="3591F620" w14:textId="77777777" w:rsidR="006372A1" w:rsidRDefault="00F96131">
      <w:pPr>
        <w:pStyle w:val="ListParagraph"/>
        <w:numPr>
          <w:ilvl w:val="0"/>
          <w:numId w:val="2"/>
        </w:numPr>
        <w:tabs>
          <w:tab w:val="left" w:pos="937"/>
        </w:tabs>
        <w:spacing w:before="135" w:line="252" w:lineRule="auto"/>
        <w:ind w:right="38"/>
        <w:rPr>
          <w:b/>
        </w:rPr>
      </w:pPr>
      <w:r>
        <w:rPr>
          <w:b/>
        </w:rPr>
        <w:t>SAMPUL DAN</w:t>
      </w:r>
      <w:r>
        <w:rPr>
          <w:b/>
          <w:spacing w:val="-62"/>
        </w:rPr>
        <w:t xml:space="preserve"> </w:t>
      </w:r>
      <w:r>
        <w:rPr>
          <w:b/>
        </w:rPr>
        <w:t>TANDA</w:t>
      </w:r>
      <w:r>
        <w:rPr>
          <w:b/>
          <w:spacing w:val="1"/>
        </w:rPr>
        <w:t xml:space="preserve"> </w:t>
      </w:r>
      <w:r>
        <w:rPr>
          <w:b/>
        </w:rPr>
        <w:t>PENAWARAN</w:t>
      </w:r>
    </w:p>
    <w:p w14:paraId="3B9BF8FA" w14:textId="3964F726" w:rsidR="006372A1" w:rsidRDefault="00F96131">
      <w:pPr>
        <w:pStyle w:val="BodyText"/>
        <w:spacing w:before="135" w:line="252" w:lineRule="auto"/>
        <w:ind w:left="1480" w:right="633" w:hanging="1012"/>
        <w:jc w:val="both"/>
      </w:pPr>
      <w:r>
        <w:br w:type="column"/>
      </w:r>
      <w:r>
        <w:t>:15.1</w:t>
      </w:r>
      <w:r w:rsidR="00445CDB">
        <w:rPr>
          <w:spacing w:val="1"/>
          <w:lang w:val="en-US"/>
        </w:rPr>
        <w:t xml:space="preserve"> </w:t>
      </w:r>
      <w:r>
        <w:t>Penyampulan</w:t>
      </w:r>
      <w:r>
        <w:rPr>
          <w:spacing w:val="1"/>
        </w:rPr>
        <w:t xml:space="preserve"> </w:t>
      </w:r>
      <w:r>
        <w:t>Dokumen</w:t>
      </w:r>
      <w:r>
        <w:rPr>
          <w:spacing w:val="69"/>
        </w:rPr>
        <w:t xml:space="preserve"> </w:t>
      </w:r>
      <w:r>
        <w:t>Penawaran</w:t>
      </w:r>
      <w:r>
        <w:rPr>
          <w:spacing w:val="69"/>
        </w:rPr>
        <w:t xml:space="preserve"> </w:t>
      </w:r>
      <w:r>
        <w:t>dengan</w:t>
      </w:r>
      <w:r>
        <w:rPr>
          <w:spacing w:val="1"/>
        </w:rPr>
        <w:t xml:space="preserve"> </w:t>
      </w:r>
      <w:r>
        <w:t>menggunakan</w:t>
      </w:r>
      <w:r>
        <w:rPr>
          <w:spacing w:val="1"/>
        </w:rPr>
        <w:t xml:space="preserve"> </w:t>
      </w:r>
      <w:r>
        <w:t>metode</w:t>
      </w:r>
      <w:r>
        <w:rPr>
          <w:spacing w:val="1"/>
        </w:rPr>
        <w:t xml:space="preserve"> </w:t>
      </w:r>
      <w:r>
        <w:t>1</w:t>
      </w:r>
      <w:r>
        <w:rPr>
          <w:spacing w:val="1"/>
        </w:rPr>
        <w:t xml:space="preserve"> </w:t>
      </w:r>
      <w:r>
        <w:t>(satu)</w:t>
      </w:r>
      <w:r>
        <w:rPr>
          <w:spacing w:val="1"/>
        </w:rPr>
        <w:t xml:space="preserve"> </w:t>
      </w:r>
      <w:r>
        <w:t>sampul</w:t>
      </w:r>
      <w:r>
        <w:rPr>
          <w:spacing w:val="1"/>
        </w:rPr>
        <w:t xml:space="preserve"> </w:t>
      </w:r>
      <w:r>
        <w:t>meliputi</w:t>
      </w:r>
      <w:r>
        <w:rPr>
          <w:spacing w:val="-66"/>
        </w:rPr>
        <w:t xml:space="preserve"> </w:t>
      </w:r>
      <w:r>
        <w:t>Dokumen Administrasi, Dokumen Teknis dan Dokumen</w:t>
      </w:r>
      <w:r>
        <w:rPr>
          <w:spacing w:val="-66"/>
        </w:rPr>
        <w:t xml:space="preserve"> </w:t>
      </w:r>
      <w:r>
        <w:t>Penawaran</w:t>
      </w:r>
      <w:r>
        <w:rPr>
          <w:spacing w:val="-1"/>
        </w:rPr>
        <w:t xml:space="preserve"> </w:t>
      </w:r>
      <w:r>
        <w:t>Harga.</w:t>
      </w:r>
    </w:p>
    <w:p w14:paraId="69AB5001" w14:textId="77777777" w:rsidR="006372A1" w:rsidRDefault="00F96131">
      <w:pPr>
        <w:pStyle w:val="ListParagraph"/>
        <w:numPr>
          <w:ilvl w:val="1"/>
          <w:numId w:val="2"/>
        </w:numPr>
        <w:tabs>
          <w:tab w:val="left" w:pos="1481"/>
        </w:tabs>
        <w:spacing w:before="5" w:line="252" w:lineRule="auto"/>
        <w:ind w:left="1480" w:right="627"/>
        <w:jc w:val="both"/>
      </w:pPr>
      <w:r>
        <w:t>Peserta memasukkan Dokumen Penawaran ke dalam 1</w:t>
      </w:r>
      <w:r>
        <w:rPr>
          <w:spacing w:val="-66"/>
        </w:rPr>
        <w:t xml:space="preserve"> </w:t>
      </w:r>
      <w:r>
        <w:t>(satu) sampul dan ditulis “</w:t>
      </w:r>
      <w:r>
        <w:rPr>
          <w:b/>
        </w:rPr>
        <w:t>Dokumen Penawaran</w:t>
      </w:r>
      <w:r>
        <w:t>”,</w:t>
      </w:r>
      <w:r>
        <w:rPr>
          <w:spacing w:val="1"/>
        </w:rPr>
        <w:t xml:space="preserve"> </w:t>
      </w:r>
      <w:r>
        <w:t>nama paket pekerjaan, nama dan alamat peserta serta</w:t>
      </w:r>
      <w:r>
        <w:rPr>
          <w:spacing w:val="-66"/>
        </w:rPr>
        <w:t xml:space="preserve"> </w:t>
      </w:r>
      <w:r>
        <w:t>ditujukan</w:t>
      </w:r>
      <w:r>
        <w:rPr>
          <w:spacing w:val="1"/>
        </w:rPr>
        <w:t xml:space="preserve"> </w:t>
      </w:r>
      <w:r>
        <w:t>kepada</w:t>
      </w:r>
      <w:r>
        <w:rPr>
          <w:spacing w:val="1"/>
        </w:rPr>
        <w:t xml:space="preserve"> </w:t>
      </w:r>
      <w:r>
        <w:t>DLP</w:t>
      </w:r>
      <w:r>
        <w:rPr>
          <w:spacing w:val="1"/>
        </w:rPr>
        <w:t xml:space="preserve"> </w:t>
      </w:r>
      <w:r>
        <w:t>dengan</w:t>
      </w:r>
      <w:r>
        <w:rPr>
          <w:spacing w:val="1"/>
        </w:rPr>
        <w:t xml:space="preserve"> </w:t>
      </w:r>
      <w:r>
        <w:t>alamat</w:t>
      </w:r>
      <w:r>
        <w:rPr>
          <w:spacing w:val="1"/>
        </w:rPr>
        <w:t xml:space="preserve"> </w:t>
      </w:r>
      <w:r>
        <w:t>sebagaimana</w:t>
      </w:r>
      <w:r>
        <w:rPr>
          <w:spacing w:val="-66"/>
        </w:rPr>
        <w:t xml:space="preserve"> </w:t>
      </w:r>
      <w:r>
        <w:t>tercantum</w:t>
      </w:r>
      <w:r>
        <w:rPr>
          <w:spacing w:val="-3"/>
        </w:rPr>
        <w:t xml:space="preserve"> </w:t>
      </w:r>
      <w:r>
        <w:t>dalam</w:t>
      </w:r>
      <w:r>
        <w:rPr>
          <w:spacing w:val="-1"/>
        </w:rPr>
        <w:t xml:space="preserve"> </w:t>
      </w:r>
      <w:r>
        <w:t>Data</w:t>
      </w:r>
      <w:r>
        <w:rPr>
          <w:spacing w:val="1"/>
        </w:rPr>
        <w:t xml:space="preserve"> </w:t>
      </w:r>
      <w:r>
        <w:t>Tender</w:t>
      </w:r>
    </w:p>
    <w:p w14:paraId="6C29379D" w14:textId="77777777" w:rsidR="006372A1" w:rsidRDefault="00F96131">
      <w:pPr>
        <w:pStyle w:val="BodyText"/>
        <w:spacing w:before="186"/>
        <w:ind w:left="1480"/>
        <w:jc w:val="both"/>
      </w:pPr>
      <w:r>
        <w:t>Sampul</w:t>
      </w:r>
      <w:r>
        <w:rPr>
          <w:spacing w:val="-4"/>
        </w:rPr>
        <w:t xml:space="preserve"> </w:t>
      </w:r>
      <w:r>
        <w:t>dan</w:t>
      </w:r>
      <w:r>
        <w:rPr>
          <w:spacing w:val="-3"/>
        </w:rPr>
        <w:t xml:space="preserve"> </w:t>
      </w:r>
      <w:r>
        <w:t>Tanda Penawaran</w:t>
      </w:r>
    </w:p>
    <w:p w14:paraId="0447688B" w14:textId="77777777" w:rsidR="006372A1" w:rsidRDefault="00F96131">
      <w:pPr>
        <w:pStyle w:val="ListParagraph"/>
        <w:numPr>
          <w:ilvl w:val="2"/>
          <w:numId w:val="2"/>
        </w:numPr>
        <w:tabs>
          <w:tab w:val="left" w:pos="1925"/>
          <w:tab w:val="left" w:pos="3348"/>
        </w:tabs>
        <w:spacing w:before="3"/>
      </w:pPr>
      <w:r>
        <w:t>Sampul</w:t>
      </w:r>
      <w:r>
        <w:rPr>
          <w:spacing w:val="-2"/>
        </w:rPr>
        <w:t xml:space="preserve"> </w:t>
      </w:r>
      <w:r>
        <w:t>I</w:t>
      </w:r>
      <w:r>
        <w:tab/>
        <w:t>:</w:t>
      </w:r>
      <w:r>
        <w:rPr>
          <w:spacing w:val="-5"/>
        </w:rPr>
        <w:t xml:space="preserve"> </w:t>
      </w:r>
      <w:r>
        <w:t>Dokumen</w:t>
      </w:r>
      <w:r>
        <w:rPr>
          <w:spacing w:val="-3"/>
        </w:rPr>
        <w:t xml:space="preserve"> </w:t>
      </w:r>
      <w:r>
        <w:t>Administrasi</w:t>
      </w:r>
      <w:r>
        <w:rPr>
          <w:spacing w:val="-3"/>
        </w:rPr>
        <w:t xml:space="preserve"> </w:t>
      </w:r>
      <w:r>
        <w:t>dan</w:t>
      </w:r>
      <w:r>
        <w:rPr>
          <w:spacing w:val="-6"/>
        </w:rPr>
        <w:t xml:space="preserve"> </w:t>
      </w:r>
      <w:r>
        <w:t>Teknis</w:t>
      </w:r>
    </w:p>
    <w:p w14:paraId="42823C31" w14:textId="77777777" w:rsidR="006372A1" w:rsidRDefault="00F96131">
      <w:pPr>
        <w:pStyle w:val="ListParagraph"/>
        <w:numPr>
          <w:ilvl w:val="2"/>
          <w:numId w:val="2"/>
        </w:numPr>
        <w:tabs>
          <w:tab w:val="left" w:pos="1925"/>
          <w:tab w:val="left" w:pos="3364"/>
        </w:tabs>
        <w:spacing w:before="134"/>
      </w:pPr>
      <w:r>
        <w:t>Sampul II</w:t>
      </w:r>
      <w:r>
        <w:tab/>
        <w:t>:</w:t>
      </w:r>
      <w:r>
        <w:rPr>
          <w:spacing w:val="-9"/>
        </w:rPr>
        <w:t xml:space="preserve"> </w:t>
      </w:r>
      <w:r>
        <w:t>Dokumen</w:t>
      </w:r>
      <w:r>
        <w:rPr>
          <w:spacing w:val="-2"/>
        </w:rPr>
        <w:t xml:space="preserve"> </w:t>
      </w:r>
      <w:r>
        <w:t>Penawaran</w:t>
      </w:r>
      <w:r>
        <w:rPr>
          <w:spacing w:val="-2"/>
        </w:rPr>
        <w:t xml:space="preserve"> </w:t>
      </w:r>
      <w:r>
        <w:t>Harga</w:t>
      </w:r>
    </w:p>
    <w:p w14:paraId="194BF746" w14:textId="77777777" w:rsidR="006372A1" w:rsidRDefault="00F96131">
      <w:pPr>
        <w:pStyle w:val="ListParagraph"/>
        <w:numPr>
          <w:ilvl w:val="2"/>
          <w:numId w:val="2"/>
        </w:numPr>
        <w:tabs>
          <w:tab w:val="left" w:pos="1925"/>
          <w:tab w:val="left" w:pos="2888"/>
          <w:tab w:val="left" w:pos="3533"/>
          <w:tab w:val="left" w:pos="4425"/>
          <w:tab w:val="left" w:pos="5953"/>
        </w:tabs>
        <w:spacing w:before="123" w:line="218" w:lineRule="auto"/>
        <w:ind w:right="631"/>
      </w:pPr>
      <w:r>
        <w:t>Sampul</w:t>
      </w:r>
      <w:r>
        <w:tab/>
        <w:t>Luar</w:t>
      </w:r>
      <w:r>
        <w:tab/>
        <w:t>:Untuk</w:t>
      </w:r>
      <w:r>
        <w:tab/>
        <w:t>memasukkan</w:t>
      </w:r>
      <w:r>
        <w:tab/>
      </w:r>
      <w:r>
        <w:rPr>
          <w:spacing w:val="-2"/>
        </w:rPr>
        <w:t>dokumen</w:t>
      </w:r>
      <w:r>
        <w:rPr>
          <w:spacing w:val="-66"/>
        </w:rPr>
        <w:t xml:space="preserve"> </w:t>
      </w:r>
      <w:r>
        <w:rPr>
          <w:position w:val="1"/>
        </w:rPr>
        <w:t>Sampul</w:t>
      </w:r>
      <w:r>
        <w:rPr>
          <w:spacing w:val="19"/>
          <w:position w:val="1"/>
        </w:rPr>
        <w:t xml:space="preserve"> </w:t>
      </w:r>
      <w:r>
        <w:rPr>
          <w:position w:val="1"/>
        </w:rPr>
        <w:t>I</w:t>
      </w:r>
      <w:r>
        <w:rPr>
          <w:spacing w:val="1"/>
          <w:position w:val="1"/>
        </w:rPr>
        <w:t xml:space="preserve"> </w:t>
      </w:r>
      <w:r>
        <w:t>dan II</w:t>
      </w:r>
    </w:p>
    <w:p w14:paraId="1259F93F" w14:textId="77777777" w:rsidR="006372A1" w:rsidRDefault="00F96131">
      <w:pPr>
        <w:pStyle w:val="BodyText"/>
        <w:spacing w:before="1" w:line="252" w:lineRule="auto"/>
        <w:ind w:left="1480" w:right="631"/>
        <w:jc w:val="both"/>
      </w:pPr>
      <w:r>
        <w:t xml:space="preserve">Peserta Tender/ </w:t>
      </w:r>
      <w:r>
        <w:rPr>
          <w:position w:val="1"/>
        </w:rPr>
        <w:t xml:space="preserve">Seleksi </w:t>
      </w:r>
      <w:r>
        <w:t>harus memasukan dokumen</w:t>
      </w:r>
      <w:r>
        <w:rPr>
          <w:spacing w:val="1"/>
        </w:rPr>
        <w:t xml:space="preserve"> </w:t>
      </w:r>
      <w:r>
        <w:t>Administrasi</w:t>
      </w:r>
      <w:r>
        <w:rPr>
          <w:spacing w:val="-1"/>
        </w:rPr>
        <w:t xml:space="preserve"> </w:t>
      </w:r>
      <w:r>
        <w:t>dan</w:t>
      </w:r>
      <w:r>
        <w:rPr>
          <w:spacing w:val="-1"/>
        </w:rPr>
        <w:t xml:space="preserve"> </w:t>
      </w:r>
      <w:r>
        <w:t>Teknis</w:t>
      </w:r>
      <w:r>
        <w:rPr>
          <w:spacing w:val="-5"/>
        </w:rPr>
        <w:t xml:space="preserve"> </w:t>
      </w:r>
      <w:r>
        <w:t>serta 1</w:t>
      </w:r>
      <w:r>
        <w:rPr>
          <w:spacing w:val="-3"/>
        </w:rPr>
        <w:t xml:space="preserve"> </w:t>
      </w:r>
      <w:r>
        <w:t>(satu)</w:t>
      </w:r>
      <w:r>
        <w:rPr>
          <w:spacing w:val="-2"/>
        </w:rPr>
        <w:t xml:space="preserve"> </w:t>
      </w:r>
      <w:r>
        <w:t>rekamannya</w:t>
      </w:r>
    </w:p>
    <w:p w14:paraId="20BB9DEF" w14:textId="77777777" w:rsidR="006372A1" w:rsidRDefault="00F96131">
      <w:pPr>
        <w:pStyle w:val="BodyText"/>
        <w:spacing w:before="111" w:line="206" w:lineRule="auto"/>
        <w:ind w:left="1480" w:right="627"/>
        <w:jc w:val="both"/>
      </w:pPr>
      <w:r>
        <w:rPr>
          <w:position w:val="1"/>
        </w:rPr>
        <w:t xml:space="preserve">masing-masing </w:t>
      </w:r>
      <w:r>
        <w:t>dijilid dimasukan</w:t>
      </w:r>
      <w:r>
        <w:rPr>
          <w:spacing w:val="1"/>
        </w:rPr>
        <w:t xml:space="preserve"> </w:t>
      </w:r>
      <w:r>
        <w:t>ke</w:t>
      </w:r>
      <w:r>
        <w:rPr>
          <w:spacing w:val="1"/>
        </w:rPr>
        <w:t xml:space="preserve"> </w:t>
      </w:r>
      <w:r>
        <w:t>dalam</w:t>
      </w:r>
      <w:r>
        <w:rPr>
          <w:spacing w:val="1"/>
        </w:rPr>
        <w:t xml:space="preserve"> </w:t>
      </w:r>
      <w:r>
        <w:t>sampul</w:t>
      </w:r>
      <w:r>
        <w:rPr>
          <w:spacing w:val="1"/>
        </w:rPr>
        <w:t xml:space="preserve"> </w:t>
      </w:r>
      <w:r>
        <w:t>I,</w:t>
      </w:r>
      <w:r>
        <w:rPr>
          <w:spacing w:val="-66"/>
        </w:rPr>
        <w:t xml:space="preserve"> </w:t>
      </w:r>
      <w:r>
        <w:t xml:space="preserve">ditutup rapat, </w:t>
      </w:r>
      <w:r>
        <w:rPr>
          <w:position w:val="1"/>
        </w:rPr>
        <w:t>rekat untuk menjaga</w:t>
      </w:r>
      <w:r>
        <w:rPr>
          <w:spacing w:val="1"/>
          <w:position w:val="1"/>
        </w:rPr>
        <w:t xml:space="preserve"> </w:t>
      </w:r>
      <w:r>
        <w:rPr>
          <w:position w:val="1"/>
        </w:rPr>
        <w:t>kerahasiaan</w:t>
      </w:r>
      <w:r>
        <w:rPr>
          <w:spacing w:val="1"/>
          <w:position w:val="1"/>
        </w:rPr>
        <w:t xml:space="preserve"> </w:t>
      </w:r>
      <w:r>
        <w:rPr>
          <w:position w:val="1"/>
        </w:rPr>
        <w:t>dan</w:t>
      </w:r>
      <w:r>
        <w:rPr>
          <w:spacing w:val="1"/>
          <w:position w:val="1"/>
        </w:rPr>
        <w:t xml:space="preserve"> </w:t>
      </w:r>
      <w:r>
        <w:t>diberi</w:t>
      </w:r>
      <w:r>
        <w:rPr>
          <w:spacing w:val="12"/>
        </w:rPr>
        <w:t xml:space="preserve"> </w:t>
      </w:r>
      <w:r>
        <w:t>tanda.</w:t>
      </w:r>
    </w:p>
    <w:p w14:paraId="58A6AE91" w14:textId="77777777" w:rsidR="006372A1" w:rsidRDefault="00F96131">
      <w:pPr>
        <w:pStyle w:val="BodyText"/>
        <w:spacing w:line="273" w:lineRule="exact"/>
        <w:ind w:left="1548"/>
        <w:jc w:val="both"/>
      </w:pPr>
      <w:r>
        <w:t>“DOKUMEN</w:t>
      </w:r>
      <w:r>
        <w:rPr>
          <w:spacing w:val="8"/>
        </w:rPr>
        <w:t xml:space="preserve"> </w:t>
      </w:r>
      <w:r>
        <w:t>ADMINISTRASI</w:t>
      </w:r>
      <w:r>
        <w:rPr>
          <w:spacing w:val="77"/>
        </w:rPr>
        <w:t xml:space="preserve"> </w:t>
      </w:r>
      <w:r>
        <w:t>dan</w:t>
      </w:r>
      <w:r>
        <w:rPr>
          <w:spacing w:val="76"/>
        </w:rPr>
        <w:t xml:space="preserve"> </w:t>
      </w:r>
      <w:r>
        <w:t>TEKNIS</w:t>
      </w:r>
      <w:r>
        <w:rPr>
          <w:position w:val="1"/>
        </w:rPr>
        <w:t>”</w:t>
      </w:r>
      <w:r>
        <w:rPr>
          <w:spacing w:val="76"/>
          <w:position w:val="1"/>
        </w:rPr>
        <w:t xml:space="preserve"> </w:t>
      </w:r>
      <w:r>
        <w:t>Dokumen</w:t>
      </w:r>
    </w:p>
    <w:p w14:paraId="0D83DB3A" w14:textId="77777777" w:rsidR="006372A1" w:rsidRDefault="00F96131">
      <w:pPr>
        <w:pStyle w:val="BodyText"/>
        <w:spacing w:line="262" w:lineRule="exact"/>
        <w:ind w:left="1480"/>
        <w:jc w:val="both"/>
      </w:pPr>
      <w:r>
        <w:t>Administrasi</w:t>
      </w:r>
      <w:r>
        <w:rPr>
          <w:spacing w:val="-2"/>
        </w:rPr>
        <w:t xml:space="preserve"> </w:t>
      </w:r>
      <w:r>
        <w:t>adalah:</w:t>
      </w:r>
    </w:p>
    <w:p w14:paraId="167DFECA" w14:textId="77777777" w:rsidR="006372A1" w:rsidRDefault="00F96131">
      <w:pPr>
        <w:pStyle w:val="BodyText"/>
        <w:spacing w:line="252" w:lineRule="auto"/>
        <w:ind w:left="1784" w:right="633" w:hanging="285"/>
        <w:jc w:val="both"/>
      </w:pPr>
      <w:r>
        <w:t xml:space="preserve">a. Surat penawaran asli </w:t>
      </w:r>
      <w:r>
        <w:t>Administrasi dan Teknis tanpa</w:t>
      </w:r>
      <w:r>
        <w:rPr>
          <w:spacing w:val="1"/>
        </w:rPr>
        <w:t xml:space="preserve"> </w:t>
      </w:r>
      <w:r>
        <w:t>menyebutkan</w:t>
      </w:r>
      <w:r>
        <w:rPr>
          <w:spacing w:val="1"/>
        </w:rPr>
        <w:t xml:space="preserve"> </w:t>
      </w:r>
      <w:r>
        <w:t>besaran</w:t>
      </w:r>
      <w:r>
        <w:rPr>
          <w:spacing w:val="1"/>
        </w:rPr>
        <w:t xml:space="preserve"> </w:t>
      </w:r>
      <w:r>
        <w:t>harga</w:t>
      </w:r>
      <w:r>
        <w:rPr>
          <w:spacing w:val="1"/>
        </w:rPr>
        <w:t xml:space="preserve"> </w:t>
      </w:r>
      <w:r>
        <w:t>yang</w:t>
      </w:r>
      <w:r>
        <w:rPr>
          <w:spacing w:val="1"/>
        </w:rPr>
        <w:t xml:space="preserve"> </w:t>
      </w:r>
      <w:r>
        <w:t>ditawarkan,</w:t>
      </w:r>
      <w:r>
        <w:rPr>
          <w:spacing w:val="1"/>
        </w:rPr>
        <w:t xml:space="preserve"> </w:t>
      </w:r>
      <w:r>
        <w:t>bermaterai</w:t>
      </w:r>
      <w:r>
        <w:rPr>
          <w:spacing w:val="1"/>
        </w:rPr>
        <w:t xml:space="preserve"> </w:t>
      </w:r>
      <w:r>
        <w:t>cukup</w:t>
      </w:r>
      <w:r>
        <w:rPr>
          <w:spacing w:val="1"/>
        </w:rPr>
        <w:t xml:space="preserve"> </w:t>
      </w:r>
      <w:r>
        <w:t>(Rp.10.000),</w:t>
      </w:r>
      <w:r>
        <w:rPr>
          <w:spacing w:val="1"/>
        </w:rPr>
        <w:t xml:space="preserve"> </w:t>
      </w:r>
      <w:r>
        <w:t>dicap</w:t>
      </w:r>
      <w:r>
        <w:rPr>
          <w:spacing w:val="1"/>
        </w:rPr>
        <w:t xml:space="preserve"> </w:t>
      </w:r>
      <w:r>
        <w:t>serta</w:t>
      </w:r>
      <w:r>
        <w:rPr>
          <w:spacing w:val="1"/>
        </w:rPr>
        <w:t xml:space="preserve"> </w:t>
      </w:r>
      <w:r>
        <w:t>mencantumkan</w:t>
      </w:r>
      <w:r>
        <w:rPr>
          <w:spacing w:val="1"/>
        </w:rPr>
        <w:t xml:space="preserve"> </w:t>
      </w:r>
      <w:r>
        <w:t>masa</w:t>
      </w:r>
      <w:r>
        <w:rPr>
          <w:spacing w:val="1"/>
        </w:rPr>
        <w:t xml:space="preserve"> </w:t>
      </w:r>
      <w:r>
        <w:t>berlakunya</w:t>
      </w:r>
      <w:r>
        <w:rPr>
          <w:spacing w:val="1"/>
        </w:rPr>
        <w:t xml:space="preserve"> </w:t>
      </w:r>
      <w:r>
        <w:t>penawaran.</w:t>
      </w:r>
      <w:r>
        <w:rPr>
          <w:spacing w:val="-66"/>
        </w:rPr>
        <w:t xml:space="preserve"> </w:t>
      </w:r>
      <w:r>
        <w:t>Ditandatangani oleh pimpinan/direktur utama atau</w:t>
      </w:r>
      <w:r>
        <w:rPr>
          <w:spacing w:val="1"/>
        </w:rPr>
        <w:t xml:space="preserve"> </w:t>
      </w:r>
      <w:r>
        <w:t>penerima</w:t>
      </w:r>
      <w:r>
        <w:rPr>
          <w:spacing w:val="-2"/>
        </w:rPr>
        <w:t xml:space="preserve"> </w:t>
      </w:r>
      <w:r>
        <w:t>kuasa</w:t>
      </w:r>
      <w:r>
        <w:rPr>
          <w:spacing w:val="-5"/>
        </w:rPr>
        <w:t xml:space="preserve"> </w:t>
      </w:r>
      <w:r>
        <w:t>dari</w:t>
      </w:r>
      <w:r>
        <w:rPr>
          <w:spacing w:val="-1"/>
        </w:rPr>
        <w:t xml:space="preserve"> </w:t>
      </w:r>
      <w:r>
        <w:t>pemimpin/direktur</w:t>
      </w:r>
      <w:r>
        <w:rPr>
          <w:spacing w:val="-1"/>
        </w:rPr>
        <w:t xml:space="preserve"> </w:t>
      </w:r>
      <w:r>
        <w:t>utama</w:t>
      </w:r>
      <w:r>
        <w:rPr>
          <w:spacing w:val="-2"/>
        </w:rPr>
        <w:t xml:space="preserve"> </w:t>
      </w:r>
      <w:r>
        <w:t>yang</w:t>
      </w:r>
    </w:p>
    <w:p w14:paraId="7AA44021" w14:textId="77777777" w:rsidR="006372A1" w:rsidRDefault="006372A1">
      <w:pPr>
        <w:spacing w:line="252" w:lineRule="auto"/>
        <w:jc w:val="both"/>
        <w:sectPr w:rsidR="006372A1" w:rsidSect="00A861BA">
          <w:type w:val="continuous"/>
          <w:pgSz w:w="11910" w:h="16840"/>
          <w:pgMar w:top="1080" w:right="660" w:bottom="1020" w:left="1240" w:header="720" w:footer="720" w:gutter="0"/>
          <w:cols w:num="2" w:space="720" w:equalWidth="0">
            <w:col w:w="2449" w:space="84"/>
            <w:col w:w="7477"/>
          </w:cols>
        </w:sectPr>
      </w:pPr>
    </w:p>
    <w:p w14:paraId="0A3D2D66" w14:textId="77777777" w:rsidR="006372A1" w:rsidRDefault="006372A1">
      <w:pPr>
        <w:pStyle w:val="BodyText"/>
        <w:spacing w:before="8"/>
        <w:rPr>
          <w:sz w:val="10"/>
        </w:rPr>
      </w:pPr>
    </w:p>
    <w:tbl>
      <w:tblPr>
        <w:tblW w:w="0" w:type="auto"/>
        <w:tblInd w:w="3133" w:type="dxa"/>
        <w:tblLayout w:type="fixed"/>
        <w:tblCellMar>
          <w:left w:w="0" w:type="dxa"/>
          <w:right w:w="0" w:type="dxa"/>
        </w:tblCellMar>
        <w:tblLook w:val="04A0" w:firstRow="1" w:lastRow="0" w:firstColumn="1" w:lastColumn="0" w:noHBand="0" w:noVBand="1"/>
      </w:tblPr>
      <w:tblGrid>
        <w:gridCol w:w="758"/>
        <w:gridCol w:w="5692"/>
      </w:tblGrid>
      <w:tr w:rsidR="006372A1" w14:paraId="6D327849" w14:textId="77777777" w:rsidTr="00427DC7">
        <w:trPr>
          <w:trHeight w:val="3133"/>
        </w:trPr>
        <w:tc>
          <w:tcPr>
            <w:tcW w:w="758" w:type="dxa"/>
          </w:tcPr>
          <w:p w14:paraId="68035BD3" w14:textId="77777777" w:rsidR="006372A1" w:rsidRDefault="006372A1">
            <w:pPr>
              <w:pStyle w:val="TableParagraph"/>
              <w:rPr>
                <w:rFonts w:ascii="Times New Roman"/>
                <w:sz w:val="20"/>
              </w:rPr>
            </w:pPr>
          </w:p>
        </w:tc>
        <w:tc>
          <w:tcPr>
            <w:tcW w:w="5692" w:type="dxa"/>
          </w:tcPr>
          <w:p w14:paraId="63E68936" w14:textId="5F5BFB6F" w:rsidR="006372A1" w:rsidRDefault="00F96131">
            <w:pPr>
              <w:pStyle w:val="TableParagraph"/>
              <w:tabs>
                <w:tab w:val="left" w:pos="2049"/>
                <w:tab w:val="left" w:pos="3764"/>
                <w:tab w:val="left" w:pos="5075"/>
              </w:tabs>
              <w:spacing w:line="252" w:lineRule="auto"/>
              <w:ind w:left="433" w:right="201"/>
              <w:jc w:val="both"/>
            </w:pPr>
            <w:r>
              <w:t>namanya</w:t>
            </w:r>
            <w:r>
              <w:tab/>
              <w:t>tercantum</w:t>
            </w:r>
            <w:r>
              <w:tab/>
              <w:t>dalam</w:t>
            </w:r>
            <w:r w:rsidR="00445CDB">
              <w:rPr>
                <w:lang w:val="en-US"/>
              </w:rPr>
              <w:t xml:space="preserve"> </w:t>
            </w:r>
            <w:r w:rsidR="00445CDB">
              <w:rPr>
                <w:spacing w:val="-2"/>
              </w:rPr>
              <w:t>Akta</w:t>
            </w:r>
            <w:r>
              <w:rPr>
                <w:spacing w:val="-67"/>
              </w:rPr>
              <w:t xml:space="preserve"> </w:t>
            </w:r>
            <w:r>
              <w:t>pendirian/perubahan</w:t>
            </w:r>
            <w:r>
              <w:rPr>
                <w:spacing w:val="1"/>
              </w:rPr>
              <w:t xml:space="preserve"> </w:t>
            </w:r>
            <w:r>
              <w:t>atau</w:t>
            </w:r>
            <w:r>
              <w:rPr>
                <w:spacing w:val="1"/>
              </w:rPr>
              <w:t xml:space="preserve"> </w:t>
            </w:r>
            <w:r>
              <w:t>kepala</w:t>
            </w:r>
            <w:r>
              <w:rPr>
                <w:spacing w:val="1"/>
              </w:rPr>
              <w:t xml:space="preserve"> </w:t>
            </w:r>
            <w:r>
              <w:t>cabang</w:t>
            </w:r>
            <w:r>
              <w:rPr>
                <w:spacing w:val="-66"/>
              </w:rPr>
              <w:t xml:space="preserve"> </w:t>
            </w:r>
            <w:r>
              <w:t>perusahaan yang diangkat oleh kantor pusat atau</w:t>
            </w:r>
            <w:r>
              <w:rPr>
                <w:spacing w:val="1"/>
              </w:rPr>
              <w:t xml:space="preserve"> </w:t>
            </w:r>
            <w:r>
              <w:t>pejabat yang menurut perjanjian kerja sama adalah</w:t>
            </w:r>
            <w:r>
              <w:rPr>
                <w:spacing w:val="-66"/>
              </w:rPr>
              <w:t xml:space="preserve"> </w:t>
            </w:r>
            <w:r>
              <w:t>yang</w:t>
            </w:r>
            <w:r>
              <w:rPr>
                <w:spacing w:val="-4"/>
              </w:rPr>
              <w:t xml:space="preserve"> </w:t>
            </w:r>
            <w:r>
              <w:t>berhak</w:t>
            </w:r>
            <w:r>
              <w:rPr>
                <w:spacing w:val="-2"/>
              </w:rPr>
              <w:t xml:space="preserve"> </w:t>
            </w:r>
            <w:r>
              <w:t>mewakilinya.</w:t>
            </w:r>
          </w:p>
          <w:p w14:paraId="1E2ADB79" w14:textId="779A0F2D" w:rsidR="006372A1" w:rsidRDefault="00F96131">
            <w:pPr>
              <w:pStyle w:val="TableParagraph"/>
              <w:spacing w:before="6" w:line="252" w:lineRule="auto"/>
              <w:ind w:left="433" w:right="201" w:hanging="285"/>
              <w:jc w:val="both"/>
            </w:pPr>
            <w:r>
              <w:t>b. Fotocopy Akt</w:t>
            </w:r>
            <w:r w:rsidR="00445CDB">
              <w:rPr>
                <w:lang w:val="en-US"/>
              </w:rPr>
              <w:t>a</w:t>
            </w:r>
            <w:r>
              <w:t xml:space="preserve"> Perusahaan dan perubahannya (bila</w:t>
            </w:r>
            <w:r>
              <w:rPr>
                <w:spacing w:val="1"/>
              </w:rPr>
              <w:t xml:space="preserve"> </w:t>
            </w:r>
            <w:r>
              <w:t>ada),</w:t>
            </w:r>
            <w:r>
              <w:rPr>
                <w:spacing w:val="1"/>
              </w:rPr>
              <w:t xml:space="preserve"> </w:t>
            </w:r>
            <w:r>
              <w:t>fotocopy</w:t>
            </w:r>
            <w:r>
              <w:rPr>
                <w:spacing w:val="1"/>
              </w:rPr>
              <w:t xml:space="preserve"> </w:t>
            </w:r>
            <w:r>
              <w:t>SIUP,</w:t>
            </w:r>
            <w:r>
              <w:rPr>
                <w:spacing w:val="1"/>
              </w:rPr>
              <w:t xml:space="preserve"> </w:t>
            </w:r>
            <w:r>
              <w:t>NIB,</w:t>
            </w:r>
            <w:r>
              <w:rPr>
                <w:spacing w:val="1"/>
              </w:rPr>
              <w:t xml:space="preserve"> </w:t>
            </w:r>
            <w:r>
              <w:t>fotocopy</w:t>
            </w:r>
            <w:r>
              <w:rPr>
                <w:spacing w:val="1"/>
              </w:rPr>
              <w:t xml:space="preserve"> </w:t>
            </w:r>
            <w:r>
              <w:t>Surat</w:t>
            </w:r>
            <w:r>
              <w:rPr>
                <w:spacing w:val="-66"/>
              </w:rPr>
              <w:t xml:space="preserve"> </w:t>
            </w:r>
            <w:r>
              <w:t>Pengukuhan</w:t>
            </w:r>
            <w:r>
              <w:rPr>
                <w:spacing w:val="1"/>
              </w:rPr>
              <w:t xml:space="preserve"> </w:t>
            </w:r>
            <w:r>
              <w:t>Pengusahaan</w:t>
            </w:r>
            <w:r>
              <w:rPr>
                <w:spacing w:val="1"/>
              </w:rPr>
              <w:t xml:space="preserve"> </w:t>
            </w:r>
            <w:r>
              <w:t>Kena</w:t>
            </w:r>
            <w:r>
              <w:rPr>
                <w:spacing w:val="1"/>
              </w:rPr>
              <w:t xml:space="preserve"> </w:t>
            </w:r>
            <w:r>
              <w:t>Pajak</w:t>
            </w:r>
            <w:r>
              <w:rPr>
                <w:spacing w:val="1"/>
              </w:rPr>
              <w:t xml:space="preserve"> </w:t>
            </w:r>
            <w:r>
              <w:t>(SPPKP),</w:t>
            </w:r>
            <w:r>
              <w:rPr>
                <w:spacing w:val="1"/>
              </w:rPr>
              <w:t xml:space="preserve"> </w:t>
            </w:r>
            <w:r>
              <w:t>NPWP</w:t>
            </w:r>
            <w:r>
              <w:rPr>
                <w:spacing w:val="1"/>
              </w:rPr>
              <w:t xml:space="preserve"> </w:t>
            </w:r>
            <w:r>
              <w:t>dan</w:t>
            </w:r>
            <w:r>
              <w:rPr>
                <w:spacing w:val="1"/>
              </w:rPr>
              <w:t xml:space="preserve"> </w:t>
            </w:r>
            <w:r>
              <w:t>surat</w:t>
            </w:r>
            <w:r>
              <w:rPr>
                <w:spacing w:val="1"/>
              </w:rPr>
              <w:t xml:space="preserve"> </w:t>
            </w:r>
            <w:r>
              <w:t>bukti</w:t>
            </w:r>
            <w:r>
              <w:rPr>
                <w:spacing w:val="1"/>
              </w:rPr>
              <w:t xml:space="preserve"> </w:t>
            </w:r>
            <w:r>
              <w:t>setoran</w:t>
            </w:r>
            <w:r>
              <w:rPr>
                <w:spacing w:val="1"/>
              </w:rPr>
              <w:t xml:space="preserve"> </w:t>
            </w:r>
            <w:r>
              <w:t>pajak</w:t>
            </w:r>
            <w:r>
              <w:rPr>
                <w:spacing w:val="1"/>
              </w:rPr>
              <w:t xml:space="preserve"> </w:t>
            </w:r>
            <w:r>
              <w:t>3</w:t>
            </w:r>
            <w:r>
              <w:rPr>
                <w:spacing w:val="1"/>
              </w:rPr>
              <w:t xml:space="preserve"> </w:t>
            </w:r>
            <w:r>
              <w:t>bulan</w:t>
            </w:r>
            <w:r>
              <w:rPr>
                <w:spacing w:val="-66"/>
              </w:rPr>
              <w:t xml:space="preserve"> </w:t>
            </w:r>
            <w:r>
              <w:t>terakhir,</w:t>
            </w:r>
            <w:r>
              <w:rPr>
                <w:spacing w:val="1"/>
              </w:rPr>
              <w:t xml:space="preserve"> </w:t>
            </w:r>
            <w:r>
              <w:t>fotocopy</w:t>
            </w:r>
            <w:r>
              <w:rPr>
                <w:spacing w:val="1"/>
              </w:rPr>
              <w:t xml:space="preserve"> </w:t>
            </w:r>
            <w:r>
              <w:t>Surat Keterangan Domisili dan</w:t>
            </w:r>
            <w:r>
              <w:rPr>
                <w:spacing w:val="1"/>
              </w:rPr>
              <w:t xml:space="preserve"> </w:t>
            </w:r>
            <w:r>
              <w:t>dokumen</w:t>
            </w:r>
            <w:r>
              <w:rPr>
                <w:spacing w:val="-1"/>
              </w:rPr>
              <w:t xml:space="preserve"> </w:t>
            </w:r>
            <w:r>
              <w:t>terkait</w:t>
            </w:r>
            <w:r>
              <w:rPr>
                <w:spacing w:val="-3"/>
              </w:rPr>
              <w:t xml:space="preserve"> </w:t>
            </w:r>
            <w:r>
              <w:t>lainnya</w:t>
            </w:r>
          </w:p>
        </w:tc>
      </w:tr>
      <w:tr w:rsidR="006372A1" w14:paraId="00306569" w14:textId="77777777" w:rsidTr="00427DC7">
        <w:trPr>
          <w:trHeight w:val="4781"/>
        </w:trPr>
        <w:tc>
          <w:tcPr>
            <w:tcW w:w="758" w:type="dxa"/>
          </w:tcPr>
          <w:p w14:paraId="443D85BA" w14:textId="77777777" w:rsidR="006372A1" w:rsidRDefault="006372A1">
            <w:pPr>
              <w:pStyle w:val="TableParagraph"/>
              <w:rPr>
                <w:rFonts w:ascii="Times New Roman"/>
                <w:sz w:val="20"/>
              </w:rPr>
            </w:pPr>
          </w:p>
        </w:tc>
        <w:tc>
          <w:tcPr>
            <w:tcW w:w="5692" w:type="dxa"/>
          </w:tcPr>
          <w:p w14:paraId="073FF821" w14:textId="77777777" w:rsidR="006372A1" w:rsidRDefault="00F96131">
            <w:pPr>
              <w:pStyle w:val="TableParagraph"/>
              <w:spacing w:before="67"/>
              <w:ind w:left="129"/>
            </w:pPr>
            <w:r>
              <w:t>Dokumen</w:t>
            </w:r>
            <w:r>
              <w:rPr>
                <w:spacing w:val="-3"/>
              </w:rPr>
              <w:t xml:space="preserve"> </w:t>
            </w:r>
            <w:r>
              <w:t>Teknis</w:t>
            </w:r>
            <w:r>
              <w:rPr>
                <w:spacing w:val="-2"/>
              </w:rPr>
              <w:t xml:space="preserve"> </w:t>
            </w:r>
            <w:r>
              <w:t>terdiri</w:t>
            </w:r>
            <w:r>
              <w:rPr>
                <w:spacing w:val="-2"/>
              </w:rPr>
              <w:t xml:space="preserve"> </w:t>
            </w:r>
            <w:r>
              <w:t>dari:</w:t>
            </w:r>
          </w:p>
          <w:p w14:paraId="3C1ECF5F" w14:textId="77777777" w:rsidR="006372A1" w:rsidRDefault="00F96131">
            <w:pPr>
              <w:pStyle w:val="TableParagraph"/>
              <w:numPr>
                <w:ilvl w:val="0"/>
                <w:numId w:val="3"/>
              </w:numPr>
              <w:tabs>
                <w:tab w:val="left" w:pos="434"/>
              </w:tabs>
              <w:spacing w:before="14"/>
            </w:pPr>
            <w:r>
              <w:t>Pendahuluan</w:t>
            </w:r>
          </w:p>
          <w:p w14:paraId="050650FF" w14:textId="77777777" w:rsidR="006372A1" w:rsidRDefault="00F96131">
            <w:pPr>
              <w:pStyle w:val="TableParagraph"/>
              <w:spacing w:before="15" w:line="252" w:lineRule="auto"/>
              <w:ind w:left="433"/>
            </w:pPr>
            <w:r>
              <w:t>Uraian</w:t>
            </w:r>
            <w:r>
              <w:rPr>
                <w:spacing w:val="21"/>
              </w:rPr>
              <w:t xml:space="preserve"> </w:t>
            </w:r>
            <w:r>
              <w:t>singkat</w:t>
            </w:r>
            <w:r>
              <w:rPr>
                <w:spacing w:val="19"/>
              </w:rPr>
              <w:t xml:space="preserve"> </w:t>
            </w:r>
            <w:r>
              <w:t>latar</w:t>
            </w:r>
            <w:r>
              <w:rPr>
                <w:spacing w:val="21"/>
              </w:rPr>
              <w:t xml:space="preserve"> </w:t>
            </w:r>
            <w:r>
              <w:t>belakang</w:t>
            </w:r>
            <w:r>
              <w:rPr>
                <w:spacing w:val="22"/>
              </w:rPr>
              <w:t xml:space="preserve"> </w:t>
            </w:r>
            <w:r>
              <w:t>Penyedia</w:t>
            </w:r>
            <w:r>
              <w:rPr>
                <w:spacing w:val="20"/>
              </w:rPr>
              <w:t xml:space="preserve"> </w:t>
            </w:r>
            <w:r>
              <w:t>Barang,</w:t>
            </w:r>
            <w:r>
              <w:rPr>
                <w:spacing w:val="-66"/>
              </w:rPr>
              <w:t xml:space="preserve"> </w:t>
            </w:r>
            <w:r>
              <w:t>meliputi</w:t>
            </w:r>
            <w:r>
              <w:rPr>
                <w:spacing w:val="-1"/>
              </w:rPr>
              <w:t xml:space="preserve"> </w:t>
            </w:r>
            <w:r>
              <w:t>organisasi dan</w:t>
            </w:r>
            <w:r>
              <w:rPr>
                <w:spacing w:val="-1"/>
              </w:rPr>
              <w:t xml:space="preserve"> </w:t>
            </w:r>
            <w:r>
              <w:t>pengalaman.</w:t>
            </w:r>
          </w:p>
          <w:p w14:paraId="581FC762" w14:textId="77777777" w:rsidR="006372A1" w:rsidRDefault="00F96131">
            <w:pPr>
              <w:pStyle w:val="TableParagraph"/>
              <w:numPr>
                <w:ilvl w:val="0"/>
                <w:numId w:val="3"/>
              </w:numPr>
              <w:tabs>
                <w:tab w:val="left" w:pos="434"/>
              </w:tabs>
              <w:jc w:val="both"/>
            </w:pPr>
            <w:r>
              <w:t>Pengalaman</w:t>
            </w:r>
            <w:r>
              <w:rPr>
                <w:spacing w:val="-3"/>
              </w:rPr>
              <w:t xml:space="preserve"> </w:t>
            </w:r>
            <w:r>
              <w:t>perusahaan</w:t>
            </w:r>
          </w:p>
          <w:p w14:paraId="5630EF0A" w14:textId="77777777" w:rsidR="006372A1" w:rsidRDefault="00F96131">
            <w:pPr>
              <w:pStyle w:val="TableParagraph"/>
              <w:spacing w:before="15" w:line="252" w:lineRule="auto"/>
              <w:ind w:left="433" w:right="200"/>
              <w:jc w:val="both"/>
            </w:pPr>
            <w:r>
              <w:t>Penyedia</w:t>
            </w:r>
            <w:r>
              <w:rPr>
                <w:spacing w:val="1"/>
              </w:rPr>
              <w:t xml:space="preserve"> </w:t>
            </w:r>
            <w:r>
              <w:t>Barang/Jasa</w:t>
            </w:r>
            <w:r>
              <w:rPr>
                <w:spacing w:val="1"/>
              </w:rPr>
              <w:t xml:space="preserve"> </w:t>
            </w:r>
            <w:r>
              <w:t>harus</w:t>
            </w:r>
            <w:r>
              <w:rPr>
                <w:spacing w:val="1"/>
              </w:rPr>
              <w:t xml:space="preserve"> </w:t>
            </w:r>
            <w:r>
              <w:t>menjelaskan</w:t>
            </w:r>
            <w:r>
              <w:rPr>
                <w:spacing w:val="1"/>
              </w:rPr>
              <w:t xml:space="preserve"> </w:t>
            </w:r>
            <w:r>
              <w:t>pengalaman perusahaan</w:t>
            </w:r>
            <w:r>
              <w:rPr>
                <w:spacing w:val="1"/>
              </w:rPr>
              <w:t xml:space="preserve"> </w:t>
            </w:r>
            <w:r>
              <w:t>selama</w:t>
            </w:r>
            <w:r>
              <w:rPr>
                <w:spacing w:val="1"/>
              </w:rPr>
              <w:t xml:space="preserve"> </w:t>
            </w:r>
            <w:r>
              <w:t>kurun</w:t>
            </w:r>
            <w:r>
              <w:rPr>
                <w:spacing w:val="1"/>
              </w:rPr>
              <w:t xml:space="preserve"> </w:t>
            </w:r>
            <w:r>
              <w:t>waktu</w:t>
            </w:r>
            <w:r>
              <w:rPr>
                <w:spacing w:val="1"/>
              </w:rPr>
              <w:t xml:space="preserve"> </w:t>
            </w:r>
            <w:r>
              <w:t>3</w:t>
            </w:r>
            <w:r>
              <w:rPr>
                <w:spacing w:val="1"/>
              </w:rPr>
              <w:t xml:space="preserve"> </w:t>
            </w:r>
            <w:r>
              <w:t xml:space="preserve">(tiga) tahun terakhir yang sesuai </w:t>
            </w:r>
            <w:r>
              <w:t>dengan pekerjaan</w:t>
            </w:r>
            <w:r>
              <w:rPr>
                <w:spacing w:val="-66"/>
              </w:rPr>
              <w:t xml:space="preserve"> </w:t>
            </w:r>
            <w:r>
              <w:t>yang</w:t>
            </w:r>
            <w:r>
              <w:rPr>
                <w:spacing w:val="1"/>
              </w:rPr>
              <w:t xml:space="preserve"> </w:t>
            </w:r>
            <w:r>
              <w:t>akan</w:t>
            </w:r>
            <w:r>
              <w:rPr>
                <w:spacing w:val="1"/>
              </w:rPr>
              <w:t xml:space="preserve"> </w:t>
            </w:r>
            <w:r>
              <w:t>dilaksanakan</w:t>
            </w:r>
            <w:r>
              <w:rPr>
                <w:spacing w:val="1"/>
              </w:rPr>
              <w:t xml:space="preserve"> </w:t>
            </w:r>
            <w:r>
              <w:t>dilampiri</w:t>
            </w:r>
            <w:r>
              <w:rPr>
                <w:spacing w:val="1"/>
              </w:rPr>
              <w:t xml:space="preserve"> </w:t>
            </w:r>
            <w:r>
              <w:t>bukti</w:t>
            </w:r>
            <w:r>
              <w:rPr>
                <w:spacing w:val="1"/>
              </w:rPr>
              <w:t xml:space="preserve"> </w:t>
            </w:r>
            <w:r>
              <w:t>referensi</w:t>
            </w:r>
            <w:r>
              <w:rPr>
                <w:spacing w:val="-66"/>
              </w:rPr>
              <w:t xml:space="preserve"> </w:t>
            </w:r>
            <w:r>
              <w:t>pengguna</w:t>
            </w:r>
            <w:r>
              <w:rPr>
                <w:spacing w:val="-11"/>
              </w:rPr>
              <w:t xml:space="preserve"> </w:t>
            </w:r>
            <w:r>
              <w:t>atau</w:t>
            </w:r>
            <w:r>
              <w:rPr>
                <w:spacing w:val="-10"/>
              </w:rPr>
              <w:t xml:space="preserve"> </w:t>
            </w:r>
            <w:r>
              <w:t>Berita</w:t>
            </w:r>
            <w:r>
              <w:rPr>
                <w:spacing w:val="-11"/>
              </w:rPr>
              <w:t xml:space="preserve"> </w:t>
            </w:r>
            <w:r>
              <w:t>Acara</w:t>
            </w:r>
            <w:r>
              <w:rPr>
                <w:spacing w:val="-11"/>
              </w:rPr>
              <w:t xml:space="preserve"> </w:t>
            </w:r>
            <w:r>
              <w:t>Serah</w:t>
            </w:r>
            <w:r>
              <w:rPr>
                <w:spacing w:val="-10"/>
              </w:rPr>
              <w:t xml:space="preserve"> </w:t>
            </w:r>
            <w:r>
              <w:t>Terima</w:t>
            </w:r>
            <w:r>
              <w:rPr>
                <w:spacing w:val="-11"/>
              </w:rPr>
              <w:t xml:space="preserve"> </w:t>
            </w:r>
            <w:r>
              <w:t>Pekerjaan</w:t>
            </w:r>
            <w:r>
              <w:rPr>
                <w:spacing w:val="-66"/>
              </w:rPr>
              <w:t xml:space="preserve"> </w:t>
            </w:r>
            <w:r>
              <w:t>atau</w:t>
            </w:r>
            <w:r>
              <w:rPr>
                <w:spacing w:val="-1"/>
              </w:rPr>
              <w:t xml:space="preserve"> </w:t>
            </w:r>
            <w:r>
              <w:t>Kontrak.</w:t>
            </w:r>
          </w:p>
          <w:p w14:paraId="2E4F36D0" w14:textId="77777777" w:rsidR="006372A1" w:rsidRDefault="00F96131">
            <w:pPr>
              <w:pStyle w:val="TableParagraph"/>
              <w:numPr>
                <w:ilvl w:val="0"/>
                <w:numId w:val="3"/>
              </w:numPr>
              <w:tabs>
                <w:tab w:val="left" w:pos="430"/>
              </w:tabs>
              <w:spacing w:before="7"/>
              <w:ind w:left="429" w:hanging="281"/>
              <w:jc w:val="both"/>
            </w:pPr>
            <w:r>
              <w:t>Metodologi</w:t>
            </w:r>
          </w:p>
          <w:p w14:paraId="2FF69DC9" w14:textId="72BEE20F" w:rsidR="006372A1" w:rsidRPr="00427DC7" w:rsidRDefault="00F96131">
            <w:pPr>
              <w:pStyle w:val="TableParagraph"/>
              <w:spacing w:before="15" w:line="252" w:lineRule="auto"/>
              <w:ind w:left="429" w:right="200"/>
              <w:jc w:val="both"/>
              <w:rPr>
                <w:lang w:val="en-US"/>
              </w:rPr>
            </w:pPr>
            <w:r>
              <w:t>Penjelasan mengenai metode yang akan digunakan</w:t>
            </w:r>
            <w:r>
              <w:rPr>
                <w:spacing w:val="-66"/>
              </w:rPr>
              <w:t xml:space="preserve"> </w:t>
            </w:r>
            <w:r>
              <w:t>oleh</w:t>
            </w:r>
            <w:r>
              <w:rPr>
                <w:spacing w:val="-1"/>
              </w:rPr>
              <w:t xml:space="preserve"> </w:t>
            </w:r>
            <w:r>
              <w:t>Penyedia</w:t>
            </w:r>
            <w:r w:rsidR="00427DC7">
              <w:rPr>
                <w:lang w:val="en-US"/>
              </w:rPr>
              <w:t>.</w:t>
            </w:r>
          </w:p>
          <w:p w14:paraId="230FE1CB" w14:textId="77777777" w:rsidR="006372A1" w:rsidRDefault="00F96131">
            <w:pPr>
              <w:pStyle w:val="TableParagraph"/>
              <w:numPr>
                <w:ilvl w:val="0"/>
                <w:numId w:val="3"/>
              </w:numPr>
              <w:tabs>
                <w:tab w:val="left" w:pos="430"/>
              </w:tabs>
              <w:spacing w:before="2"/>
              <w:ind w:left="429" w:hanging="281"/>
              <w:jc w:val="both"/>
            </w:pPr>
            <w:r>
              <w:t>Timeline</w:t>
            </w:r>
          </w:p>
          <w:p w14:paraId="3355DDF2" w14:textId="00C7240E" w:rsidR="006372A1" w:rsidRPr="00427DC7" w:rsidRDefault="00F96131">
            <w:pPr>
              <w:pStyle w:val="TableParagraph"/>
              <w:spacing w:before="14" w:line="254" w:lineRule="auto"/>
              <w:ind w:left="429" w:right="200"/>
              <w:jc w:val="both"/>
              <w:rPr>
                <w:lang w:val="en-US"/>
              </w:rPr>
            </w:pPr>
            <w:r>
              <w:t>Uraian</w:t>
            </w:r>
            <w:r>
              <w:rPr>
                <w:spacing w:val="-12"/>
              </w:rPr>
              <w:t xml:space="preserve"> </w:t>
            </w:r>
            <w:r>
              <w:t>mengenai</w:t>
            </w:r>
            <w:r>
              <w:rPr>
                <w:spacing w:val="-12"/>
              </w:rPr>
              <w:t xml:space="preserve"> </w:t>
            </w:r>
            <w:r>
              <w:t>jadwal</w:t>
            </w:r>
            <w:r>
              <w:rPr>
                <w:spacing w:val="-10"/>
              </w:rPr>
              <w:t xml:space="preserve"> </w:t>
            </w:r>
            <w:r>
              <w:t>waktu</w:t>
            </w:r>
            <w:r>
              <w:rPr>
                <w:spacing w:val="-12"/>
              </w:rPr>
              <w:t xml:space="preserve"> </w:t>
            </w:r>
            <w:r>
              <w:t>pelaksanaan,</w:t>
            </w:r>
            <w:r>
              <w:rPr>
                <w:spacing w:val="-11"/>
              </w:rPr>
              <w:t xml:space="preserve"> </w:t>
            </w:r>
            <w:r>
              <w:t>dimulai</w:t>
            </w:r>
            <w:r>
              <w:rPr>
                <w:spacing w:val="-66"/>
              </w:rPr>
              <w:t xml:space="preserve"> </w:t>
            </w:r>
            <w:r>
              <w:t>dari</w:t>
            </w:r>
            <w:r>
              <w:rPr>
                <w:spacing w:val="-1"/>
              </w:rPr>
              <w:t xml:space="preserve"> </w:t>
            </w:r>
            <w:r>
              <w:t>persiapan</w:t>
            </w:r>
            <w:r>
              <w:rPr>
                <w:spacing w:val="-1"/>
              </w:rPr>
              <w:t xml:space="preserve"> </w:t>
            </w:r>
            <w:r>
              <w:t>hingga</w:t>
            </w:r>
            <w:r>
              <w:rPr>
                <w:spacing w:val="-1"/>
              </w:rPr>
              <w:t xml:space="preserve"> </w:t>
            </w:r>
            <w:r>
              <w:t>pekerjaan</w:t>
            </w:r>
            <w:r>
              <w:rPr>
                <w:spacing w:val="-1"/>
              </w:rPr>
              <w:t xml:space="preserve"> </w:t>
            </w:r>
            <w:r>
              <w:t>selesai</w:t>
            </w:r>
            <w:r w:rsidR="00427DC7">
              <w:rPr>
                <w:lang w:val="en-US"/>
              </w:rPr>
              <w:t>.</w:t>
            </w:r>
          </w:p>
        </w:tc>
      </w:tr>
      <w:tr w:rsidR="006372A1" w14:paraId="1CA89BCB" w14:textId="77777777" w:rsidTr="00427DC7">
        <w:trPr>
          <w:trHeight w:val="1600"/>
        </w:trPr>
        <w:tc>
          <w:tcPr>
            <w:tcW w:w="758" w:type="dxa"/>
          </w:tcPr>
          <w:p w14:paraId="5BAF0E1D" w14:textId="77777777" w:rsidR="006372A1" w:rsidRDefault="00F96131">
            <w:pPr>
              <w:pStyle w:val="TableParagraph"/>
              <w:spacing w:before="163"/>
              <w:ind w:left="180" w:right="111"/>
              <w:jc w:val="center"/>
            </w:pPr>
            <w:r>
              <w:t>15.3</w:t>
            </w:r>
          </w:p>
        </w:tc>
        <w:tc>
          <w:tcPr>
            <w:tcW w:w="5692" w:type="dxa"/>
          </w:tcPr>
          <w:p w14:paraId="65BD4560" w14:textId="77777777" w:rsidR="006372A1" w:rsidRDefault="00F96131">
            <w:pPr>
              <w:pStyle w:val="TableParagraph"/>
              <w:spacing w:before="153" w:line="216" w:lineRule="auto"/>
              <w:ind w:left="129" w:right="289"/>
              <w:jc w:val="both"/>
            </w:pPr>
            <w:r>
              <w:t>Kemudian</w:t>
            </w:r>
            <w:r>
              <w:rPr>
                <w:spacing w:val="1"/>
              </w:rPr>
              <w:t xml:space="preserve"> </w:t>
            </w:r>
            <w:r>
              <w:t>Peserta</w:t>
            </w:r>
            <w:r>
              <w:rPr>
                <w:spacing w:val="1"/>
              </w:rPr>
              <w:t xml:space="preserve"> </w:t>
            </w:r>
            <w:r>
              <w:t>Tender/</w:t>
            </w:r>
            <w:r>
              <w:rPr>
                <w:spacing w:val="1"/>
              </w:rPr>
              <w:t xml:space="preserve"> </w:t>
            </w:r>
            <w:r>
              <w:t>Seleksi</w:t>
            </w:r>
            <w:r>
              <w:rPr>
                <w:spacing w:val="1"/>
              </w:rPr>
              <w:t xml:space="preserve"> </w:t>
            </w:r>
            <w:r>
              <w:t>memasukkan</w:t>
            </w:r>
            <w:r>
              <w:rPr>
                <w:spacing w:val="-66"/>
              </w:rPr>
              <w:t xml:space="preserve"> </w:t>
            </w:r>
            <w:r>
              <w:t>dokumen Surat Penawaran Harga (SPH) asli dan 1</w:t>
            </w:r>
            <w:r>
              <w:rPr>
                <w:spacing w:val="1"/>
              </w:rPr>
              <w:t xml:space="preserve"> </w:t>
            </w:r>
            <w:r>
              <w:t>(satu) rekamannya masing-masing dijilid dimasukkan</w:t>
            </w:r>
            <w:r>
              <w:rPr>
                <w:spacing w:val="1"/>
              </w:rPr>
              <w:t xml:space="preserve"> </w:t>
            </w:r>
            <w:r>
              <w:t>kedalam</w:t>
            </w:r>
            <w:r>
              <w:rPr>
                <w:spacing w:val="32"/>
              </w:rPr>
              <w:t xml:space="preserve"> </w:t>
            </w:r>
            <w:r>
              <w:t>sampul</w:t>
            </w:r>
            <w:r>
              <w:rPr>
                <w:spacing w:val="34"/>
              </w:rPr>
              <w:t xml:space="preserve"> </w:t>
            </w:r>
            <w:r>
              <w:t>II,</w:t>
            </w:r>
            <w:r>
              <w:rPr>
                <w:spacing w:val="34"/>
              </w:rPr>
              <w:t xml:space="preserve"> </w:t>
            </w:r>
            <w:r>
              <w:t>ditutup</w:t>
            </w:r>
            <w:r>
              <w:rPr>
                <w:spacing w:val="34"/>
              </w:rPr>
              <w:t xml:space="preserve"> </w:t>
            </w:r>
            <w:r>
              <w:t>rapat,</w:t>
            </w:r>
            <w:r>
              <w:rPr>
                <w:spacing w:val="45"/>
              </w:rPr>
              <w:t xml:space="preserve"> </w:t>
            </w:r>
            <w:r>
              <w:t>direkat</w:t>
            </w:r>
            <w:r>
              <w:rPr>
                <w:spacing w:val="35"/>
              </w:rPr>
              <w:t xml:space="preserve"> </w:t>
            </w:r>
            <w:r>
              <w:t>untuk</w:t>
            </w:r>
          </w:p>
          <w:p w14:paraId="291B701C" w14:textId="77777777" w:rsidR="006372A1" w:rsidRDefault="00F96131">
            <w:pPr>
              <w:pStyle w:val="TableParagraph"/>
              <w:spacing w:line="240" w:lineRule="exact"/>
              <w:ind w:left="129" w:right="289"/>
              <w:jc w:val="both"/>
              <w:rPr>
                <w:b/>
              </w:rPr>
            </w:pPr>
            <w:r>
              <w:t xml:space="preserve">menjaga kerahasiaan dan diberi tanda </w:t>
            </w:r>
            <w:r>
              <w:rPr>
                <w:b/>
              </w:rPr>
              <w:t>“DOKUMEN</w:t>
            </w:r>
            <w:r>
              <w:rPr>
                <w:b/>
                <w:spacing w:val="1"/>
              </w:rPr>
              <w:t xml:space="preserve"> </w:t>
            </w:r>
            <w:r>
              <w:rPr>
                <w:b/>
              </w:rPr>
              <w:t>PENAWARAN</w:t>
            </w:r>
            <w:r>
              <w:rPr>
                <w:b/>
                <w:spacing w:val="-2"/>
              </w:rPr>
              <w:t xml:space="preserve"> </w:t>
            </w:r>
            <w:r>
              <w:rPr>
                <w:b/>
              </w:rPr>
              <w:t>HARGA”</w:t>
            </w:r>
          </w:p>
        </w:tc>
      </w:tr>
      <w:tr w:rsidR="006372A1" w14:paraId="48A58878" w14:textId="77777777" w:rsidTr="00427DC7">
        <w:trPr>
          <w:trHeight w:val="320"/>
        </w:trPr>
        <w:tc>
          <w:tcPr>
            <w:tcW w:w="758" w:type="dxa"/>
          </w:tcPr>
          <w:p w14:paraId="0B6D8860" w14:textId="77777777" w:rsidR="006372A1" w:rsidRDefault="006372A1">
            <w:pPr>
              <w:pStyle w:val="TableParagraph"/>
              <w:rPr>
                <w:rFonts w:ascii="Times New Roman"/>
                <w:sz w:val="20"/>
              </w:rPr>
            </w:pPr>
          </w:p>
        </w:tc>
        <w:tc>
          <w:tcPr>
            <w:tcW w:w="5692" w:type="dxa"/>
          </w:tcPr>
          <w:p w14:paraId="04158540" w14:textId="77777777" w:rsidR="006372A1" w:rsidRDefault="00F96131">
            <w:pPr>
              <w:pStyle w:val="TableParagraph"/>
              <w:spacing w:before="3"/>
              <w:ind w:left="129"/>
            </w:pPr>
            <w:r>
              <w:t>Surat</w:t>
            </w:r>
            <w:r>
              <w:rPr>
                <w:spacing w:val="-7"/>
              </w:rPr>
              <w:t xml:space="preserve"> </w:t>
            </w:r>
            <w:r>
              <w:t>Penawaran</w:t>
            </w:r>
            <w:r>
              <w:rPr>
                <w:spacing w:val="-4"/>
              </w:rPr>
              <w:t xml:space="preserve"> </w:t>
            </w:r>
            <w:r>
              <w:t>Harga</w:t>
            </w:r>
            <w:r>
              <w:rPr>
                <w:spacing w:val="-4"/>
              </w:rPr>
              <w:t xml:space="preserve"> </w:t>
            </w:r>
            <w:r>
              <w:t>(SPH)</w:t>
            </w:r>
            <w:r>
              <w:rPr>
                <w:spacing w:val="-1"/>
              </w:rPr>
              <w:t xml:space="preserve"> </w:t>
            </w:r>
            <w:r>
              <w:t>terdiri</w:t>
            </w:r>
            <w:r>
              <w:rPr>
                <w:spacing w:val="1"/>
              </w:rPr>
              <w:t xml:space="preserve"> </w:t>
            </w:r>
            <w:r>
              <w:t>dari:</w:t>
            </w:r>
          </w:p>
        </w:tc>
      </w:tr>
      <w:tr w:rsidR="006372A1" w14:paraId="2DF811B8" w14:textId="77777777" w:rsidTr="00427DC7">
        <w:trPr>
          <w:trHeight w:val="1270"/>
        </w:trPr>
        <w:tc>
          <w:tcPr>
            <w:tcW w:w="758" w:type="dxa"/>
          </w:tcPr>
          <w:p w14:paraId="1171417B" w14:textId="77777777" w:rsidR="006372A1" w:rsidRDefault="006372A1">
            <w:pPr>
              <w:pStyle w:val="TableParagraph"/>
              <w:rPr>
                <w:rFonts w:ascii="Times New Roman"/>
                <w:sz w:val="20"/>
              </w:rPr>
            </w:pPr>
          </w:p>
        </w:tc>
        <w:tc>
          <w:tcPr>
            <w:tcW w:w="5692" w:type="dxa"/>
          </w:tcPr>
          <w:p w14:paraId="40E9D603" w14:textId="77777777" w:rsidR="006372A1" w:rsidRDefault="00F96131">
            <w:pPr>
              <w:pStyle w:val="TableParagraph"/>
              <w:spacing w:before="71" w:line="218" w:lineRule="auto"/>
              <w:ind w:left="129" w:right="198"/>
              <w:jc w:val="both"/>
            </w:pPr>
            <w:r>
              <w:t>Penawaran</w:t>
            </w:r>
            <w:r>
              <w:rPr>
                <w:spacing w:val="1"/>
              </w:rPr>
              <w:t xml:space="preserve"> </w:t>
            </w:r>
            <w:r>
              <w:t>Harga</w:t>
            </w:r>
            <w:r>
              <w:rPr>
                <w:spacing w:val="1"/>
              </w:rPr>
              <w:t xml:space="preserve"> </w:t>
            </w:r>
            <w:r>
              <w:t>yang</w:t>
            </w:r>
            <w:r>
              <w:rPr>
                <w:spacing w:val="1"/>
              </w:rPr>
              <w:t xml:space="preserve"> </w:t>
            </w:r>
            <w:r>
              <w:t>diajukan</w:t>
            </w:r>
            <w:r>
              <w:rPr>
                <w:spacing w:val="1"/>
              </w:rPr>
              <w:t xml:space="preserve"> </w:t>
            </w:r>
            <w:r>
              <w:t>harus</w:t>
            </w:r>
            <w:r>
              <w:rPr>
                <w:spacing w:val="1"/>
              </w:rPr>
              <w:t xml:space="preserve"> </w:t>
            </w:r>
            <w:r>
              <w:t>sudah</w:t>
            </w:r>
            <w:r>
              <w:rPr>
                <w:spacing w:val="1"/>
              </w:rPr>
              <w:t xml:space="preserve"> </w:t>
            </w:r>
            <w:r>
              <w:t>memperhitungkan</w:t>
            </w:r>
            <w:r>
              <w:rPr>
                <w:spacing w:val="1"/>
              </w:rPr>
              <w:t xml:space="preserve"> </w:t>
            </w:r>
            <w:r>
              <w:t>besarnya</w:t>
            </w:r>
            <w:r>
              <w:rPr>
                <w:spacing w:val="1"/>
              </w:rPr>
              <w:t xml:space="preserve"> </w:t>
            </w:r>
            <w:r>
              <w:t>keuntungan</w:t>
            </w:r>
            <w:r>
              <w:rPr>
                <w:spacing w:val="1"/>
              </w:rPr>
              <w:t xml:space="preserve"> </w:t>
            </w:r>
            <w:r>
              <w:t>dan</w:t>
            </w:r>
            <w:r>
              <w:rPr>
                <w:spacing w:val="1"/>
              </w:rPr>
              <w:t xml:space="preserve"> </w:t>
            </w:r>
            <w:r>
              <w:t>pajak.</w:t>
            </w:r>
            <w:r>
              <w:rPr>
                <w:spacing w:val="1"/>
              </w:rPr>
              <w:t xml:space="preserve"> </w:t>
            </w:r>
            <w:r>
              <w:t>Surat</w:t>
            </w:r>
            <w:r>
              <w:rPr>
                <w:spacing w:val="1"/>
              </w:rPr>
              <w:t xml:space="preserve"> </w:t>
            </w:r>
            <w:r>
              <w:t>Penawaran</w:t>
            </w:r>
            <w:r>
              <w:rPr>
                <w:spacing w:val="1"/>
              </w:rPr>
              <w:t xml:space="preserve"> </w:t>
            </w:r>
            <w:r>
              <w:t>Harga</w:t>
            </w:r>
            <w:r>
              <w:rPr>
                <w:spacing w:val="69"/>
              </w:rPr>
              <w:t xml:space="preserve"> </w:t>
            </w:r>
            <w:r>
              <w:t>bermeterai</w:t>
            </w:r>
            <w:r>
              <w:rPr>
                <w:spacing w:val="69"/>
              </w:rPr>
              <w:t xml:space="preserve"> </w:t>
            </w:r>
            <w:r>
              <w:t>cukup,</w:t>
            </w:r>
            <w:r>
              <w:rPr>
                <w:spacing w:val="1"/>
              </w:rPr>
              <w:t xml:space="preserve"> </w:t>
            </w:r>
            <w:r>
              <w:rPr>
                <w:position w:val="1"/>
              </w:rPr>
              <w:t>bertanggal,</w:t>
            </w:r>
            <w:r>
              <w:rPr>
                <w:spacing w:val="27"/>
                <w:position w:val="1"/>
              </w:rPr>
              <w:t xml:space="preserve"> </w:t>
            </w:r>
            <w:r>
              <w:t>ditandatangani</w:t>
            </w:r>
            <w:r>
              <w:rPr>
                <w:spacing w:val="32"/>
              </w:rPr>
              <w:t xml:space="preserve"> </w:t>
            </w:r>
            <w:r>
              <w:t>oleh</w:t>
            </w:r>
            <w:r>
              <w:rPr>
                <w:spacing w:val="28"/>
              </w:rPr>
              <w:t xml:space="preserve"> </w:t>
            </w:r>
            <w:r>
              <w:t>yang</w:t>
            </w:r>
            <w:r>
              <w:rPr>
                <w:spacing w:val="24"/>
              </w:rPr>
              <w:t xml:space="preserve"> </w:t>
            </w:r>
            <w:r>
              <w:t>berhak,</w:t>
            </w:r>
            <w:r>
              <w:rPr>
                <w:spacing w:val="32"/>
              </w:rPr>
              <w:t xml:space="preserve"> </w:t>
            </w:r>
            <w:r>
              <w:t>dan</w:t>
            </w:r>
          </w:p>
          <w:p w14:paraId="65C4121F" w14:textId="77777777" w:rsidR="006372A1" w:rsidRDefault="00F96131">
            <w:pPr>
              <w:pStyle w:val="TableParagraph"/>
              <w:spacing w:line="202" w:lineRule="exact"/>
              <w:ind w:left="129"/>
            </w:pPr>
            <w:r>
              <w:t>dicap.</w:t>
            </w:r>
          </w:p>
        </w:tc>
      </w:tr>
      <w:tr w:rsidR="006372A1" w14:paraId="36D7C06D" w14:textId="77777777" w:rsidTr="00427DC7">
        <w:trPr>
          <w:trHeight w:val="488"/>
        </w:trPr>
        <w:tc>
          <w:tcPr>
            <w:tcW w:w="758" w:type="dxa"/>
          </w:tcPr>
          <w:p w14:paraId="20CC8D3F" w14:textId="77777777" w:rsidR="006372A1" w:rsidRDefault="00F96131">
            <w:pPr>
              <w:pStyle w:val="TableParagraph"/>
              <w:spacing w:before="13"/>
              <w:ind w:left="180" w:right="111"/>
              <w:jc w:val="center"/>
            </w:pPr>
            <w:r>
              <w:t>15.4</w:t>
            </w:r>
          </w:p>
        </w:tc>
        <w:tc>
          <w:tcPr>
            <w:tcW w:w="5692" w:type="dxa"/>
          </w:tcPr>
          <w:p w14:paraId="625375B6" w14:textId="77777777" w:rsidR="006372A1" w:rsidRDefault="00F96131">
            <w:pPr>
              <w:pStyle w:val="TableParagraph"/>
              <w:spacing w:line="240" w:lineRule="exact"/>
              <w:ind w:left="129"/>
            </w:pPr>
            <w:r>
              <w:t>Sampul</w:t>
            </w:r>
            <w:r>
              <w:rPr>
                <w:spacing w:val="5"/>
              </w:rPr>
              <w:t xml:space="preserve"> </w:t>
            </w:r>
            <w:r>
              <w:t>I</w:t>
            </w:r>
            <w:r>
              <w:rPr>
                <w:spacing w:val="7"/>
              </w:rPr>
              <w:t xml:space="preserve"> </w:t>
            </w:r>
            <w:r>
              <w:t>dan</w:t>
            </w:r>
            <w:r>
              <w:rPr>
                <w:spacing w:val="6"/>
              </w:rPr>
              <w:t xml:space="preserve"> </w:t>
            </w:r>
            <w:r>
              <w:t>Sampul</w:t>
            </w:r>
            <w:r>
              <w:rPr>
                <w:spacing w:val="24"/>
              </w:rPr>
              <w:t xml:space="preserve"> </w:t>
            </w:r>
            <w:r>
              <w:t>II</w:t>
            </w:r>
            <w:r>
              <w:rPr>
                <w:spacing w:val="27"/>
              </w:rPr>
              <w:t xml:space="preserve"> </w:t>
            </w:r>
            <w:r>
              <w:t>diatas</w:t>
            </w:r>
            <w:r>
              <w:rPr>
                <w:spacing w:val="28"/>
              </w:rPr>
              <w:t xml:space="preserve"> </w:t>
            </w:r>
            <w:r>
              <w:t>dimasukan</w:t>
            </w:r>
            <w:r>
              <w:rPr>
                <w:spacing w:val="27"/>
              </w:rPr>
              <w:t xml:space="preserve"> </w:t>
            </w:r>
            <w:r>
              <w:t>kedalam</w:t>
            </w:r>
            <w:r>
              <w:rPr>
                <w:spacing w:val="-66"/>
              </w:rPr>
              <w:t xml:space="preserve"> </w:t>
            </w:r>
            <w:r>
              <w:t>sampul</w:t>
            </w:r>
            <w:r>
              <w:rPr>
                <w:spacing w:val="-2"/>
              </w:rPr>
              <w:t xml:space="preserve"> </w:t>
            </w:r>
            <w:r>
              <w:t>luar,</w:t>
            </w:r>
            <w:r>
              <w:rPr>
                <w:spacing w:val="-1"/>
              </w:rPr>
              <w:t xml:space="preserve"> </w:t>
            </w:r>
            <w:r>
              <w:t>pada</w:t>
            </w:r>
            <w:r>
              <w:rPr>
                <w:spacing w:val="-2"/>
              </w:rPr>
              <w:t xml:space="preserve"> </w:t>
            </w:r>
            <w:r>
              <w:t>sampul</w:t>
            </w:r>
            <w:r>
              <w:rPr>
                <w:spacing w:val="-1"/>
              </w:rPr>
              <w:t xml:space="preserve"> </w:t>
            </w:r>
            <w:r>
              <w:t>luar</w:t>
            </w:r>
            <w:r>
              <w:rPr>
                <w:spacing w:val="-1"/>
              </w:rPr>
              <w:t xml:space="preserve"> </w:t>
            </w:r>
            <w:r>
              <w:t>harus</w:t>
            </w:r>
            <w:r>
              <w:rPr>
                <w:spacing w:val="4"/>
              </w:rPr>
              <w:t xml:space="preserve"> </w:t>
            </w:r>
            <w:r>
              <w:t>ditulis:</w:t>
            </w:r>
          </w:p>
        </w:tc>
      </w:tr>
      <w:tr w:rsidR="006372A1" w14:paraId="1922A0B3" w14:textId="77777777" w:rsidTr="00427DC7">
        <w:trPr>
          <w:trHeight w:val="808"/>
        </w:trPr>
        <w:tc>
          <w:tcPr>
            <w:tcW w:w="758" w:type="dxa"/>
          </w:tcPr>
          <w:p w14:paraId="0DFDF25D" w14:textId="77777777" w:rsidR="006372A1" w:rsidRDefault="006372A1">
            <w:pPr>
              <w:pStyle w:val="TableParagraph"/>
              <w:rPr>
                <w:rFonts w:ascii="Times New Roman"/>
                <w:sz w:val="20"/>
              </w:rPr>
            </w:pPr>
          </w:p>
        </w:tc>
        <w:tc>
          <w:tcPr>
            <w:tcW w:w="5692" w:type="dxa"/>
          </w:tcPr>
          <w:p w14:paraId="62478850" w14:textId="77777777" w:rsidR="006372A1" w:rsidRDefault="00F96131">
            <w:pPr>
              <w:pStyle w:val="TableParagraph"/>
              <w:tabs>
                <w:tab w:val="left" w:pos="1534"/>
                <w:tab w:val="left" w:pos="2778"/>
                <w:tab w:val="left" w:pos="3799"/>
                <w:tab w:val="left" w:pos="4683"/>
              </w:tabs>
              <w:spacing w:before="1"/>
              <w:ind w:left="574" w:hanging="361"/>
            </w:pPr>
            <w:r>
              <w:t>a.</w:t>
            </w:r>
            <w:r>
              <w:rPr>
                <w:spacing w:val="111"/>
              </w:rPr>
              <w:t xml:space="preserve"> </w:t>
            </w:r>
            <w:r>
              <w:t>Alamat</w:t>
            </w:r>
            <w:r>
              <w:tab/>
              <w:t>Pengguna</w:t>
            </w:r>
            <w:r>
              <w:tab/>
              <w:t>barang,</w:t>
            </w:r>
            <w:r>
              <w:tab/>
              <w:t>sesuai</w:t>
            </w:r>
            <w:r>
              <w:tab/>
              <w:t>dengan</w:t>
            </w:r>
          </w:p>
          <w:p w14:paraId="6D455D8B" w14:textId="77777777" w:rsidR="006372A1" w:rsidRDefault="00F96131">
            <w:pPr>
              <w:pStyle w:val="TableParagraph"/>
              <w:spacing w:line="264" w:lineRule="exact"/>
              <w:ind w:left="574"/>
              <w:rPr>
                <w:sz w:val="20"/>
              </w:rPr>
            </w:pPr>
            <w:r>
              <w:rPr>
                <w:position w:val="1"/>
              </w:rPr>
              <w:t>ketentuan</w:t>
            </w:r>
            <w:r>
              <w:rPr>
                <w:spacing w:val="1"/>
                <w:position w:val="1"/>
              </w:rPr>
              <w:t xml:space="preserve"> </w:t>
            </w:r>
            <w:r>
              <w:t>dalam</w:t>
            </w:r>
            <w:r>
              <w:rPr>
                <w:spacing w:val="63"/>
              </w:rPr>
              <w:t xml:space="preserve"> </w:t>
            </w:r>
            <w:r>
              <w:t>Data</w:t>
            </w:r>
            <w:r>
              <w:rPr>
                <w:spacing w:val="64"/>
              </w:rPr>
              <w:t xml:space="preserve"> </w:t>
            </w:r>
            <w:r>
              <w:t>Dokumen</w:t>
            </w:r>
            <w:r>
              <w:rPr>
                <w:spacing w:val="65"/>
              </w:rPr>
              <w:t xml:space="preserve"> </w:t>
            </w:r>
            <w:r>
              <w:t>Seleksi,</w:t>
            </w:r>
            <w:r>
              <w:rPr>
                <w:spacing w:val="64"/>
              </w:rPr>
              <w:t xml:space="preserve"> </w:t>
            </w:r>
            <w:r>
              <w:t>pada</w:t>
            </w:r>
            <w:r>
              <w:rPr>
                <w:spacing w:val="-66"/>
              </w:rPr>
              <w:t xml:space="preserve"> </w:t>
            </w:r>
            <w:r>
              <w:t>bagian</w:t>
            </w:r>
            <w:r>
              <w:rPr>
                <w:spacing w:val="3"/>
              </w:rPr>
              <w:t xml:space="preserve"> </w:t>
            </w:r>
            <w:r>
              <w:t>tengah</w:t>
            </w:r>
            <w:r>
              <w:rPr>
                <w:sz w:val="20"/>
              </w:rPr>
              <w:t>;</w:t>
            </w:r>
          </w:p>
        </w:tc>
      </w:tr>
      <w:tr w:rsidR="006372A1" w14:paraId="775809CC" w14:textId="77777777" w:rsidTr="00427DC7">
        <w:trPr>
          <w:trHeight w:val="1082"/>
        </w:trPr>
        <w:tc>
          <w:tcPr>
            <w:tcW w:w="758" w:type="dxa"/>
          </w:tcPr>
          <w:p w14:paraId="607BA899" w14:textId="77777777" w:rsidR="006372A1" w:rsidRDefault="006372A1">
            <w:pPr>
              <w:pStyle w:val="TableParagraph"/>
              <w:rPr>
                <w:rFonts w:ascii="Times New Roman"/>
                <w:sz w:val="20"/>
              </w:rPr>
            </w:pPr>
          </w:p>
        </w:tc>
        <w:tc>
          <w:tcPr>
            <w:tcW w:w="5692" w:type="dxa"/>
          </w:tcPr>
          <w:p w14:paraId="02FFF0EB" w14:textId="77777777" w:rsidR="006372A1" w:rsidRDefault="00F96131">
            <w:pPr>
              <w:pStyle w:val="TableParagraph"/>
              <w:tabs>
                <w:tab w:val="left" w:pos="2090"/>
                <w:tab w:val="left" w:pos="3526"/>
                <w:tab w:val="left" w:pos="4527"/>
              </w:tabs>
              <w:spacing w:before="1"/>
              <w:ind w:left="574" w:right="199" w:hanging="361"/>
            </w:pPr>
            <w:r>
              <w:t>b.</w:t>
            </w:r>
            <w:r>
              <w:rPr>
                <w:spacing w:val="31"/>
              </w:rPr>
              <w:t xml:space="preserve"> </w:t>
            </w:r>
            <w:r>
              <w:t>Jenis</w:t>
            </w:r>
            <w:r>
              <w:rPr>
                <w:spacing w:val="27"/>
              </w:rPr>
              <w:t xml:space="preserve"> </w:t>
            </w:r>
            <w:r>
              <w:t>pekerjaan,</w:t>
            </w:r>
            <w:r>
              <w:rPr>
                <w:spacing w:val="31"/>
              </w:rPr>
              <w:t xml:space="preserve"> </w:t>
            </w:r>
            <w:r>
              <w:t>tempat,</w:t>
            </w:r>
            <w:r>
              <w:rPr>
                <w:spacing w:val="27"/>
              </w:rPr>
              <w:t xml:space="preserve"> </w:t>
            </w:r>
            <w:r>
              <w:t>hari,</w:t>
            </w:r>
            <w:r>
              <w:rPr>
                <w:spacing w:val="31"/>
              </w:rPr>
              <w:t xml:space="preserve"> </w:t>
            </w:r>
            <w:r>
              <w:t>tanggal,</w:t>
            </w:r>
            <w:r>
              <w:rPr>
                <w:spacing w:val="27"/>
              </w:rPr>
              <w:t xml:space="preserve"> </w:t>
            </w:r>
            <w:r>
              <w:t>bulan,</w:t>
            </w:r>
            <w:r>
              <w:rPr>
                <w:spacing w:val="-66"/>
              </w:rPr>
              <w:t xml:space="preserve"> </w:t>
            </w:r>
            <w:r>
              <w:rPr>
                <w:position w:val="1"/>
              </w:rPr>
              <w:t>tahun,</w:t>
            </w:r>
            <w:r>
              <w:rPr>
                <w:spacing w:val="63"/>
                <w:position w:val="1"/>
              </w:rPr>
              <w:t xml:space="preserve"> </w:t>
            </w:r>
            <w:r>
              <w:t>jam</w:t>
            </w:r>
            <w:r>
              <w:tab/>
              <w:t>pemasukan,</w:t>
            </w:r>
            <w:r>
              <w:tab/>
              <w:t>sesuai</w:t>
            </w:r>
            <w:r>
              <w:tab/>
            </w:r>
            <w:r>
              <w:rPr>
                <w:spacing w:val="-2"/>
              </w:rPr>
              <w:t>ketentuan</w:t>
            </w:r>
          </w:p>
          <w:p w14:paraId="2FCA1A19" w14:textId="77777777" w:rsidR="006372A1" w:rsidRDefault="00F96131">
            <w:pPr>
              <w:pStyle w:val="TableParagraph"/>
              <w:tabs>
                <w:tab w:val="left" w:pos="1498"/>
              </w:tabs>
              <w:spacing w:line="264" w:lineRule="exact"/>
              <w:ind w:left="574" w:right="199"/>
            </w:pPr>
            <w:r>
              <w:t>dalam</w:t>
            </w:r>
            <w:r>
              <w:tab/>
              <w:t>Data</w:t>
            </w:r>
            <w:r>
              <w:rPr>
                <w:spacing w:val="40"/>
              </w:rPr>
              <w:t xml:space="preserve"> </w:t>
            </w:r>
            <w:r>
              <w:rPr>
                <w:position w:val="1"/>
              </w:rPr>
              <w:t>Dokumen</w:t>
            </w:r>
            <w:r>
              <w:rPr>
                <w:spacing w:val="42"/>
                <w:position w:val="1"/>
              </w:rPr>
              <w:t xml:space="preserve"> </w:t>
            </w:r>
            <w:r>
              <w:rPr>
                <w:position w:val="1"/>
              </w:rPr>
              <w:t>Tender,</w:t>
            </w:r>
            <w:r>
              <w:rPr>
                <w:spacing w:val="40"/>
                <w:position w:val="1"/>
              </w:rPr>
              <w:t xml:space="preserve"> </w:t>
            </w:r>
            <w:r>
              <w:rPr>
                <w:position w:val="1"/>
              </w:rPr>
              <w:t>pada</w:t>
            </w:r>
            <w:r>
              <w:rPr>
                <w:spacing w:val="41"/>
                <w:position w:val="1"/>
              </w:rPr>
              <w:t xml:space="preserve"> </w:t>
            </w:r>
            <w:r>
              <w:rPr>
                <w:position w:val="1"/>
              </w:rPr>
              <w:t>sudut</w:t>
            </w:r>
            <w:r>
              <w:rPr>
                <w:spacing w:val="42"/>
                <w:position w:val="1"/>
              </w:rPr>
              <w:t xml:space="preserve"> </w:t>
            </w:r>
            <w:r>
              <w:rPr>
                <w:position w:val="1"/>
              </w:rPr>
              <w:t>kiri</w:t>
            </w:r>
            <w:r>
              <w:rPr>
                <w:spacing w:val="-66"/>
                <w:position w:val="1"/>
              </w:rPr>
              <w:t xml:space="preserve"> </w:t>
            </w:r>
            <w:r>
              <w:t>atas;</w:t>
            </w:r>
            <w:r>
              <w:rPr>
                <w:spacing w:val="-7"/>
              </w:rPr>
              <w:t xml:space="preserve"> </w:t>
            </w:r>
            <w:r>
              <w:t>dan</w:t>
            </w:r>
          </w:p>
        </w:tc>
      </w:tr>
    </w:tbl>
    <w:p w14:paraId="077CCA5A" w14:textId="77777777" w:rsidR="006372A1" w:rsidRDefault="006372A1">
      <w:pPr>
        <w:spacing w:line="264" w:lineRule="exact"/>
        <w:sectPr w:rsidR="006372A1" w:rsidSect="00A861BA">
          <w:pgSz w:w="11910" w:h="16840"/>
          <w:pgMar w:top="1080" w:right="660" w:bottom="1020" w:left="1240" w:header="542" w:footer="832" w:gutter="0"/>
          <w:cols w:space="720"/>
        </w:sectPr>
      </w:pPr>
    </w:p>
    <w:p w14:paraId="596BA042" w14:textId="77777777" w:rsidR="006372A1" w:rsidRDefault="006372A1">
      <w:pPr>
        <w:pStyle w:val="BodyText"/>
        <w:spacing w:before="4"/>
        <w:rPr>
          <w:sz w:val="10"/>
        </w:rPr>
      </w:pPr>
    </w:p>
    <w:tbl>
      <w:tblPr>
        <w:tblW w:w="0" w:type="auto"/>
        <w:tblInd w:w="276" w:type="dxa"/>
        <w:tblLayout w:type="fixed"/>
        <w:tblCellMar>
          <w:left w:w="0" w:type="dxa"/>
          <w:right w:w="0" w:type="dxa"/>
        </w:tblCellMar>
        <w:tblLook w:val="04A0" w:firstRow="1" w:lastRow="0" w:firstColumn="1" w:lastColumn="0" w:noHBand="0" w:noVBand="1"/>
      </w:tblPr>
      <w:tblGrid>
        <w:gridCol w:w="608"/>
        <w:gridCol w:w="1926"/>
        <w:gridCol w:w="399"/>
        <w:gridCol w:w="681"/>
        <w:gridCol w:w="5695"/>
      </w:tblGrid>
      <w:tr w:rsidR="006372A1" w14:paraId="2361BC90" w14:textId="77777777">
        <w:trPr>
          <w:trHeight w:val="792"/>
        </w:trPr>
        <w:tc>
          <w:tcPr>
            <w:tcW w:w="608" w:type="dxa"/>
          </w:tcPr>
          <w:p w14:paraId="10EFDB59" w14:textId="77777777" w:rsidR="006372A1" w:rsidRDefault="006372A1">
            <w:pPr>
              <w:pStyle w:val="TableParagraph"/>
              <w:rPr>
                <w:rFonts w:ascii="Times New Roman"/>
                <w:sz w:val="20"/>
              </w:rPr>
            </w:pPr>
          </w:p>
        </w:tc>
        <w:tc>
          <w:tcPr>
            <w:tcW w:w="1926" w:type="dxa"/>
          </w:tcPr>
          <w:p w14:paraId="5CBE90DD" w14:textId="77777777" w:rsidR="006372A1" w:rsidRDefault="006372A1">
            <w:pPr>
              <w:pStyle w:val="TableParagraph"/>
              <w:rPr>
                <w:rFonts w:ascii="Times New Roman"/>
                <w:sz w:val="20"/>
              </w:rPr>
            </w:pPr>
          </w:p>
        </w:tc>
        <w:tc>
          <w:tcPr>
            <w:tcW w:w="399" w:type="dxa"/>
          </w:tcPr>
          <w:p w14:paraId="15C85C95" w14:textId="77777777" w:rsidR="006372A1" w:rsidRDefault="006372A1">
            <w:pPr>
              <w:pStyle w:val="TableParagraph"/>
              <w:rPr>
                <w:rFonts w:ascii="Times New Roman"/>
                <w:sz w:val="20"/>
              </w:rPr>
            </w:pPr>
          </w:p>
        </w:tc>
        <w:tc>
          <w:tcPr>
            <w:tcW w:w="681" w:type="dxa"/>
          </w:tcPr>
          <w:p w14:paraId="429481FE" w14:textId="77777777" w:rsidR="006372A1" w:rsidRDefault="006372A1">
            <w:pPr>
              <w:pStyle w:val="TableParagraph"/>
              <w:rPr>
                <w:rFonts w:ascii="Times New Roman"/>
                <w:sz w:val="20"/>
              </w:rPr>
            </w:pPr>
          </w:p>
        </w:tc>
        <w:tc>
          <w:tcPr>
            <w:tcW w:w="5695" w:type="dxa"/>
          </w:tcPr>
          <w:p w14:paraId="564BBA26" w14:textId="77777777" w:rsidR="006372A1" w:rsidRDefault="00F96131">
            <w:pPr>
              <w:pStyle w:val="TableParagraph"/>
              <w:tabs>
                <w:tab w:val="left" w:pos="1963"/>
                <w:tab w:val="left" w:pos="3240"/>
                <w:tab w:val="left" w:pos="4664"/>
              </w:tabs>
              <w:ind w:left="575" w:hanging="361"/>
              <w:rPr>
                <w:b/>
              </w:rPr>
            </w:pPr>
            <w:r>
              <w:t>c.</w:t>
            </w:r>
            <w:r>
              <w:rPr>
                <w:spacing w:val="123"/>
              </w:rPr>
              <w:t xml:space="preserve"> </w:t>
            </w:r>
            <w:r>
              <w:t>“</w:t>
            </w:r>
            <w:r>
              <w:rPr>
                <w:b/>
              </w:rPr>
              <w:t>JANGAN</w:t>
            </w:r>
            <w:r>
              <w:rPr>
                <w:b/>
              </w:rPr>
              <w:tab/>
              <w:t>DIBUKA</w:t>
            </w:r>
            <w:r>
              <w:rPr>
                <w:b/>
              </w:rPr>
              <w:tab/>
              <w:t>SEBELUM</w:t>
            </w:r>
            <w:r>
              <w:rPr>
                <w:b/>
              </w:rPr>
              <w:tab/>
              <w:t>WAKTU</w:t>
            </w:r>
          </w:p>
          <w:p w14:paraId="32312B95" w14:textId="77777777" w:rsidR="006372A1" w:rsidRDefault="00F96131">
            <w:pPr>
              <w:pStyle w:val="TableParagraph"/>
              <w:spacing w:line="264" w:lineRule="exact"/>
              <w:ind w:left="575"/>
            </w:pPr>
            <w:r>
              <w:rPr>
                <w:b/>
                <w:position w:val="1"/>
              </w:rPr>
              <w:t>PEMBUKAAN</w:t>
            </w:r>
            <w:r>
              <w:rPr>
                <w:b/>
                <w:spacing w:val="1"/>
                <w:position w:val="1"/>
              </w:rPr>
              <w:t xml:space="preserve"> </w:t>
            </w:r>
            <w:r>
              <w:rPr>
                <w:b/>
              </w:rPr>
              <w:t>PENAWARAN</w:t>
            </w:r>
            <w:r>
              <w:t>”,</w:t>
            </w:r>
            <w:r>
              <w:rPr>
                <w:spacing w:val="5"/>
              </w:rPr>
              <w:t xml:space="preserve"> </w:t>
            </w:r>
            <w:r>
              <w:t>pada</w:t>
            </w:r>
            <w:r>
              <w:rPr>
                <w:spacing w:val="2"/>
              </w:rPr>
              <w:t xml:space="preserve"> </w:t>
            </w:r>
            <w:r>
              <w:t>sudut</w:t>
            </w:r>
            <w:r>
              <w:rPr>
                <w:spacing w:val="1"/>
              </w:rPr>
              <w:t xml:space="preserve"> </w:t>
            </w:r>
            <w:r>
              <w:t>kanan</w:t>
            </w:r>
            <w:r>
              <w:rPr>
                <w:spacing w:val="-66"/>
              </w:rPr>
              <w:t xml:space="preserve"> </w:t>
            </w:r>
            <w:r>
              <w:t>atas.</w:t>
            </w:r>
          </w:p>
        </w:tc>
      </w:tr>
      <w:tr w:rsidR="006372A1" w14:paraId="6F99CB0B" w14:textId="77777777">
        <w:trPr>
          <w:trHeight w:val="1163"/>
        </w:trPr>
        <w:tc>
          <w:tcPr>
            <w:tcW w:w="608" w:type="dxa"/>
          </w:tcPr>
          <w:p w14:paraId="778B9416" w14:textId="77777777" w:rsidR="006372A1" w:rsidRDefault="006372A1">
            <w:pPr>
              <w:pStyle w:val="TableParagraph"/>
              <w:rPr>
                <w:rFonts w:ascii="Times New Roman"/>
                <w:sz w:val="20"/>
              </w:rPr>
            </w:pPr>
          </w:p>
        </w:tc>
        <w:tc>
          <w:tcPr>
            <w:tcW w:w="1926" w:type="dxa"/>
          </w:tcPr>
          <w:p w14:paraId="40BCFD8A" w14:textId="77777777" w:rsidR="006372A1" w:rsidRDefault="006372A1">
            <w:pPr>
              <w:pStyle w:val="TableParagraph"/>
              <w:rPr>
                <w:rFonts w:ascii="Times New Roman"/>
                <w:sz w:val="20"/>
              </w:rPr>
            </w:pPr>
          </w:p>
        </w:tc>
        <w:tc>
          <w:tcPr>
            <w:tcW w:w="399" w:type="dxa"/>
          </w:tcPr>
          <w:p w14:paraId="2D576030" w14:textId="77777777" w:rsidR="006372A1" w:rsidRDefault="006372A1">
            <w:pPr>
              <w:pStyle w:val="TableParagraph"/>
              <w:rPr>
                <w:rFonts w:ascii="Times New Roman"/>
                <w:sz w:val="20"/>
              </w:rPr>
            </w:pPr>
          </w:p>
        </w:tc>
        <w:tc>
          <w:tcPr>
            <w:tcW w:w="681" w:type="dxa"/>
          </w:tcPr>
          <w:p w14:paraId="0C11EF1A" w14:textId="77777777" w:rsidR="006372A1" w:rsidRDefault="00F96131">
            <w:pPr>
              <w:pStyle w:val="TableParagraph"/>
              <w:spacing w:before="18"/>
              <w:ind w:left="124"/>
            </w:pPr>
            <w:r>
              <w:t>15.5</w:t>
            </w:r>
          </w:p>
        </w:tc>
        <w:tc>
          <w:tcPr>
            <w:tcW w:w="5695" w:type="dxa"/>
          </w:tcPr>
          <w:p w14:paraId="270E6DDF" w14:textId="77777777" w:rsidR="006372A1" w:rsidRDefault="00F96131">
            <w:pPr>
              <w:pStyle w:val="TableParagraph"/>
              <w:spacing w:before="4" w:line="220" w:lineRule="auto"/>
              <w:ind w:left="130" w:right="200"/>
              <w:jc w:val="both"/>
            </w:pPr>
            <w:r>
              <w:t>Sebagai tambahan identifikasi yang diperlukan dalam</w:t>
            </w:r>
            <w:r>
              <w:rPr>
                <w:spacing w:val="1"/>
              </w:rPr>
              <w:t xml:space="preserve"> </w:t>
            </w:r>
            <w:r>
              <w:t>sampul</w:t>
            </w:r>
            <w:r>
              <w:rPr>
                <w:spacing w:val="1"/>
              </w:rPr>
              <w:t xml:space="preserve"> </w:t>
            </w:r>
            <w:r>
              <w:t>dalam</w:t>
            </w:r>
            <w:r>
              <w:rPr>
                <w:spacing w:val="1"/>
              </w:rPr>
              <w:t xml:space="preserve"> </w:t>
            </w:r>
            <w:r>
              <w:t>harus</w:t>
            </w:r>
            <w:r>
              <w:rPr>
                <w:spacing w:val="1"/>
              </w:rPr>
              <w:t xml:space="preserve"> </w:t>
            </w:r>
            <w:r>
              <w:t>ditulis</w:t>
            </w:r>
            <w:r>
              <w:rPr>
                <w:spacing w:val="1"/>
              </w:rPr>
              <w:t xml:space="preserve"> </w:t>
            </w:r>
            <w:r>
              <w:t>nama</w:t>
            </w:r>
            <w:r>
              <w:rPr>
                <w:spacing w:val="1"/>
              </w:rPr>
              <w:t xml:space="preserve"> </w:t>
            </w:r>
            <w:r>
              <w:t>alamat</w:t>
            </w:r>
            <w:r>
              <w:rPr>
                <w:spacing w:val="1"/>
              </w:rPr>
              <w:t xml:space="preserve"> </w:t>
            </w:r>
            <w:r>
              <w:t>peserta</w:t>
            </w:r>
            <w:r>
              <w:rPr>
                <w:spacing w:val="1"/>
              </w:rPr>
              <w:t xml:space="preserve"> </w:t>
            </w:r>
            <w:r>
              <w:rPr>
                <w:spacing w:val="-1"/>
              </w:rPr>
              <w:t>Tender/ Seleksi untuk pengembalian penawaran tanpa</w:t>
            </w:r>
            <w:r>
              <w:t xml:space="preserve"> dibuka</w:t>
            </w:r>
            <w:r>
              <w:rPr>
                <w:spacing w:val="8"/>
              </w:rPr>
              <w:t xml:space="preserve"> </w:t>
            </w:r>
            <w:r>
              <w:t>dalam</w:t>
            </w:r>
            <w:r>
              <w:rPr>
                <w:spacing w:val="2"/>
              </w:rPr>
              <w:t xml:space="preserve"> </w:t>
            </w:r>
            <w:r>
              <w:t>hal</w:t>
            </w:r>
            <w:r>
              <w:rPr>
                <w:spacing w:val="68"/>
              </w:rPr>
              <w:t xml:space="preserve"> </w:t>
            </w:r>
            <w:r>
              <w:t>penawaran</w:t>
            </w:r>
            <w:r>
              <w:rPr>
                <w:spacing w:val="4"/>
              </w:rPr>
              <w:t xml:space="preserve"> </w:t>
            </w:r>
            <w:r>
              <w:t>dinyatakan</w:t>
            </w:r>
            <w:r>
              <w:rPr>
                <w:spacing w:val="4"/>
              </w:rPr>
              <w:t xml:space="preserve"> </w:t>
            </w:r>
            <w:r>
              <w:t>terlambat.</w:t>
            </w:r>
          </w:p>
        </w:tc>
      </w:tr>
      <w:tr w:rsidR="006372A1" w14:paraId="0CE93B39" w14:textId="77777777">
        <w:trPr>
          <w:trHeight w:val="8064"/>
        </w:trPr>
        <w:tc>
          <w:tcPr>
            <w:tcW w:w="608" w:type="dxa"/>
          </w:tcPr>
          <w:p w14:paraId="7A0F4653" w14:textId="77777777" w:rsidR="006372A1" w:rsidRDefault="00F96131">
            <w:pPr>
              <w:pStyle w:val="TableParagraph"/>
              <w:spacing w:before="183"/>
              <w:ind w:right="57"/>
              <w:jc w:val="right"/>
              <w:rPr>
                <w:b/>
              </w:rPr>
            </w:pPr>
            <w:r>
              <w:rPr>
                <w:b/>
              </w:rPr>
              <w:t>16.</w:t>
            </w:r>
          </w:p>
        </w:tc>
        <w:tc>
          <w:tcPr>
            <w:tcW w:w="1926" w:type="dxa"/>
          </w:tcPr>
          <w:p w14:paraId="3709DC8F" w14:textId="77777777" w:rsidR="006372A1" w:rsidRDefault="00F96131">
            <w:pPr>
              <w:pStyle w:val="TableParagraph"/>
              <w:spacing w:before="183" w:line="252" w:lineRule="auto"/>
              <w:ind w:left="59" w:right="181"/>
              <w:rPr>
                <w:b/>
              </w:rPr>
            </w:pPr>
            <w:r>
              <w:rPr>
                <w:b/>
              </w:rPr>
              <w:t>PENYAMPAIAN</w:t>
            </w:r>
            <w:r>
              <w:rPr>
                <w:b/>
                <w:spacing w:val="-62"/>
              </w:rPr>
              <w:t xml:space="preserve"> </w:t>
            </w:r>
            <w:r>
              <w:rPr>
                <w:b/>
              </w:rPr>
              <w:t>DOKUMEN</w:t>
            </w:r>
            <w:r>
              <w:rPr>
                <w:b/>
                <w:spacing w:val="1"/>
              </w:rPr>
              <w:t xml:space="preserve"> </w:t>
            </w:r>
            <w:r>
              <w:rPr>
                <w:b/>
              </w:rPr>
              <w:t>PENAWARAN</w:t>
            </w:r>
          </w:p>
        </w:tc>
        <w:tc>
          <w:tcPr>
            <w:tcW w:w="399" w:type="dxa"/>
          </w:tcPr>
          <w:p w14:paraId="105F1DEA" w14:textId="77777777" w:rsidR="006372A1" w:rsidRDefault="006372A1">
            <w:pPr>
              <w:pStyle w:val="TableParagraph"/>
              <w:rPr>
                <w:rFonts w:ascii="Times New Roman"/>
                <w:sz w:val="20"/>
              </w:rPr>
            </w:pPr>
          </w:p>
        </w:tc>
        <w:tc>
          <w:tcPr>
            <w:tcW w:w="681" w:type="dxa"/>
          </w:tcPr>
          <w:p w14:paraId="2C0B43D2" w14:textId="77777777" w:rsidR="006372A1" w:rsidRDefault="00F96131">
            <w:pPr>
              <w:pStyle w:val="TableParagraph"/>
              <w:spacing w:before="183"/>
              <w:ind w:left="124"/>
            </w:pPr>
            <w:r>
              <w:t>16.1</w:t>
            </w:r>
          </w:p>
        </w:tc>
        <w:tc>
          <w:tcPr>
            <w:tcW w:w="5695" w:type="dxa"/>
          </w:tcPr>
          <w:p w14:paraId="47359067" w14:textId="77777777" w:rsidR="006372A1" w:rsidRDefault="00F96131">
            <w:pPr>
              <w:pStyle w:val="TableParagraph"/>
              <w:spacing w:before="179" w:line="242" w:lineRule="auto"/>
              <w:ind w:left="130" w:right="208"/>
              <w:jc w:val="both"/>
            </w:pPr>
            <w:r>
              <w:t>Penyampaian</w:t>
            </w:r>
            <w:r>
              <w:rPr>
                <w:spacing w:val="1"/>
              </w:rPr>
              <w:t xml:space="preserve"> </w:t>
            </w:r>
            <w:r>
              <w:t>dokumen</w:t>
            </w:r>
            <w:r>
              <w:rPr>
                <w:spacing w:val="1"/>
              </w:rPr>
              <w:t xml:space="preserve"> </w:t>
            </w:r>
            <w:r>
              <w:t>penawaran</w:t>
            </w:r>
            <w:r>
              <w:rPr>
                <w:spacing w:val="1"/>
              </w:rPr>
              <w:t xml:space="preserve"> </w:t>
            </w:r>
            <w:r>
              <w:t>dapat</w:t>
            </w:r>
            <w:r>
              <w:rPr>
                <w:spacing w:val="1"/>
              </w:rPr>
              <w:t xml:space="preserve"> </w:t>
            </w:r>
            <w:r>
              <w:t>dilakukan</w:t>
            </w:r>
            <w:r>
              <w:rPr>
                <w:spacing w:val="1"/>
              </w:rPr>
              <w:t xml:space="preserve"> </w:t>
            </w:r>
            <w:r>
              <w:t>dengan</w:t>
            </w:r>
            <w:r>
              <w:rPr>
                <w:spacing w:val="-1"/>
              </w:rPr>
              <w:t xml:space="preserve"> </w:t>
            </w:r>
            <w:r>
              <w:t>cara sebagai berikut:</w:t>
            </w:r>
          </w:p>
          <w:p w14:paraId="6CF19356" w14:textId="77777777" w:rsidR="006372A1" w:rsidRDefault="00F96131">
            <w:pPr>
              <w:pStyle w:val="TableParagraph"/>
              <w:numPr>
                <w:ilvl w:val="0"/>
                <w:numId w:val="4"/>
              </w:numPr>
              <w:tabs>
                <w:tab w:val="left" w:pos="484"/>
              </w:tabs>
              <w:spacing w:before="116"/>
              <w:ind w:hanging="354"/>
              <w:jc w:val="both"/>
            </w:pPr>
            <w:r>
              <w:t>Langsung</w:t>
            </w:r>
          </w:p>
          <w:p w14:paraId="0AAE34DE" w14:textId="77777777" w:rsidR="006372A1" w:rsidRDefault="00F96131">
            <w:pPr>
              <w:pStyle w:val="TableParagraph"/>
              <w:numPr>
                <w:ilvl w:val="1"/>
                <w:numId w:val="4"/>
              </w:numPr>
              <w:tabs>
                <w:tab w:val="left" w:pos="768"/>
              </w:tabs>
              <w:spacing w:before="2"/>
              <w:ind w:right="196"/>
              <w:jc w:val="both"/>
            </w:pPr>
            <w:r>
              <w:t>Peserta</w:t>
            </w:r>
            <w:r>
              <w:rPr>
                <w:spacing w:val="1"/>
              </w:rPr>
              <w:t xml:space="preserve"> </w:t>
            </w:r>
            <w:r>
              <w:t>Tender/</w:t>
            </w:r>
            <w:r>
              <w:rPr>
                <w:spacing w:val="1"/>
              </w:rPr>
              <w:t xml:space="preserve"> </w:t>
            </w:r>
            <w:r>
              <w:rPr>
                <w:sz w:val="20"/>
              </w:rPr>
              <w:t>Seleksi</w:t>
            </w:r>
            <w:r>
              <w:rPr>
                <w:spacing w:val="1"/>
                <w:sz w:val="20"/>
              </w:rPr>
              <w:t xml:space="preserve"> </w:t>
            </w:r>
            <w:r>
              <w:t>secara</w:t>
            </w:r>
            <w:r>
              <w:rPr>
                <w:spacing w:val="1"/>
              </w:rPr>
              <w:t xml:space="preserve"> </w:t>
            </w:r>
            <w:r>
              <w:t>langsung</w:t>
            </w:r>
            <w:r>
              <w:rPr>
                <w:spacing w:val="-66"/>
              </w:rPr>
              <w:t xml:space="preserve"> </w:t>
            </w:r>
            <w:r>
              <w:t>menyampaikan</w:t>
            </w:r>
            <w:r>
              <w:rPr>
                <w:spacing w:val="1"/>
              </w:rPr>
              <w:t xml:space="preserve"> </w:t>
            </w:r>
            <w:r>
              <w:t>dokumen</w:t>
            </w:r>
            <w:r>
              <w:rPr>
                <w:spacing w:val="1"/>
              </w:rPr>
              <w:t xml:space="preserve"> </w:t>
            </w:r>
            <w:r>
              <w:t>penawarannya</w:t>
            </w:r>
            <w:r>
              <w:rPr>
                <w:spacing w:val="1"/>
              </w:rPr>
              <w:t xml:space="preserve"> </w:t>
            </w:r>
            <w:r>
              <w:t>ke</w:t>
            </w:r>
            <w:r>
              <w:rPr>
                <w:spacing w:val="1"/>
              </w:rPr>
              <w:t xml:space="preserve"> </w:t>
            </w:r>
            <w:r>
              <w:t>dalam</w:t>
            </w:r>
            <w:r>
              <w:rPr>
                <w:spacing w:val="1"/>
              </w:rPr>
              <w:t xml:space="preserve"> </w:t>
            </w:r>
            <w:r>
              <w:t>kotak/tempat</w:t>
            </w:r>
            <w:r>
              <w:rPr>
                <w:spacing w:val="1"/>
              </w:rPr>
              <w:t xml:space="preserve"> </w:t>
            </w:r>
            <w:r>
              <w:t>pemasukkan</w:t>
            </w:r>
            <w:r>
              <w:rPr>
                <w:spacing w:val="1"/>
              </w:rPr>
              <w:t xml:space="preserve"> </w:t>
            </w:r>
            <w:r>
              <w:t>dokumen</w:t>
            </w:r>
            <w:r>
              <w:rPr>
                <w:spacing w:val="1"/>
              </w:rPr>
              <w:t xml:space="preserve"> </w:t>
            </w:r>
            <w:r>
              <w:t xml:space="preserve">penawaran yang telah disediakan oleh </w:t>
            </w:r>
            <w:r>
              <w:t>PERUM</w:t>
            </w:r>
            <w:r>
              <w:rPr>
                <w:spacing w:val="1"/>
              </w:rPr>
              <w:t xml:space="preserve"> </w:t>
            </w:r>
            <w:r>
              <w:t>DAMRI.</w:t>
            </w:r>
          </w:p>
          <w:p w14:paraId="582EEE68" w14:textId="77777777" w:rsidR="006372A1" w:rsidRDefault="00F96131">
            <w:pPr>
              <w:pStyle w:val="TableParagraph"/>
              <w:numPr>
                <w:ilvl w:val="1"/>
                <w:numId w:val="4"/>
              </w:numPr>
              <w:tabs>
                <w:tab w:val="left" w:pos="768"/>
              </w:tabs>
              <w:spacing w:before="1"/>
              <w:ind w:right="201"/>
              <w:jc w:val="both"/>
            </w:pPr>
            <w:r>
              <w:t>Batas</w:t>
            </w:r>
            <w:r>
              <w:rPr>
                <w:spacing w:val="1"/>
              </w:rPr>
              <w:t xml:space="preserve"> </w:t>
            </w:r>
            <w:r>
              <w:t>waktu</w:t>
            </w:r>
            <w:r>
              <w:rPr>
                <w:spacing w:val="1"/>
              </w:rPr>
              <w:t xml:space="preserve"> </w:t>
            </w:r>
            <w:r>
              <w:t>untuk</w:t>
            </w:r>
            <w:r>
              <w:rPr>
                <w:spacing w:val="1"/>
              </w:rPr>
              <w:t xml:space="preserve"> </w:t>
            </w:r>
            <w:r>
              <w:t>pemasukan</w:t>
            </w:r>
            <w:r>
              <w:rPr>
                <w:spacing w:val="1"/>
              </w:rPr>
              <w:t xml:space="preserve"> </w:t>
            </w:r>
            <w:r>
              <w:t>dokumen</w:t>
            </w:r>
            <w:r>
              <w:rPr>
                <w:spacing w:val="1"/>
              </w:rPr>
              <w:t xml:space="preserve"> </w:t>
            </w:r>
            <w:r>
              <w:t>penawaran ke dalam kotak/tempat pemasukan</w:t>
            </w:r>
            <w:r>
              <w:rPr>
                <w:spacing w:val="1"/>
              </w:rPr>
              <w:t xml:space="preserve"> </w:t>
            </w:r>
            <w:r>
              <w:t>dokumen</w:t>
            </w:r>
            <w:r>
              <w:rPr>
                <w:spacing w:val="1"/>
              </w:rPr>
              <w:t xml:space="preserve"> </w:t>
            </w:r>
            <w:r>
              <w:t>penawaran</w:t>
            </w:r>
            <w:r>
              <w:rPr>
                <w:spacing w:val="1"/>
              </w:rPr>
              <w:t xml:space="preserve"> </w:t>
            </w:r>
            <w:r>
              <w:t>harus</w:t>
            </w:r>
            <w:r>
              <w:rPr>
                <w:spacing w:val="1"/>
              </w:rPr>
              <w:t xml:space="preserve"> </w:t>
            </w:r>
            <w:r>
              <w:t>sesuai</w:t>
            </w:r>
            <w:r>
              <w:rPr>
                <w:spacing w:val="1"/>
              </w:rPr>
              <w:t xml:space="preserve"> </w:t>
            </w:r>
            <w:r>
              <w:t>dengan</w:t>
            </w:r>
            <w:r>
              <w:rPr>
                <w:spacing w:val="1"/>
              </w:rPr>
              <w:t xml:space="preserve"> </w:t>
            </w:r>
            <w:r>
              <w:t>ketentuan</w:t>
            </w:r>
            <w:r>
              <w:rPr>
                <w:spacing w:val="1"/>
              </w:rPr>
              <w:t xml:space="preserve"> </w:t>
            </w:r>
            <w:r>
              <w:t>dalam</w:t>
            </w:r>
            <w:r>
              <w:rPr>
                <w:spacing w:val="1"/>
              </w:rPr>
              <w:t xml:space="preserve"> </w:t>
            </w:r>
            <w:r>
              <w:t>Data</w:t>
            </w:r>
            <w:r>
              <w:rPr>
                <w:spacing w:val="1"/>
              </w:rPr>
              <w:t xml:space="preserve"> </w:t>
            </w:r>
            <w:r>
              <w:t>Tender/</w:t>
            </w:r>
            <w:r>
              <w:rPr>
                <w:spacing w:val="1"/>
              </w:rPr>
              <w:t xml:space="preserve"> </w:t>
            </w:r>
            <w:r>
              <w:rPr>
                <w:sz w:val="20"/>
              </w:rPr>
              <w:t>Seleksi</w:t>
            </w:r>
            <w:r>
              <w:rPr>
                <w:spacing w:val="1"/>
                <w:sz w:val="20"/>
              </w:rPr>
              <w:t xml:space="preserve"> </w:t>
            </w:r>
            <w:r>
              <w:t>yaitu</w:t>
            </w:r>
            <w:r>
              <w:rPr>
                <w:spacing w:val="1"/>
              </w:rPr>
              <w:t xml:space="preserve"> </w:t>
            </w:r>
            <w:r>
              <w:t>sebelum</w:t>
            </w:r>
            <w:r>
              <w:rPr>
                <w:spacing w:val="1"/>
              </w:rPr>
              <w:t xml:space="preserve"> </w:t>
            </w:r>
            <w:r>
              <w:t>batas</w:t>
            </w:r>
            <w:r>
              <w:rPr>
                <w:spacing w:val="1"/>
              </w:rPr>
              <w:t xml:space="preserve"> </w:t>
            </w:r>
            <w:r>
              <w:t>waktu</w:t>
            </w:r>
            <w:r>
              <w:rPr>
                <w:spacing w:val="1"/>
              </w:rPr>
              <w:t xml:space="preserve"> </w:t>
            </w:r>
            <w:r>
              <w:t>penutupan</w:t>
            </w:r>
            <w:r>
              <w:rPr>
                <w:spacing w:val="1"/>
              </w:rPr>
              <w:t xml:space="preserve"> </w:t>
            </w:r>
            <w:r>
              <w:t>pemasukan</w:t>
            </w:r>
            <w:r>
              <w:rPr>
                <w:spacing w:val="1"/>
              </w:rPr>
              <w:t xml:space="preserve"> </w:t>
            </w:r>
            <w:r>
              <w:t>dokumen</w:t>
            </w:r>
            <w:r>
              <w:rPr>
                <w:spacing w:val="-1"/>
              </w:rPr>
              <w:t xml:space="preserve"> </w:t>
            </w:r>
            <w:r>
              <w:t>penawaran.</w:t>
            </w:r>
          </w:p>
          <w:p w14:paraId="1B7CE9BE" w14:textId="77777777" w:rsidR="006372A1" w:rsidRDefault="00F96131">
            <w:pPr>
              <w:pStyle w:val="TableParagraph"/>
              <w:numPr>
                <w:ilvl w:val="1"/>
                <w:numId w:val="4"/>
              </w:numPr>
              <w:tabs>
                <w:tab w:val="left" w:pos="768"/>
              </w:tabs>
              <w:spacing w:line="264" w:lineRule="exact"/>
              <w:ind w:hanging="285"/>
              <w:jc w:val="both"/>
            </w:pPr>
            <w:r>
              <w:rPr>
                <w:spacing w:val="-1"/>
              </w:rPr>
              <w:t>Pada</w:t>
            </w:r>
            <w:r>
              <w:rPr>
                <w:spacing w:val="-17"/>
              </w:rPr>
              <w:t xml:space="preserve"> </w:t>
            </w:r>
            <w:r>
              <w:rPr>
                <w:spacing w:val="-1"/>
              </w:rPr>
              <w:t>sampul</w:t>
            </w:r>
            <w:r>
              <w:rPr>
                <w:spacing w:val="-16"/>
              </w:rPr>
              <w:t xml:space="preserve"> </w:t>
            </w:r>
            <w:r>
              <w:t>dalam</w:t>
            </w:r>
            <w:r>
              <w:rPr>
                <w:spacing w:val="-17"/>
              </w:rPr>
              <w:t xml:space="preserve"> </w:t>
            </w:r>
            <w:r>
              <w:t>dan</w:t>
            </w:r>
            <w:r>
              <w:rPr>
                <w:spacing w:val="-16"/>
              </w:rPr>
              <w:t xml:space="preserve"> </w:t>
            </w:r>
            <w:r>
              <w:t>sampul</w:t>
            </w:r>
            <w:r>
              <w:rPr>
                <w:spacing w:val="-15"/>
              </w:rPr>
              <w:t xml:space="preserve"> </w:t>
            </w:r>
            <w:r>
              <w:t>luar</w:t>
            </w:r>
            <w:r>
              <w:rPr>
                <w:spacing w:val="-16"/>
              </w:rPr>
              <w:t xml:space="preserve"> </w:t>
            </w:r>
            <w:r>
              <w:t>harus</w:t>
            </w:r>
            <w:r>
              <w:rPr>
                <w:spacing w:val="-20"/>
              </w:rPr>
              <w:t xml:space="preserve"> </w:t>
            </w:r>
            <w:r>
              <w:t>ditulis:</w:t>
            </w:r>
          </w:p>
          <w:p w14:paraId="221FEF53" w14:textId="77777777" w:rsidR="006372A1" w:rsidRDefault="00F96131">
            <w:pPr>
              <w:pStyle w:val="TableParagraph"/>
              <w:numPr>
                <w:ilvl w:val="2"/>
                <w:numId w:val="4"/>
              </w:numPr>
              <w:tabs>
                <w:tab w:val="left" w:pos="1052"/>
              </w:tabs>
              <w:ind w:right="201"/>
              <w:jc w:val="both"/>
            </w:pPr>
            <w:r>
              <w:t>Alamat</w:t>
            </w:r>
            <w:r>
              <w:rPr>
                <w:spacing w:val="1"/>
              </w:rPr>
              <w:t xml:space="preserve"> </w:t>
            </w:r>
            <w:r>
              <w:t>pengguna</w:t>
            </w:r>
            <w:r>
              <w:rPr>
                <w:spacing w:val="1"/>
              </w:rPr>
              <w:t xml:space="preserve"> </w:t>
            </w:r>
            <w:r>
              <w:t>jasa,</w:t>
            </w:r>
            <w:r>
              <w:rPr>
                <w:spacing w:val="1"/>
              </w:rPr>
              <w:t xml:space="preserve"> </w:t>
            </w:r>
            <w:r>
              <w:t>sesuai</w:t>
            </w:r>
            <w:r>
              <w:rPr>
                <w:spacing w:val="1"/>
              </w:rPr>
              <w:t xml:space="preserve"> </w:t>
            </w:r>
            <w:r>
              <w:t>dengan</w:t>
            </w:r>
            <w:r>
              <w:rPr>
                <w:spacing w:val="1"/>
              </w:rPr>
              <w:t xml:space="preserve"> </w:t>
            </w:r>
            <w:r>
              <w:t xml:space="preserve">ketentuan dalam Data Tender/ </w:t>
            </w:r>
            <w:r>
              <w:rPr>
                <w:sz w:val="20"/>
              </w:rPr>
              <w:t>Seleksi</w:t>
            </w:r>
            <w:r>
              <w:t>, pada</w:t>
            </w:r>
            <w:r>
              <w:rPr>
                <w:spacing w:val="1"/>
              </w:rPr>
              <w:t xml:space="preserve"> </w:t>
            </w:r>
            <w:r>
              <w:t>bagian</w:t>
            </w:r>
            <w:r>
              <w:rPr>
                <w:spacing w:val="-1"/>
              </w:rPr>
              <w:t xml:space="preserve"> </w:t>
            </w:r>
            <w:r>
              <w:t>tengah;</w:t>
            </w:r>
          </w:p>
          <w:p w14:paraId="3E2CF9B3" w14:textId="77777777" w:rsidR="006372A1" w:rsidRDefault="00F96131">
            <w:pPr>
              <w:pStyle w:val="TableParagraph"/>
              <w:numPr>
                <w:ilvl w:val="2"/>
                <w:numId w:val="4"/>
              </w:numPr>
              <w:tabs>
                <w:tab w:val="left" w:pos="1052"/>
              </w:tabs>
              <w:ind w:right="202"/>
              <w:jc w:val="both"/>
            </w:pPr>
            <w:r>
              <w:t>Jenis pekerjaan, tempat, hari, tanggal, bulan,</w:t>
            </w:r>
            <w:r>
              <w:rPr>
                <w:spacing w:val="-66"/>
              </w:rPr>
              <w:t xml:space="preserve"> </w:t>
            </w:r>
            <w:r>
              <w:t>tahun,</w:t>
            </w:r>
            <w:r>
              <w:rPr>
                <w:spacing w:val="1"/>
              </w:rPr>
              <w:t xml:space="preserve"> </w:t>
            </w:r>
            <w:r>
              <w:t>jam</w:t>
            </w:r>
            <w:r>
              <w:rPr>
                <w:spacing w:val="1"/>
              </w:rPr>
              <w:t xml:space="preserve"> </w:t>
            </w:r>
            <w:r>
              <w:t>pemasukan,</w:t>
            </w:r>
            <w:r>
              <w:rPr>
                <w:spacing w:val="1"/>
              </w:rPr>
              <w:t xml:space="preserve"> </w:t>
            </w:r>
            <w:r>
              <w:t>sesuai</w:t>
            </w:r>
            <w:r>
              <w:rPr>
                <w:spacing w:val="1"/>
              </w:rPr>
              <w:t xml:space="preserve"> </w:t>
            </w:r>
            <w:r>
              <w:t>ketentuan</w:t>
            </w:r>
            <w:r>
              <w:rPr>
                <w:spacing w:val="1"/>
              </w:rPr>
              <w:t xml:space="preserve"> </w:t>
            </w:r>
            <w:r>
              <w:t>dalam</w:t>
            </w:r>
            <w:r>
              <w:rPr>
                <w:spacing w:val="-2"/>
              </w:rPr>
              <w:t xml:space="preserve"> </w:t>
            </w:r>
            <w:r>
              <w:t>Data</w:t>
            </w:r>
          </w:p>
          <w:p w14:paraId="5E742ADB" w14:textId="77777777" w:rsidR="006372A1" w:rsidRDefault="00F96131">
            <w:pPr>
              <w:pStyle w:val="TableParagraph"/>
              <w:numPr>
                <w:ilvl w:val="0"/>
                <w:numId w:val="4"/>
              </w:numPr>
              <w:tabs>
                <w:tab w:val="left" w:pos="484"/>
              </w:tabs>
              <w:spacing w:before="2" w:line="265" w:lineRule="exact"/>
              <w:ind w:hanging="354"/>
              <w:jc w:val="both"/>
            </w:pPr>
            <w:r>
              <w:t>Melalui</w:t>
            </w:r>
            <w:r>
              <w:rPr>
                <w:spacing w:val="-3"/>
              </w:rPr>
              <w:t xml:space="preserve"> </w:t>
            </w:r>
            <w:r>
              <w:t>Pos</w:t>
            </w:r>
            <w:r>
              <w:rPr>
                <w:spacing w:val="-3"/>
              </w:rPr>
              <w:t xml:space="preserve"> </w:t>
            </w:r>
            <w:r>
              <w:t>atau</w:t>
            </w:r>
            <w:r>
              <w:rPr>
                <w:spacing w:val="-3"/>
              </w:rPr>
              <w:t xml:space="preserve"> </w:t>
            </w:r>
            <w:r>
              <w:t>layanan</w:t>
            </w:r>
            <w:r>
              <w:rPr>
                <w:spacing w:val="-7"/>
              </w:rPr>
              <w:t xml:space="preserve"> </w:t>
            </w:r>
            <w:r>
              <w:t>hantaran/expedisi</w:t>
            </w:r>
          </w:p>
          <w:p w14:paraId="299D03CE" w14:textId="77777777" w:rsidR="006372A1" w:rsidRDefault="00F96131">
            <w:pPr>
              <w:pStyle w:val="TableParagraph"/>
              <w:numPr>
                <w:ilvl w:val="1"/>
                <w:numId w:val="4"/>
              </w:numPr>
              <w:tabs>
                <w:tab w:val="left" w:pos="768"/>
              </w:tabs>
              <w:spacing w:line="264" w:lineRule="exact"/>
              <w:ind w:hanging="285"/>
              <w:jc w:val="both"/>
            </w:pPr>
            <w:r>
              <w:rPr>
                <w:spacing w:val="-1"/>
              </w:rPr>
              <w:t>Pada</w:t>
            </w:r>
            <w:r>
              <w:rPr>
                <w:spacing w:val="-17"/>
              </w:rPr>
              <w:t xml:space="preserve"> </w:t>
            </w:r>
            <w:r>
              <w:rPr>
                <w:spacing w:val="-1"/>
              </w:rPr>
              <w:t>sampul</w:t>
            </w:r>
            <w:r>
              <w:rPr>
                <w:spacing w:val="-16"/>
              </w:rPr>
              <w:t xml:space="preserve"> </w:t>
            </w:r>
            <w:r>
              <w:t>dalam</w:t>
            </w:r>
            <w:r>
              <w:rPr>
                <w:spacing w:val="-17"/>
              </w:rPr>
              <w:t xml:space="preserve"> </w:t>
            </w:r>
            <w:r>
              <w:t>dan</w:t>
            </w:r>
            <w:r>
              <w:rPr>
                <w:spacing w:val="-16"/>
              </w:rPr>
              <w:t xml:space="preserve"> </w:t>
            </w:r>
            <w:r>
              <w:t>sampul</w:t>
            </w:r>
            <w:r>
              <w:rPr>
                <w:spacing w:val="-15"/>
              </w:rPr>
              <w:t xml:space="preserve"> </w:t>
            </w:r>
            <w:r>
              <w:t>luar</w:t>
            </w:r>
            <w:r>
              <w:rPr>
                <w:spacing w:val="-16"/>
              </w:rPr>
              <w:t xml:space="preserve"> </w:t>
            </w:r>
            <w:r>
              <w:t>harus</w:t>
            </w:r>
            <w:r>
              <w:rPr>
                <w:spacing w:val="-20"/>
              </w:rPr>
              <w:t xml:space="preserve"> </w:t>
            </w:r>
            <w:r>
              <w:t>ditulis:</w:t>
            </w:r>
          </w:p>
          <w:p w14:paraId="07A7AD10" w14:textId="77777777" w:rsidR="006372A1" w:rsidRDefault="00F96131">
            <w:pPr>
              <w:pStyle w:val="TableParagraph"/>
              <w:numPr>
                <w:ilvl w:val="2"/>
                <w:numId w:val="4"/>
              </w:numPr>
              <w:tabs>
                <w:tab w:val="left" w:pos="1052"/>
              </w:tabs>
              <w:ind w:right="202"/>
              <w:jc w:val="both"/>
            </w:pPr>
            <w:r>
              <w:t>Alamat</w:t>
            </w:r>
            <w:r>
              <w:rPr>
                <w:spacing w:val="1"/>
              </w:rPr>
              <w:t xml:space="preserve"> </w:t>
            </w:r>
            <w:r>
              <w:t>Perum</w:t>
            </w:r>
            <w:r>
              <w:rPr>
                <w:spacing w:val="1"/>
              </w:rPr>
              <w:t xml:space="preserve"> </w:t>
            </w:r>
            <w:r>
              <w:t>DAMRI,</w:t>
            </w:r>
            <w:r>
              <w:rPr>
                <w:spacing w:val="1"/>
              </w:rPr>
              <w:t xml:space="preserve"> </w:t>
            </w:r>
            <w:r>
              <w:t>sesuai</w:t>
            </w:r>
            <w:r>
              <w:rPr>
                <w:spacing w:val="1"/>
              </w:rPr>
              <w:t xml:space="preserve"> </w:t>
            </w:r>
            <w:r>
              <w:t>dengan</w:t>
            </w:r>
            <w:r>
              <w:rPr>
                <w:spacing w:val="1"/>
              </w:rPr>
              <w:t xml:space="preserve"> </w:t>
            </w:r>
            <w:r>
              <w:t>ketentuan dalam Data Tender, pada bagian</w:t>
            </w:r>
            <w:r>
              <w:rPr>
                <w:spacing w:val="1"/>
              </w:rPr>
              <w:t xml:space="preserve"> </w:t>
            </w:r>
            <w:r>
              <w:t>tengah;</w:t>
            </w:r>
          </w:p>
          <w:p w14:paraId="46A6ED45" w14:textId="77777777" w:rsidR="006372A1" w:rsidRDefault="00F96131">
            <w:pPr>
              <w:pStyle w:val="TableParagraph"/>
              <w:numPr>
                <w:ilvl w:val="2"/>
                <w:numId w:val="4"/>
              </w:numPr>
              <w:tabs>
                <w:tab w:val="left" w:pos="1052"/>
              </w:tabs>
              <w:ind w:right="202"/>
              <w:jc w:val="both"/>
            </w:pPr>
            <w:r>
              <w:t>Jenis pekerjaan, tempat, hari, tanggal, bulan,</w:t>
            </w:r>
            <w:r>
              <w:rPr>
                <w:spacing w:val="-66"/>
              </w:rPr>
              <w:t xml:space="preserve"> </w:t>
            </w:r>
            <w:r>
              <w:t>tahun,</w:t>
            </w:r>
            <w:r>
              <w:rPr>
                <w:spacing w:val="1"/>
              </w:rPr>
              <w:t xml:space="preserve"> </w:t>
            </w:r>
            <w:r>
              <w:t>jam</w:t>
            </w:r>
            <w:r>
              <w:rPr>
                <w:spacing w:val="1"/>
              </w:rPr>
              <w:t xml:space="preserve"> </w:t>
            </w:r>
            <w:r>
              <w:t>pemasukan</w:t>
            </w:r>
            <w:r>
              <w:rPr>
                <w:spacing w:val="1"/>
              </w:rPr>
              <w:t xml:space="preserve"> </w:t>
            </w:r>
            <w:r>
              <w:t>sesuai</w:t>
            </w:r>
            <w:r>
              <w:rPr>
                <w:spacing w:val="1"/>
              </w:rPr>
              <w:t xml:space="preserve"> </w:t>
            </w:r>
            <w:r>
              <w:t>ketentuan</w:t>
            </w:r>
            <w:r>
              <w:rPr>
                <w:spacing w:val="1"/>
              </w:rPr>
              <w:t xml:space="preserve"> </w:t>
            </w:r>
            <w:r>
              <w:t>dalam</w:t>
            </w:r>
            <w:r>
              <w:rPr>
                <w:spacing w:val="-2"/>
              </w:rPr>
              <w:t xml:space="preserve"> </w:t>
            </w:r>
            <w:r>
              <w:t>Data</w:t>
            </w:r>
            <w:r>
              <w:rPr>
                <w:spacing w:val="-1"/>
              </w:rPr>
              <w:t xml:space="preserve"> </w:t>
            </w:r>
            <w:r>
              <w:t>Tender,</w:t>
            </w:r>
            <w:r>
              <w:rPr>
                <w:spacing w:val="-1"/>
              </w:rPr>
              <w:t xml:space="preserve"> </w:t>
            </w:r>
            <w:r>
              <w:t>pada</w:t>
            </w:r>
            <w:r>
              <w:rPr>
                <w:spacing w:val="-1"/>
              </w:rPr>
              <w:t xml:space="preserve"> </w:t>
            </w:r>
            <w:r>
              <w:t>sudut</w:t>
            </w:r>
            <w:r>
              <w:rPr>
                <w:spacing w:val="-3"/>
              </w:rPr>
              <w:t xml:space="preserve"> </w:t>
            </w:r>
            <w:r>
              <w:t>kiri</w:t>
            </w:r>
            <w:r>
              <w:rPr>
                <w:spacing w:val="-1"/>
              </w:rPr>
              <w:t xml:space="preserve"> </w:t>
            </w:r>
            <w:r>
              <w:t>atas.</w:t>
            </w:r>
          </w:p>
        </w:tc>
      </w:tr>
      <w:tr w:rsidR="006372A1" w14:paraId="044CA1A2" w14:textId="77777777">
        <w:trPr>
          <w:trHeight w:val="1184"/>
        </w:trPr>
        <w:tc>
          <w:tcPr>
            <w:tcW w:w="608" w:type="dxa"/>
          </w:tcPr>
          <w:p w14:paraId="6A91B44C" w14:textId="77777777" w:rsidR="006372A1" w:rsidRDefault="006372A1">
            <w:pPr>
              <w:pStyle w:val="TableParagraph"/>
              <w:rPr>
                <w:rFonts w:ascii="Times New Roman"/>
                <w:sz w:val="20"/>
              </w:rPr>
            </w:pPr>
          </w:p>
        </w:tc>
        <w:tc>
          <w:tcPr>
            <w:tcW w:w="1926" w:type="dxa"/>
          </w:tcPr>
          <w:p w14:paraId="72BEC975" w14:textId="77777777" w:rsidR="006372A1" w:rsidRDefault="006372A1">
            <w:pPr>
              <w:pStyle w:val="TableParagraph"/>
              <w:rPr>
                <w:rFonts w:ascii="Times New Roman"/>
                <w:sz w:val="20"/>
              </w:rPr>
            </w:pPr>
          </w:p>
        </w:tc>
        <w:tc>
          <w:tcPr>
            <w:tcW w:w="399" w:type="dxa"/>
          </w:tcPr>
          <w:p w14:paraId="1C438564" w14:textId="77777777" w:rsidR="006372A1" w:rsidRDefault="006372A1">
            <w:pPr>
              <w:pStyle w:val="TableParagraph"/>
              <w:rPr>
                <w:rFonts w:ascii="Times New Roman"/>
                <w:sz w:val="20"/>
              </w:rPr>
            </w:pPr>
          </w:p>
        </w:tc>
        <w:tc>
          <w:tcPr>
            <w:tcW w:w="681" w:type="dxa"/>
          </w:tcPr>
          <w:p w14:paraId="656118C7" w14:textId="77777777" w:rsidR="006372A1" w:rsidRDefault="006372A1">
            <w:pPr>
              <w:pStyle w:val="TableParagraph"/>
              <w:rPr>
                <w:rFonts w:ascii="Times New Roman"/>
                <w:sz w:val="20"/>
              </w:rPr>
            </w:pPr>
          </w:p>
        </w:tc>
        <w:tc>
          <w:tcPr>
            <w:tcW w:w="5695" w:type="dxa"/>
          </w:tcPr>
          <w:p w14:paraId="5900871F" w14:textId="77777777" w:rsidR="006372A1" w:rsidRDefault="00F96131">
            <w:pPr>
              <w:pStyle w:val="TableParagraph"/>
              <w:spacing w:before="61"/>
              <w:ind w:left="130" w:right="207"/>
              <w:jc w:val="both"/>
            </w:pPr>
            <w:r>
              <w:t>Batas</w:t>
            </w:r>
            <w:r>
              <w:rPr>
                <w:spacing w:val="-2"/>
              </w:rPr>
              <w:t xml:space="preserve"> </w:t>
            </w:r>
            <w:r>
              <w:t>waktu</w:t>
            </w:r>
            <w:r>
              <w:rPr>
                <w:spacing w:val="-3"/>
              </w:rPr>
              <w:t xml:space="preserve"> </w:t>
            </w:r>
            <w:r>
              <w:t>paling</w:t>
            </w:r>
            <w:r>
              <w:rPr>
                <w:spacing w:val="-6"/>
              </w:rPr>
              <w:t xml:space="preserve"> </w:t>
            </w:r>
            <w:r>
              <w:t>lambat</w:t>
            </w:r>
            <w:r>
              <w:rPr>
                <w:spacing w:val="-5"/>
              </w:rPr>
              <w:t xml:space="preserve"> </w:t>
            </w:r>
            <w:r>
              <w:t>untuk</w:t>
            </w:r>
            <w:r>
              <w:rPr>
                <w:spacing w:val="-6"/>
              </w:rPr>
              <w:t xml:space="preserve"> </w:t>
            </w:r>
            <w:r>
              <w:t>penerimaan</w:t>
            </w:r>
            <w:r>
              <w:rPr>
                <w:spacing w:val="-3"/>
              </w:rPr>
              <w:t xml:space="preserve"> </w:t>
            </w:r>
            <w:r>
              <w:t>dokumen</w:t>
            </w:r>
            <w:r>
              <w:rPr>
                <w:spacing w:val="-66"/>
              </w:rPr>
              <w:t xml:space="preserve"> </w:t>
            </w:r>
            <w:r>
              <w:t>penawaran harus sesuai dengan ketentuan dalam Data</w:t>
            </w:r>
            <w:r>
              <w:rPr>
                <w:spacing w:val="-67"/>
              </w:rPr>
              <w:t xml:space="preserve"> </w:t>
            </w:r>
            <w:r>
              <w:t>Tender,</w:t>
            </w:r>
            <w:r>
              <w:rPr>
                <w:spacing w:val="1"/>
              </w:rPr>
              <w:t xml:space="preserve"> </w:t>
            </w:r>
            <w:r>
              <w:t>yaitu</w:t>
            </w:r>
            <w:r>
              <w:rPr>
                <w:spacing w:val="1"/>
              </w:rPr>
              <w:t xml:space="preserve"> </w:t>
            </w:r>
            <w:r>
              <w:t>sebelum</w:t>
            </w:r>
            <w:r>
              <w:rPr>
                <w:spacing w:val="1"/>
              </w:rPr>
              <w:t xml:space="preserve"> </w:t>
            </w:r>
            <w:r>
              <w:t>batas</w:t>
            </w:r>
            <w:r>
              <w:rPr>
                <w:spacing w:val="1"/>
              </w:rPr>
              <w:t xml:space="preserve"> </w:t>
            </w:r>
            <w:r>
              <w:t>waktu</w:t>
            </w:r>
            <w:r>
              <w:rPr>
                <w:spacing w:val="1"/>
              </w:rPr>
              <w:t xml:space="preserve"> </w:t>
            </w:r>
            <w:r>
              <w:t>penutupan</w:t>
            </w:r>
            <w:r>
              <w:rPr>
                <w:spacing w:val="1"/>
              </w:rPr>
              <w:t xml:space="preserve"> </w:t>
            </w:r>
            <w:r>
              <w:t>pemasukan</w:t>
            </w:r>
            <w:r>
              <w:rPr>
                <w:spacing w:val="-1"/>
              </w:rPr>
              <w:t xml:space="preserve"> </w:t>
            </w:r>
            <w:r>
              <w:t>dokumen penawaran</w:t>
            </w:r>
          </w:p>
        </w:tc>
      </w:tr>
      <w:tr w:rsidR="006372A1" w14:paraId="36775549" w14:textId="77777777">
        <w:trPr>
          <w:trHeight w:val="954"/>
        </w:trPr>
        <w:tc>
          <w:tcPr>
            <w:tcW w:w="608" w:type="dxa"/>
          </w:tcPr>
          <w:p w14:paraId="0AE17083" w14:textId="77777777" w:rsidR="006372A1" w:rsidRDefault="00F96131">
            <w:pPr>
              <w:pStyle w:val="TableParagraph"/>
              <w:spacing w:before="61"/>
              <w:ind w:right="57"/>
              <w:jc w:val="right"/>
              <w:rPr>
                <w:b/>
              </w:rPr>
            </w:pPr>
            <w:r>
              <w:rPr>
                <w:b/>
              </w:rPr>
              <w:t>17.</w:t>
            </w:r>
          </w:p>
        </w:tc>
        <w:tc>
          <w:tcPr>
            <w:tcW w:w="1926" w:type="dxa"/>
            <w:vMerge w:val="restart"/>
          </w:tcPr>
          <w:p w14:paraId="05A60EF6" w14:textId="77777777" w:rsidR="006372A1" w:rsidRDefault="00F96131">
            <w:pPr>
              <w:pStyle w:val="TableParagraph"/>
              <w:spacing w:before="61" w:line="252" w:lineRule="auto"/>
              <w:ind w:left="59" w:right="181"/>
              <w:rPr>
                <w:b/>
              </w:rPr>
            </w:pPr>
            <w:r>
              <w:rPr>
                <w:b/>
              </w:rPr>
              <w:t>BATAS AKHIR</w:t>
            </w:r>
            <w:r>
              <w:rPr>
                <w:b/>
                <w:spacing w:val="1"/>
              </w:rPr>
              <w:t xml:space="preserve"> </w:t>
            </w:r>
            <w:r>
              <w:rPr>
                <w:b/>
              </w:rPr>
              <w:t>WAKTU</w:t>
            </w:r>
            <w:r>
              <w:rPr>
                <w:b/>
                <w:spacing w:val="1"/>
              </w:rPr>
              <w:t xml:space="preserve"> </w:t>
            </w:r>
            <w:r>
              <w:rPr>
                <w:b/>
              </w:rPr>
              <w:t>PENYAMPAIAN</w:t>
            </w:r>
            <w:r>
              <w:rPr>
                <w:b/>
                <w:spacing w:val="-62"/>
              </w:rPr>
              <w:t xml:space="preserve"> </w:t>
            </w:r>
            <w:r>
              <w:rPr>
                <w:b/>
              </w:rPr>
              <w:t>PENAWARAN</w:t>
            </w:r>
          </w:p>
        </w:tc>
        <w:tc>
          <w:tcPr>
            <w:tcW w:w="399" w:type="dxa"/>
          </w:tcPr>
          <w:p w14:paraId="4E989DC7" w14:textId="77777777" w:rsidR="006372A1" w:rsidRDefault="00F96131">
            <w:pPr>
              <w:pStyle w:val="TableParagraph"/>
              <w:spacing w:before="61"/>
              <w:ind w:left="76"/>
              <w:jc w:val="center"/>
            </w:pPr>
            <w:r>
              <w:t>:</w:t>
            </w:r>
          </w:p>
        </w:tc>
        <w:tc>
          <w:tcPr>
            <w:tcW w:w="681" w:type="dxa"/>
          </w:tcPr>
          <w:p w14:paraId="4FE9ADCA" w14:textId="77777777" w:rsidR="006372A1" w:rsidRDefault="00F96131">
            <w:pPr>
              <w:pStyle w:val="TableParagraph"/>
              <w:spacing w:before="61"/>
              <w:ind w:left="124"/>
            </w:pPr>
            <w:r>
              <w:t>17.1</w:t>
            </w:r>
          </w:p>
        </w:tc>
        <w:tc>
          <w:tcPr>
            <w:tcW w:w="5695" w:type="dxa"/>
          </w:tcPr>
          <w:p w14:paraId="52BCF7B2" w14:textId="77777777" w:rsidR="006372A1" w:rsidRDefault="00F96131">
            <w:pPr>
              <w:pStyle w:val="TableParagraph"/>
              <w:spacing w:before="61" w:line="252" w:lineRule="auto"/>
              <w:ind w:left="130" w:right="207"/>
              <w:jc w:val="both"/>
            </w:pPr>
            <w:r>
              <w:t>Dokumen</w:t>
            </w:r>
            <w:r>
              <w:rPr>
                <w:spacing w:val="1"/>
              </w:rPr>
              <w:t xml:space="preserve"> </w:t>
            </w:r>
            <w:r>
              <w:t>Penawaran</w:t>
            </w:r>
            <w:r>
              <w:rPr>
                <w:spacing w:val="1"/>
              </w:rPr>
              <w:t xml:space="preserve"> </w:t>
            </w:r>
            <w:r>
              <w:t>harus</w:t>
            </w:r>
            <w:r>
              <w:rPr>
                <w:spacing w:val="1"/>
              </w:rPr>
              <w:t xml:space="preserve"> </w:t>
            </w:r>
            <w:r>
              <w:t>disampaikan</w:t>
            </w:r>
            <w:r>
              <w:rPr>
                <w:spacing w:val="1"/>
              </w:rPr>
              <w:t xml:space="preserve"> </w:t>
            </w:r>
            <w:r>
              <w:t>kepada</w:t>
            </w:r>
            <w:r>
              <w:rPr>
                <w:spacing w:val="1"/>
              </w:rPr>
              <w:t xml:space="preserve"> </w:t>
            </w:r>
            <w:r>
              <w:t>PERUM</w:t>
            </w:r>
            <w:r>
              <w:rPr>
                <w:spacing w:val="-10"/>
              </w:rPr>
              <w:t xml:space="preserve"> </w:t>
            </w:r>
            <w:r>
              <w:t>DAMRI</w:t>
            </w:r>
            <w:r>
              <w:rPr>
                <w:spacing w:val="-6"/>
              </w:rPr>
              <w:t xml:space="preserve"> </w:t>
            </w:r>
            <w:r>
              <w:t>sesuai</w:t>
            </w:r>
            <w:r>
              <w:rPr>
                <w:spacing w:val="-6"/>
              </w:rPr>
              <w:t xml:space="preserve"> </w:t>
            </w:r>
            <w:r>
              <w:t>dengan</w:t>
            </w:r>
            <w:r>
              <w:rPr>
                <w:spacing w:val="-6"/>
              </w:rPr>
              <w:t xml:space="preserve"> </w:t>
            </w:r>
            <w:r>
              <w:t>tempat</w:t>
            </w:r>
            <w:r>
              <w:rPr>
                <w:spacing w:val="-5"/>
              </w:rPr>
              <w:t xml:space="preserve"> </w:t>
            </w:r>
            <w:r>
              <w:t>dan</w:t>
            </w:r>
            <w:r>
              <w:rPr>
                <w:spacing w:val="-6"/>
              </w:rPr>
              <w:t xml:space="preserve"> </w:t>
            </w:r>
            <w:r>
              <w:t>waktu</w:t>
            </w:r>
            <w:r>
              <w:rPr>
                <w:spacing w:val="-7"/>
              </w:rPr>
              <w:t xml:space="preserve"> </w:t>
            </w:r>
            <w:r>
              <w:t>dalam</w:t>
            </w:r>
            <w:r>
              <w:rPr>
                <w:spacing w:val="-66"/>
              </w:rPr>
              <w:t xml:space="preserve"> </w:t>
            </w:r>
            <w:r>
              <w:t>Data</w:t>
            </w:r>
            <w:r>
              <w:rPr>
                <w:spacing w:val="-1"/>
              </w:rPr>
              <w:t xml:space="preserve"> </w:t>
            </w:r>
            <w:r>
              <w:t>Tender.</w:t>
            </w:r>
          </w:p>
        </w:tc>
      </w:tr>
      <w:tr w:rsidR="006372A1" w14:paraId="241C7DB3" w14:textId="77777777">
        <w:trPr>
          <w:trHeight w:val="960"/>
        </w:trPr>
        <w:tc>
          <w:tcPr>
            <w:tcW w:w="608" w:type="dxa"/>
          </w:tcPr>
          <w:p w14:paraId="1B0FA165" w14:textId="77777777" w:rsidR="006372A1" w:rsidRDefault="006372A1">
            <w:pPr>
              <w:pStyle w:val="TableParagraph"/>
              <w:rPr>
                <w:rFonts w:ascii="Times New Roman"/>
                <w:sz w:val="20"/>
              </w:rPr>
            </w:pPr>
          </w:p>
        </w:tc>
        <w:tc>
          <w:tcPr>
            <w:tcW w:w="1926" w:type="dxa"/>
            <w:vMerge/>
            <w:tcBorders>
              <w:top w:val="nil"/>
            </w:tcBorders>
          </w:tcPr>
          <w:p w14:paraId="41AF6B4B" w14:textId="77777777" w:rsidR="006372A1" w:rsidRDefault="006372A1">
            <w:pPr>
              <w:rPr>
                <w:sz w:val="2"/>
                <w:szCs w:val="2"/>
              </w:rPr>
            </w:pPr>
          </w:p>
        </w:tc>
        <w:tc>
          <w:tcPr>
            <w:tcW w:w="399" w:type="dxa"/>
          </w:tcPr>
          <w:p w14:paraId="01B400A7" w14:textId="77777777" w:rsidR="006372A1" w:rsidRDefault="006372A1">
            <w:pPr>
              <w:pStyle w:val="TableParagraph"/>
              <w:rPr>
                <w:rFonts w:ascii="Times New Roman"/>
                <w:sz w:val="20"/>
              </w:rPr>
            </w:pPr>
          </w:p>
        </w:tc>
        <w:tc>
          <w:tcPr>
            <w:tcW w:w="681" w:type="dxa"/>
          </w:tcPr>
          <w:p w14:paraId="7189C96D" w14:textId="77777777" w:rsidR="006372A1" w:rsidRDefault="00F96131">
            <w:pPr>
              <w:pStyle w:val="TableParagraph"/>
              <w:spacing w:before="67"/>
              <w:ind w:left="124"/>
            </w:pPr>
            <w:r>
              <w:t>17.2</w:t>
            </w:r>
          </w:p>
        </w:tc>
        <w:tc>
          <w:tcPr>
            <w:tcW w:w="5695" w:type="dxa"/>
          </w:tcPr>
          <w:p w14:paraId="4E0154BC" w14:textId="3097DED3" w:rsidR="006372A1" w:rsidRPr="00445CDB" w:rsidRDefault="00F96131">
            <w:pPr>
              <w:pStyle w:val="TableParagraph"/>
              <w:spacing w:before="67" w:line="252" w:lineRule="auto"/>
              <w:ind w:left="130" w:right="205"/>
              <w:jc w:val="both"/>
              <w:rPr>
                <w:lang w:val="en-US"/>
              </w:rPr>
            </w:pPr>
            <w:r>
              <w:t>DLP</w:t>
            </w:r>
            <w:r>
              <w:rPr>
                <w:spacing w:val="1"/>
              </w:rPr>
              <w:t xml:space="preserve"> </w:t>
            </w:r>
            <w:r>
              <w:t>dapat</w:t>
            </w:r>
            <w:r>
              <w:rPr>
                <w:spacing w:val="1"/>
              </w:rPr>
              <w:t xml:space="preserve"> </w:t>
            </w:r>
            <w:r>
              <w:t>mengundurkan</w:t>
            </w:r>
            <w:r>
              <w:rPr>
                <w:spacing w:val="1"/>
              </w:rPr>
              <w:t xml:space="preserve"> </w:t>
            </w:r>
            <w:r>
              <w:t>batas</w:t>
            </w:r>
            <w:r>
              <w:rPr>
                <w:spacing w:val="1"/>
              </w:rPr>
              <w:t xml:space="preserve"> </w:t>
            </w:r>
            <w:r>
              <w:t>akhir</w:t>
            </w:r>
            <w:r>
              <w:rPr>
                <w:spacing w:val="1"/>
              </w:rPr>
              <w:t xml:space="preserve"> </w:t>
            </w:r>
            <w:r>
              <w:t>waktu</w:t>
            </w:r>
            <w:r>
              <w:rPr>
                <w:spacing w:val="-66"/>
              </w:rPr>
              <w:t xml:space="preserve"> </w:t>
            </w:r>
            <w:r>
              <w:t>penyampaian</w:t>
            </w:r>
            <w:r>
              <w:rPr>
                <w:spacing w:val="1"/>
              </w:rPr>
              <w:t xml:space="preserve"> </w:t>
            </w:r>
            <w:r>
              <w:t>penawaran</w:t>
            </w:r>
            <w:r>
              <w:rPr>
                <w:spacing w:val="1"/>
              </w:rPr>
              <w:t xml:space="preserve"> </w:t>
            </w:r>
            <w:r>
              <w:t>dengan</w:t>
            </w:r>
            <w:r>
              <w:rPr>
                <w:spacing w:val="1"/>
              </w:rPr>
              <w:t xml:space="preserve"> </w:t>
            </w:r>
            <w:r>
              <w:t>mencantumkan</w:t>
            </w:r>
            <w:r>
              <w:rPr>
                <w:spacing w:val="1"/>
              </w:rPr>
              <w:t xml:space="preserve"> </w:t>
            </w:r>
            <w:r>
              <w:t>dalam</w:t>
            </w:r>
            <w:r>
              <w:rPr>
                <w:spacing w:val="-2"/>
              </w:rPr>
              <w:t xml:space="preserve"> </w:t>
            </w:r>
            <w:r>
              <w:t>addendum</w:t>
            </w:r>
            <w:r>
              <w:rPr>
                <w:spacing w:val="-2"/>
              </w:rPr>
              <w:t xml:space="preserve"> </w:t>
            </w:r>
            <w:r>
              <w:t>dokumen</w:t>
            </w:r>
            <w:r>
              <w:rPr>
                <w:spacing w:val="3"/>
              </w:rPr>
              <w:t xml:space="preserve"> </w:t>
            </w:r>
            <w:r w:rsidR="00445CDB">
              <w:rPr>
                <w:lang w:val="en-US"/>
              </w:rPr>
              <w:t>T</w:t>
            </w:r>
            <w:r>
              <w:t>ender</w:t>
            </w:r>
            <w:r w:rsidR="00445CDB">
              <w:rPr>
                <w:lang w:val="en-US"/>
              </w:rPr>
              <w:t>.</w:t>
            </w:r>
          </w:p>
        </w:tc>
      </w:tr>
      <w:tr w:rsidR="006372A1" w14:paraId="2D26161E" w14:textId="77777777">
        <w:trPr>
          <w:trHeight w:val="892"/>
        </w:trPr>
        <w:tc>
          <w:tcPr>
            <w:tcW w:w="608" w:type="dxa"/>
          </w:tcPr>
          <w:p w14:paraId="740F07DA" w14:textId="77777777" w:rsidR="006372A1" w:rsidRDefault="00F96131">
            <w:pPr>
              <w:pStyle w:val="TableParagraph"/>
              <w:spacing w:before="67"/>
              <w:ind w:right="57"/>
              <w:jc w:val="right"/>
              <w:rPr>
                <w:b/>
              </w:rPr>
            </w:pPr>
            <w:r>
              <w:rPr>
                <w:b/>
              </w:rPr>
              <w:t>18.</w:t>
            </w:r>
          </w:p>
        </w:tc>
        <w:tc>
          <w:tcPr>
            <w:tcW w:w="1926" w:type="dxa"/>
          </w:tcPr>
          <w:p w14:paraId="7FAD2F80" w14:textId="77777777" w:rsidR="006372A1" w:rsidRDefault="00F96131">
            <w:pPr>
              <w:pStyle w:val="TableParagraph"/>
              <w:spacing w:before="67" w:line="252" w:lineRule="auto"/>
              <w:ind w:left="59" w:right="390"/>
              <w:rPr>
                <w:b/>
              </w:rPr>
            </w:pPr>
            <w:r>
              <w:rPr>
                <w:b/>
              </w:rPr>
              <w:t>PENAWARAN</w:t>
            </w:r>
            <w:r>
              <w:rPr>
                <w:b/>
                <w:spacing w:val="-62"/>
              </w:rPr>
              <w:t xml:space="preserve"> </w:t>
            </w:r>
            <w:r>
              <w:rPr>
                <w:b/>
              </w:rPr>
              <w:t>TERLAMBAT</w:t>
            </w:r>
          </w:p>
        </w:tc>
        <w:tc>
          <w:tcPr>
            <w:tcW w:w="399" w:type="dxa"/>
          </w:tcPr>
          <w:p w14:paraId="320444B3" w14:textId="77777777" w:rsidR="006372A1" w:rsidRDefault="00F96131">
            <w:pPr>
              <w:pStyle w:val="TableParagraph"/>
              <w:spacing w:before="67"/>
              <w:ind w:left="76"/>
              <w:jc w:val="center"/>
            </w:pPr>
            <w:r>
              <w:t>:</w:t>
            </w:r>
          </w:p>
        </w:tc>
        <w:tc>
          <w:tcPr>
            <w:tcW w:w="681" w:type="dxa"/>
          </w:tcPr>
          <w:p w14:paraId="68CC62F6" w14:textId="77777777" w:rsidR="006372A1" w:rsidRDefault="00F96131">
            <w:pPr>
              <w:pStyle w:val="TableParagraph"/>
              <w:spacing w:before="67"/>
              <w:ind w:left="124"/>
            </w:pPr>
            <w:r>
              <w:t>18.1</w:t>
            </w:r>
          </w:p>
        </w:tc>
        <w:tc>
          <w:tcPr>
            <w:tcW w:w="5695" w:type="dxa"/>
          </w:tcPr>
          <w:p w14:paraId="03FD72B4" w14:textId="77777777" w:rsidR="006372A1" w:rsidRDefault="00F96131">
            <w:pPr>
              <w:pStyle w:val="TableParagraph"/>
              <w:spacing w:before="33" w:line="280" w:lineRule="atLeast"/>
              <w:ind w:left="130" w:right="199"/>
              <w:jc w:val="both"/>
            </w:pPr>
            <w:r>
              <w:t>Setiap</w:t>
            </w:r>
            <w:r>
              <w:rPr>
                <w:spacing w:val="-12"/>
              </w:rPr>
              <w:t xml:space="preserve"> </w:t>
            </w:r>
            <w:r>
              <w:t>penawaran</w:t>
            </w:r>
            <w:r>
              <w:rPr>
                <w:spacing w:val="-11"/>
              </w:rPr>
              <w:t xml:space="preserve"> </w:t>
            </w:r>
            <w:r>
              <w:t>yang</w:t>
            </w:r>
            <w:r>
              <w:rPr>
                <w:spacing w:val="-12"/>
              </w:rPr>
              <w:t xml:space="preserve"> </w:t>
            </w:r>
            <w:r>
              <w:t>diterima</w:t>
            </w:r>
            <w:r>
              <w:rPr>
                <w:spacing w:val="-11"/>
              </w:rPr>
              <w:t xml:space="preserve"> </w:t>
            </w:r>
            <w:r>
              <w:t>oleh</w:t>
            </w:r>
            <w:r>
              <w:rPr>
                <w:spacing w:val="-6"/>
              </w:rPr>
              <w:t xml:space="preserve"> </w:t>
            </w:r>
            <w:r>
              <w:t>DLP</w:t>
            </w:r>
            <w:r>
              <w:rPr>
                <w:spacing w:val="-13"/>
              </w:rPr>
              <w:t xml:space="preserve"> </w:t>
            </w:r>
            <w:r>
              <w:t>setelah</w:t>
            </w:r>
            <w:r>
              <w:rPr>
                <w:spacing w:val="-10"/>
              </w:rPr>
              <w:t xml:space="preserve"> </w:t>
            </w:r>
            <w:r>
              <w:t>batas</w:t>
            </w:r>
            <w:r>
              <w:rPr>
                <w:spacing w:val="-66"/>
              </w:rPr>
              <w:t xml:space="preserve"> </w:t>
            </w:r>
            <w:r>
              <w:t>akhir waktu penyampaian penawaran akan ditolak dan</w:t>
            </w:r>
            <w:r>
              <w:rPr>
                <w:spacing w:val="-66"/>
              </w:rPr>
              <w:t xml:space="preserve"> </w:t>
            </w:r>
            <w:r>
              <w:t>dikembalikan</w:t>
            </w:r>
            <w:r>
              <w:rPr>
                <w:spacing w:val="59"/>
              </w:rPr>
              <w:t xml:space="preserve"> </w:t>
            </w:r>
            <w:r>
              <w:t>kepada</w:t>
            </w:r>
            <w:r>
              <w:rPr>
                <w:spacing w:val="61"/>
              </w:rPr>
              <w:t xml:space="preserve"> </w:t>
            </w:r>
            <w:r>
              <w:t>Peserta</w:t>
            </w:r>
            <w:r>
              <w:rPr>
                <w:spacing w:val="58"/>
              </w:rPr>
              <w:t xml:space="preserve"> </w:t>
            </w:r>
            <w:r>
              <w:t>Tender/</w:t>
            </w:r>
            <w:r>
              <w:rPr>
                <w:spacing w:val="60"/>
              </w:rPr>
              <w:t xml:space="preserve"> </w:t>
            </w:r>
            <w:r>
              <w:t>Seleksi</w:t>
            </w:r>
            <w:r>
              <w:rPr>
                <w:spacing w:val="56"/>
              </w:rPr>
              <w:t xml:space="preserve"> </w:t>
            </w:r>
            <w:r>
              <w:t>dalam</w:t>
            </w:r>
          </w:p>
        </w:tc>
      </w:tr>
    </w:tbl>
    <w:p w14:paraId="292B559E" w14:textId="77777777" w:rsidR="006372A1" w:rsidRDefault="006372A1">
      <w:pPr>
        <w:spacing w:line="280" w:lineRule="atLeast"/>
        <w:jc w:val="both"/>
        <w:sectPr w:rsidR="006372A1" w:rsidSect="00A861BA">
          <w:pgSz w:w="11910" w:h="16840"/>
          <w:pgMar w:top="1080" w:right="660" w:bottom="1020" w:left="1240" w:header="542" w:footer="832" w:gutter="0"/>
          <w:cols w:space="720"/>
        </w:sectPr>
      </w:pPr>
    </w:p>
    <w:p w14:paraId="7E804445" w14:textId="77777777" w:rsidR="006372A1" w:rsidRDefault="006372A1">
      <w:pPr>
        <w:pStyle w:val="BodyText"/>
        <w:spacing w:before="8"/>
        <w:rPr>
          <w:sz w:val="10"/>
        </w:rPr>
      </w:pPr>
    </w:p>
    <w:tbl>
      <w:tblPr>
        <w:tblW w:w="0" w:type="auto"/>
        <w:tblInd w:w="236" w:type="dxa"/>
        <w:tblLayout w:type="fixed"/>
        <w:tblCellMar>
          <w:left w:w="0" w:type="dxa"/>
          <w:right w:w="0" w:type="dxa"/>
        </w:tblCellMar>
        <w:tblLook w:val="04A0" w:firstRow="1" w:lastRow="0" w:firstColumn="1" w:lastColumn="0" w:noHBand="0" w:noVBand="1"/>
      </w:tblPr>
      <w:tblGrid>
        <w:gridCol w:w="648"/>
        <w:gridCol w:w="1822"/>
        <w:gridCol w:w="503"/>
        <w:gridCol w:w="681"/>
        <w:gridCol w:w="5693"/>
      </w:tblGrid>
      <w:tr w:rsidR="006372A1" w14:paraId="65192ACD" w14:textId="77777777">
        <w:trPr>
          <w:trHeight w:val="612"/>
        </w:trPr>
        <w:tc>
          <w:tcPr>
            <w:tcW w:w="648" w:type="dxa"/>
          </w:tcPr>
          <w:p w14:paraId="19C7FBE9" w14:textId="77777777" w:rsidR="006372A1" w:rsidRDefault="006372A1">
            <w:pPr>
              <w:pStyle w:val="TableParagraph"/>
              <w:rPr>
                <w:rFonts w:ascii="Times New Roman"/>
                <w:sz w:val="20"/>
              </w:rPr>
            </w:pPr>
          </w:p>
        </w:tc>
        <w:tc>
          <w:tcPr>
            <w:tcW w:w="1822" w:type="dxa"/>
          </w:tcPr>
          <w:p w14:paraId="2817E267" w14:textId="77777777" w:rsidR="006372A1" w:rsidRDefault="006372A1">
            <w:pPr>
              <w:pStyle w:val="TableParagraph"/>
              <w:rPr>
                <w:rFonts w:ascii="Times New Roman"/>
                <w:sz w:val="20"/>
              </w:rPr>
            </w:pPr>
          </w:p>
        </w:tc>
        <w:tc>
          <w:tcPr>
            <w:tcW w:w="503" w:type="dxa"/>
          </w:tcPr>
          <w:p w14:paraId="37554B35" w14:textId="77777777" w:rsidR="006372A1" w:rsidRDefault="006372A1">
            <w:pPr>
              <w:pStyle w:val="TableParagraph"/>
              <w:rPr>
                <w:rFonts w:ascii="Times New Roman"/>
                <w:sz w:val="20"/>
              </w:rPr>
            </w:pPr>
          </w:p>
        </w:tc>
        <w:tc>
          <w:tcPr>
            <w:tcW w:w="681" w:type="dxa"/>
          </w:tcPr>
          <w:p w14:paraId="5E32F629" w14:textId="77777777" w:rsidR="006372A1" w:rsidRDefault="006372A1">
            <w:pPr>
              <w:pStyle w:val="TableParagraph"/>
              <w:rPr>
                <w:rFonts w:ascii="Times New Roman"/>
                <w:sz w:val="20"/>
              </w:rPr>
            </w:pPr>
          </w:p>
        </w:tc>
        <w:tc>
          <w:tcPr>
            <w:tcW w:w="5693" w:type="dxa"/>
          </w:tcPr>
          <w:p w14:paraId="641A6ECA" w14:textId="77777777" w:rsidR="006372A1" w:rsidRDefault="00F96131">
            <w:pPr>
              <w:pStyle w:val="TableParagraph"/>
              <w:spacing w:line="252" w:lineRule="auto"/>
              <w:ind w:left="130"/>
            </w:pPr>
            <w:r>
              <w:rPr>
                <w:spacing w:val="-1"/>
              </w:rPr>
              <w:t>keadaan</w:t>
            </w:r>
            <w:r>
              <w:rPr>
                <w:spacing w:val="-16"/>
              </w:rPr>
              <w:t xml:space="preserve"> </w:t>
            </w:r>
            <w:r>
              <w:rPr>
                <w:spacing w:val="-1"/>
              </w:rPr>
              <w:t>tertutup</w:t>
            </w:r>
            <w:r>
              <w:rPr>
                <w:spacing w:val="-18"/>
              </w:rPr>
              <w:t xml:space="preserve"> </w:t>
            </w:r>
            <w:r>
              <w:rPr>
                <w:spacing w:val="-1"/>
              </w:rPr>
              <w:t>(sampul</w:t>
            </w:r>
            <w:r>
              <w:rPr>
                <w:spacing w:val="-15"/>
              </w:rPr>
              <w:t xml:space="preserve"> </w:t>
            </w:r>
            <w:r>
              <w:t>dalam</w:t>
            </w:r>
            <w:r>
              <w:rPr>
                <w:spacing w:val="-17"/>
              </w:rPr>
              <w:t xml:space="preserve"> </w:t>
            </w:r>
            <w:r>
              <w:t>tidak</w:t>
            </w:r>
            <w:r>
              <w:rPr>
                <w:spacing w:val="-14"/>
              </w:rPr>
              <w:t xml:space="preserve"> </w:t>
            </w:r>
            <w:r>
              <w:t>dibuka)</w:t>
            </w:r>
            <w:r>
              <w:rPr>
                <w:spacing w:val="-16"/>
              </w:rPr>
              <w:t xml:space="preserve"> </w:t>
            </w:r>
            <w:r>
              <w:t>dan</w:t>
            </w:r>
            <w:r>
              <w:rPr>
                <w:spacing w:val="-16"/>
              </w:rPr>
              <w:t xml:space="preserve"> </w:t>
            </w:r>
            <w:r>
              <w:t>tidak</w:t>
            </w:r>
            <w:r>
              <w:rPr>
                <w:spacing w:val="-65"/>
              </w:rPr>
              <w:t xml:space="preserve"> </w:t>
            </w:r>
            <w:r>
              <w:t>ditindaklanjuti</w:t>
            </w:r>
          </w:p>
        </w:tc>
      </w:tr>
      <w:tr w:rsidR="006372A1" w14:paraId="5679974B" w14:textId="77777777">
        <w:trPr>
          <w:trHeight w:val="1520"/>
        </w:trPr>
        <w:tc>
          <w:tcPr>
            <w:tcW w:w="648" w:type="dxa"/>
          </w:tcPr>
          <w:p w14:paraId="118BD823" w14:textId="77777777" w:rsidR="006372A1" w:rsidRDefault="00F96131">
            <w:pPr>
              <w:pStyle w:val="TableParagraph"/>
              <w:spacing w:before="67"/>
              <w:ind w:left="240"/>
              <w:rPr>
                <w:b/>
              </w:rPr>
            </w:pPr>
            <w:r>
              <w:rPr>
                <w:b/>
              </w:rPr>
              <w:t>19.</w:t>
            </w:r>
          </w:p>
        </w:tc>
        <w:tc>
          <w:tcPr>
            <w:tcW w:w="1822" w:type="dxa"/>
          </w:tcPr>
          <w:p w14:paraId="3CEF6C24" w14:textId="77777777" w:rsidR="006372A1" w:rsidRDefault="00F96131">
            <w:pPr>
              <w:pStyle w:val="TableParagraph"/>
              <w:spacing w:before="67" w:line="252" w:lineRule="auto"/>
              <w:ind w:left="59" w:right="286"/>
              <w:rPr>
                <w:b/>
              </w:rPr>
            </w:pPr>
            <w:r>
              <w:rPr>
                <w:b/>
              </w:rPr>
              <w:t>PERUBAHAN</w:t>
            </w:r>
            <w:r>
              <w:rPr>
                <w:b/>
                <w:spacing w:val="1"/>
              </w:rPr>
              <w:t xml:space="preserve"> </w:t>
            </w:r>
            <w:r>
              <w:rPr>
                <w:b/>
              </w:rPr>
              <w:t>DAN</w:t>
            </w:r>
            <w:r>
              <w:rPr>
                <w:b/>
                <w:spacing w:val="1"/>
              </w:rPr>
              <w:t xml:space="preserve"> </w:t>
            </w:r>
            <w:r>
              <w:rPr>
                <w:b/>
              </w:rPr>
              <w:t>PENARIKAN</w:t>
            </w:r>
            <w:r>
              <w:rPr>
                <w:b/>
                <w:spacing w:val="1"/>
              </w:rPr>
              <w:t xml:space="preserve"> </w:t>
            </w:r>
            <w:r>
              <w:rPr>
                <w:b/>
              </w:rPr>
              <w:t>PENAWARAN</w:t>
            </w:r>
          </w:p>
        </w:tc>
        <w:tc>
          <w:tcPr>
            <w:tcW w:w="503" w:type="dxa"/>
          </w:tcPr>
          <w:p w14:paraId="4814681C" w14:textId="77777777" w:rsidR="006372A1" w:rsidRDefault="00F96131">
            <w:pPr>
              <w:pStyle w:val="TableParagraph"/>
              <w:spacing w:before="67"/>
              <w:ind w:right="120"/>
              <w:jc w:val="right"/>
            </w:pPr>
            <w:r>
              <w:t>:</w:t>
            </w:r>
          </w:p>
        </w:tc>
        <w:tc>
          <w:tcPr>
            <w:tcW w:w="681" w:type="dxa"/>
          </w:tcPr>
          <w:p w14:paraId="51EADB81" w14:textId="77777777" w:rsidR="006372A1" w:rsidRDefault="00F96131">
            <w:pPr>
              <w:pStyle w:val="TableParagraph"/>
              <w:spacing w:before="67"/>
              <w:ind w:left="124"/>
            </w:pPr>
            <w:r>
              <w:t>19.1</w:t>
            </w:r>
          </w:p>
        </w:tc>
        <w:tc>
          <w:tcPr>
            <w:tcW w:w="5693" w:type="dxa"/>
          </w:tcPr>
          <w:p w14:paraId="39F3BBD4" w14:textId="4D4C1653" w:rsidR="006372A1" w:rsidRPr="00445CDB" w:rsidRDefault="00F96131">
            <w:pPr>
              <w:pStyle w:val="TableParagraph"/>
              <w:spacing w:before="67" w:line="252" w:lineRule="auto"/>
              <w:ind w:left="130" w:right="201"/>
              <w:jc w:val="both"/>
              <w:rPr>
                <w:lang w:val="en-US"/>
              </w:rPr>
            </w:pPr>
            <w:r>
              <w:t>Peserta</w:t>
            </w:r>
            <w:r>
              <w:rPr>
                <w:spacing w:val="1"/>
              </w:rPr>
              <w:t xml:space="preserve"> </w:t>
            </w:r>
            <w:r>
              <w:t>Tender/</w:t>
            </w:r>
            <w:r>
              <w:rPr>
                <w:spacing w:val="1"/>
              </w:rPr>
              <w:t xml:space="preserve"> </w:t>
            </w:r>
            <w:r>
              <w:t>Seleksi</w:t>
            </w:r>
            <w:r>
              <w:rPr>
                <w:spacing w:val="1"/>
              </w:rPr>
              <w:t xml:space="preserve"> </w:t>
            </w:r>
            <w:r>
              <w:t>boleh</w:t>
            </w:r>
            <w:r>
              <w:rPr>
                <w:spacing w:val="1"/>
              </w:rPr>
              <w:t xml:space="preserve"> </w:t>
            </w:r>
            <w:r>
              <w:t>menarik,</w:t>
            </w:r>
            <w:r>
              <w:rPr>
                <w:spacing w:val="1"/>
              </w:rPr>
              <w:t xml:space="preserve"> </w:t>
            </w:r>
            <w:r>
              <w:t>mengubah,</w:t>
            </w:r>
            <w:r>
              <w:rPr>
                <w:spacing w:val="-66"/>
              </w:rPr>
              <w:t xml:space="preserve"> </w:t>
            </w:r>
            <w:r>
              <w:t>mengganti dan menambah dokumen penawarannya,</w:t>
            </w:r>
            <w:r>
              <w:rPr>
                <w:spacing w:val="1"/>
              </w:rPr>
              <w:t xml:space="preserve"> </w:t>
            </w:r>
            <w:r>
              <w:t>setelah</w:t>
            </w:r>
            <w:r>
              <w:rPr>
                <w:spacing w:val="1"/>
              </w:rPr>
              <w:t xml:space="preserve"> </w:t>
            </w:r>
            <w:r>
              <w:t>penyampaian</w:t>
            </w:r>
            <w:r>
              <w:rPr>
                <w:spacing w:val="1"/>
              </w:rPr>
              <w:t xml:space="preserve"> </w:t>
            </w:r>
            <w:r>
              <w:t>penawaran</w:t>
            </w:r>
            <w:r>
              <w:rPr>
                <w:spacing w:val="1"/>
              </w:rPr>
              <w:t xml:space="preserve"> </w:t>
            </w:r>
            <w:r>
              <w:t>dengan</w:t>
            </w:r>
            <w:r>
              <w:rPr>
                <w:spacing w:val="1"/>
              </w:rPr>
              <w:t xml:space="preserve"> </w:t>
            </w:r>
            <w:r>
              <w:t>memberitahukan secara tertulis sebelum batas akhir</w:t>
            </w:r>
            <w:r>
              <w:rPr>
                <w:spacing w:val="1"/>
              </w:rPr>
              <w:t xml:space="preserve"> </w:t>
            </w:r>
            <w:r>
              <w:t>waktu</w:t>
            </w:r>
            <w:r>
              <w:rPr>
                <w:spacing w:val="-1"/>
              </w:rPr>
              <w:t xml:space="preserve"> </w:t>
            </w:r>
            <w:r>
              <w:t xml:space="preserve">penyampaian </w:t>
            </w:r>
            <w:r>
              <w:t>penawaran</w:t>
            </w:r>
            <w:r w:rsidR="00445CDB">
              <w:rPr>
                <w:lang w:val="en-US"/>
              </w:rPr>
              <w:t>.</w:t>
            </w:r>
          </w:p>
        </w:tc>
      </w:tr>
      <w:tr w:rsidR="006372A1" w14:paraId="798A4482" w14:textId="77777777">
        <w:trPr>
          <w:trHeight w:val="2880"/>
        </w:trPr>
        <w:tc>
          <w:tcPr>
            <w:tcW w:w="648" w:type="dxa"/>
          </w:tcPr>
          <w:p w14:paraId="11AE0BF0" w14:textId="77777777" w:rsidR="006372A1" w:rsidRDefault="006372A1">
            <w:pPr>
              <w:pStyle w:val="TableParagraph"/>
              <w:rPr>
                <w:rFonts w:ascii="Times New Roman"/>
                <w:sz w:val="20"/>
              </w:rPr>
            </w:pPr>
          </w:p>
        </w:tc>
        <w:tc>
          <w:tcPr>
            <w:tcW w:w="1822" w:type="dxa"/>
          </w:tcPr>
          <w:p w14:paraId="5D0CBB0C" w14:textId="77777777" w:rsidR="006372A1" w:rsidRDefault="006372A1">
            <w:pPr>
              <w:pStyle w:val="TableParagraph"/>
              <w:rPr>
                <w:rFonts w:ascii="Times New Roman"/>
                <w:sz w:val="20"/>
              </w:rPr>
            </w:pPr>
          </w:p>
        </w:tc>
        <w:tc>
          <w:tcPr>
            <w:tcW w:w="503" w:type="dxa"/>
          </w:tcPr>
          <w:p w14:paraId="4C70926D" w14:textId="77777777" w:rsidR="006372A1" w:rsidRDefault="006372A1">
            <w:pPr>
              <w:pStyle w:val="TableParagraph"/>
              <w:rPr>
                <w:rFonts w:ascii="Times New Roman"/>
                <w:sz w:val="20"/>
              </w:rPr>
            </w:pPr>
          </w:p>
        </w:tc>
        <w:tc>
          <w:tcPr>
            <w:tcW w:w="681" w:type="dxa"/>
          </w:tcPr>
          <w:p w14:paraId="15AE3BFD" w14:textId="77777777" w:rsidR="006372A1" w:rsidRDefault="00F96131">
            <w:pPr>
              <w:pStyle w:val="TableParagraph"/>
              <w:spacing w:before="67"/>
              <w:ind w:left="124"/>
            </w:pPr>
            <w:r>
              <w:t>19.2</w:t>
            </w:r>
          </w:p>
        </w:tc>
        <w:tc>
          <w:tcPr>
            <w:tcW w:w="5693" w:type="dxa"/>
          </w:tcPr>
          <w:p w14:paraId="58400AF6" w14:textId="72D81DF5" w:rsidR="006372A1" w:rsidRPr="00445CDB" w:rsidRDefault="00F96131">
            <w:pPr>
              <w:pStyle w:val="TableParagraph"/>
              <w:spacing w:before="67" w:line="252" w:lineRule="auto"/>
              <w:ind w:left="130" w:right="199"/>
              <w:jc w:val="both"/>
              <w:rPr>
                <w:lang w:val="en-US"/>
              </w:rPr>
            </w:pPr>
            <w:r>
              <w:t>Pemberitahuan penarikan, pengubahan, penggantian</w:t>
            </w:r>
            <w:r>
              <w:rPr>
                <w:spacing w:val="1"/>
              </w:rPr>
              <w:t xml:space="preserve"> </w:t>
            </w:r>
            <w:r>
              <w:t>atau penambahan dokumen penawaran harus dibuat</w:t>
            </w:r>
            <w:r>
              <w:rPr>
                <w:spacing w:val="1"/>
              </w:rPr>
              <w:t xml:space="preserve"> </w:t>
            </w:r>
            <w:r>
              <w:t>secara tertulis dan dimasukkan ke dalam sampul yang</w:t>
            </w:r>
            <w:r>
              <w:rPr>
                <w:spacing w:val="1"/>
              </w:rPr>
              <w:t xml:space="preserve"> </w:t>
            </w:r>
            <w:r>
              <w:t>direkat,</w:t>
            </w:r>
            <w:r>
              <w:rPr>
                <w:spacing w:val="1"/>
              </w:rPr>
              <w:t xml:space="preserve"> </w:t>
            </w:r>
            <w:r>
              <w:t>ditandai</w:t>
            </w:r>
            <w:r>
              <w:rPr>
                <w:spacing w:val="1"/>
              </w:rPr>
              <w:t xml:space="preserve"> </w:t>
            </w:r>
            <w:r>
              <w:t>dan</w:t>
            </w:r>
            <w:r>
              <w:rPr>
                <w:spacing w:val="1"/>
              </w:rPr>
              <w:t xml:space="preserve"> </w:t>
            </w:r>
            <w:r>
              <w:t>disampaikan</w:t>
            </w:r>
            <w:r>
              <w:rPr>
                <w:spacing w:val="1"/>
              </w:rPr>
              <w:t xml:space="preserve"> </w:t>
            </w:r>
            <w:r>
              <w:t>dengan</w:t>
            </w:r>
            <w:r>
              <w:rPr>
                <w:spacing w:val="1"/>
              </w:rPr>
              <w:t xml:space="preserve"> </w:t>
            </w:r>
            <w:r>
              <w:t>menambahkan</w:t>
            </w:r>
            <w:r>
              <w:rPr>
                <w:spacing w:val="-1"/>
              </w:rPr>
              <w:t xml:space="preserve"> </w:t>
            </w:r>
            <w:r>
              <w:t>tanda</w:t>
            </w:r>
            <w:r w:rsidR="00445CDB">
              <w:rPr>
                <w:lang w:val="en-US"/>
              </w:rPr>
              <w:t>.</w:t>
            </w:r>
          </w:p>
          <w:p w14:paraId="2BF16618" w14:textId="77777777" w:rsidR="006372A1" w:rsidRDefault="00F96131">
            <w:pPr>
              <w:pStyle w:val="TableParagraph"/>
              <w:spacing w:before="126"/>
              <w:ind w:left="130"/>
              <w:jc w:val="both"/>
              <w:rPr>
                <w:b/>
              </w:rPr>
            </w:pPr>
            <w:r>
              <w:rPr>
                <w:b/>
              </w:rPr>
              <w:t>BAB</w:t>
            </w:r>
            <w:r>
              <w:rPr>
                <w:b/>
                <w:spacing w:val="-2"/>
              </w:rPr>
              <w:t xml:space="preserve"> </w:t>
            </w:r>
            <w:r>
              <w:rPr>
                <w:b/>
              </w:rPr>
              <w:t>I:</w:t>
            </w:r>
            <w:r>
              <w:rPr>
                <w:b/>
                <w:spacing w:val="-7"/>
              </w:rPr>
              <w:t xml:space="preserve"> </w:t>
            </w:r>
            <w:r>
              <w:rPr>
                <w:b/>
              </w:rPr>
              <w:t>INTRUKSI</w:t>
            </w:r>
            <w:r>
              <w:rPr>
                <w:b/>
                <w:spacing w:val="-1"/>
              </w:rPr>
              <w:t xml:space="preserve"> </w:t>
            </w:r>
            <w:r>
              <w:rPr>
                <w:b/>
              </w:rPr>
              <w:t>KEPADA</w:t>
            </w:r>
            <w:r>
              <w:rPr>
                <w:b/>
                <w:spacing w:val="2"/>
              </w:rPr>
              <w:t xml:space="preserve"> </w:t>
            </w:r>
            <w:r>
              <w:rPr>
                <w:b/>
              </w:rPr>
              <w:t>PESERTA</w:t>
            </w:r>
            <w:r>
              <w:rPr>
                <w:b/>
                <w:spacing w:val="-6"/>
              </w:rPr>
              <w:t xml:space="preserve"> </w:t>
            </w:r>
            <w:r>
              <w:rPr>
                <w:b/>
              </w:rPr>
              <w:t>TENDER</w:t>
            </w:r>
          </w:p>
          <w:p w14:paraId="66E681AE" w14:textId="77777777" w:rsidR="006372A1" w:rsidRDefault="00F96131">
            <w:pPr>
              <w:pStyle w:val="TableParagraph"/>
              <w:spacing w:before="135" w:line="252" w:lineRule="auto"/>
              <w:ind w:left="130" w:right="203"/>
              <w:jc w:val="both"/>
            </w:pPr>
            <w:r>
              <w:rPr>
                <w:b/>
              </w:rPr>
              <w:t>“PENARIKAN”/“PENGUBAHAN”/</w:t>
            </w:r>
            <w:r>
              <w:rPr>
                <w:b/>
                <w:spacing w:val="1"/>
              </w:rPr>
              <w:t xml:space="preserve"> </w:t>
            </w:r>
            <w:r>
              <w:rPr>
                <w:b/>
              </w:rPr>
              <w:t>“PENGGANTIAN”</w:t>
            </w:r>
            <w:r>
              <w:rPr>
                <w:b/>
                <w:spacing w:val="44"/>
              </w:rPr>
              <w:t xml:space="preserve"> </w:t>
            </w:r>
            <w:r>
              <w:rPr>
                <w:b/>
              </w:rPr>
              <w:t>atau</w:t>
            </w:r>
            <w:r>
              <w:rPr>
                <w:b/>
                <w:spacing w:val="43"/>
              </w:rPr>
              <w:t xml:space="preserve"> </w:t>
            </w:r>
            <w:r>
              <w:rPr>
                <w:b/>
              </w:rPr>
              <w:t>“PENAMBAHAN</w:t>
            </w:r>
            <w:r>
              <w:t>”</w:t>
            </w:r>
            <w:r>
              <w:rPr>
                <w:spacing w:val="34"/>
              </w:rPr>
              <w:t xml:space="preserve"> </w:t>
            </w:r>
            <w:r>
              <w:t>pada</w:t>
            </w:r>
          </w:p>
          <w:p w14:paraId="3409DDAF" w14:textId="77777777" w:rsidR="006372A1" w:rsidRDefault="00F96131">
            <w:pPr>
              <w:pStyle w:val="TableParagraph"/>
              <w:spacing w:before="2"/>
              <w:ind w:left="130"/>
              <w:jc w:val="both"/>
            </w:pPr>
            <w:r>
              <w:t>sampul</w:t>
            </w:r>
            <w:r>
              <w:rPr>
                <w:spacing w:val="-1"/>
              </w:rPr>
              <w:t xml:space="preserve"> </w:t>
            </w:r>
            <w:r>
              <w:t>luar.</w:t>
            </w:r>
          </w:p>
        </w:tc>
      </w:tr>
      <w:tr w:rsidR="006372A1" w14:paraId="184394B2" w14:textId="77777777">
        <w:trPr>
          <w:trHeight w:val="960"/>
        </w:trPr>
        <w:tc>
          <w:tcPr>
            <w:tcW w:w="648" w:type="dxa"/>
          </w:tcPr>
          <w:p w14:paraId="4873296F" w14:textId="77777777" w:rsidR="006372A1" w:rsidRDefault="006372A1">
            <w:pPr>
              <w:pStyle w:val="TableParagraph"/>
              <w:rPr>
                <w:rFonts w:ascii="Times New Roman"/>
                <w:sz w:val="20"/>
              </w:rPr>
            </w:pPr>
          </w:p>
        </w:tc>
        <w:tc>
          <w:tcPr>
            <w:tcW w:w="1822" w:type="dxa"/>
          </w:tcPr>
          <w:p w14:paraId="05096B0F" w14:textId="77777777" w:rsidR="006372A1" w:rsidRDefault="006372A1">
            <w:pPr>
              <w:pStyle w:val="TableParagraph"/>
              <w:rPr>
                <w:rFonts w:ascii="Times New Roman"/>
                <w:sz w:val="20"/>
              </w:rPr>
            </w:pPr>
          </w:p>
        </w:tc>
        <w:tc>
          <w:tcPr>
            <w:tcW w:w="503" w:type="dxa"/>
          </w:tcPr>
          <w:p w14:paraId="555CC8DC" w14:textId="77777777" w:rsidR="006372A1" w:rsidRDefault="006372A1">
            <w:pPr>
              <w:pStyle w:val="TableParagraph"/>
              <w:rPr>
                <w:rFonts w:ascii="Times New Roman"/>
                <w:sz w:val="20"/>
              </w:rPr>
            </w:pPr>
          </w:p>
        </w:tc>
        <w:tc>
          <w:tcPr>
            <w:tcW w:w="681" w:type="dxa"/>
          </w:tcPr>
          <w:p w14:paraId="6392726B" w14:textId="77777777" w:rsidR="006372A1" w:rsidRDefault="00F96131">
            <w:pPr>
              <w:pStyle w:val="TableParagraph"/>
              <w:spacing w:before="67"/>
              <w:ind w:left="124"/>
            </w:pPr>
            <w:r>
              <w:t>19.3</w:t>
            </w:r>
          </w:p>
        </w:tc>
        <w:tc>
          <w:tcPr>
            <w:tcW w:w="5693" w:type="dxa"/>
          </w:tcPr>
          <w:p w14:paraId="043C4C31" w14:textId="6802326B" w:rsidR="006372A1" w:rsidRPr="00445CDB" w:rsidRDefault="00F96131">
            <w:pPr>
              <w:pStyle w:val="TableParagraph"/>
              <w:spacing w:before="67" w:line="252" w:lineRule="auto"/>
              <w:ind w:left="130" w:right="206"/>
              <w:jc w:val="both"/>
              <w:rPr>
                <w:lang w:val="en-US"/>
              </w:rPr>
            </w:pPr>
            <w:r>
              <w:t>Penawaran tidak dapat ditarik, diubah, diganti atau</w:t>
            </w:r>
            <w:r>
              <w:rPr>
                <w:spacing w:val="1"/>
              </w:rPr>
              <w:t xml:space="preserve"> </w:t>
            </w:r>
            <w:r>
              <w:t>ditambah</w:t>
            </w:r>
            <w:r>
              <w:rPr>
                <w:spacing w:val="1"/>
              </w:rPr>
              <w:t xml:space="preserve"> </w:t>
            </w:r>
            <w:r>
              <w:t>setelah</w:t>
            </w:r>
            <w:r>
              <w:rPr>
                <w:spacing w:val="1"/>
              </w:rPr>
              <w:t xml:space="preserve"> </w:t>
            </w:r>
            <w:r>
              <w:t>batas</w:t>
            </w:r>
            <w:r>
              <w:rPr>
                <w:spacing w:val="1"/>
              </w:rPr>
              <w:t xml:space="preserve"> </w:t>
            </w:r>
            <w:r>
              <w:t>akhir</w:t>
            </w:r>
            <w:r>
              <w:rPr>
                <w:spacing w:val="1"/>
              </w:rPr>
              <w:t xml:space="preserve"> </w:t>
            </w:r>
            <w:r>
              <w:t>waktu</w:t>
            </w:r>
            <w:r>
              <w:rPr>
                <w:spacing w:val="1"/>
              </w:rPr>
              <w:t xml:space="preserve"> </w:t>
            </w:r>
            <w:r>
              <w:t>penyampaian</w:t>
            </w:r>
            <w:r>
              <w:rPr>
                <w:spacing w:val="1"/>
              </w:rPr>
              <w:t xml:space="preserve"> </w:t>
            </w:r>
            <w:r>
              <w:t>penawaran</w:t>
            </w:r>
            <w:r w:rsidR="00445CDB">
              <w:rPr>
                <w:lang w:val="en-US"/>
              </w:rPr>
              <w:t>.</w:t>
            </w:r>
          </w:p>
        </w:tc>
      </w:tr>
      <w:tr w:rsidR="006372A1" w14:paraId="456D3827" w14:textId="77777777">
        <w:trPr>
          <w:trHeight w:val="1240"/>
        </w:trPr>
        <w:tc>
          <w:tcPr>
            <w:tcW w:w="648" w:type="dxa"/>
          </w:tcPr>
          <w:p w14:paraId="73AC4089" w14:textId="77777777" w:rsidR="006372A1" w:rsidRDefault="006372A1">
            <w:pPr>
              <w:pStyle w:val="TableParagraph"/>
              <w:rPr>
                <w:rFonts w:ascii="Times New Roman"/>
                <w:sz w:val="20"/>
              </w:rPr>
            </w:pPr>
          </w:p>
        </w:tc>
        <w:tc>
          <w:tcPr>
            <w:tcW w:w="1822" w:type="dxa"/>
          </w:tcPr>
          <w:p w14:paraId="3234B9BD" w14:textId="77777777" w:rsidR="006372A1" w:rsidRDefault="006372A1">
            <w:pPr>
              <w:pStyle w:val="TableParagraph"/>
              <w:rPr>
                <w:rFonts w:ascii="Times New Roman"/>
                <w:sz w:val="20"/>
              </w:rPr>
            </w:pPr>
          </w:p>
        </w:tc>
        <w:tc>
          <w:tcPr>
            <w:tcW w:w="503" w:type="dxa"/>
          </w:tcPr>
          <w:p w14:paraId="2BC645C7" w14:textId="77777777" w:rsidR="006372A1" w:rsidRDefault="006372A1">
            <w:pPr>
              <w:pStyle w:val="TableParagraph"/>
              <w:rPr>
                <w:rFonts w:ascii="Times New Roman"/>
                <w:sz w:val="20"/>
              </w:rPr>
            </w:pPr>
          </w:p>
        </w:tc>
        <w:tc>
          <w:tcPr>
            <w:tcW w:w="681" w:type="dxa"/>
          </w:tcPr>
          <w:p w14:paraId="706FAD05" w14:textId="77777777" w:rsidR="006372A1" w:rsidRDefault="00F96131">
            <w:pPr>
              <w:pStyle w:val="TableParagraph"/>
              <w:spacing w:before="67"/>
              <w:ind w:left="124"/>
            </w:pPr>
            <w:r>
              <w:t>19.4</w:t>
            </w:r>
          </w:p>
        </w:tc>
        <w:tc>
          <w:tcPr>
            <w:tcW w:w="5693" w:type="dxa"/>
          </w:tcPr>
          <w:p w14:paraId="074D8ED5" w14:textId="37551ACC" w:rsidR="006372A1" w:rsidRPr="00445CDB" w:rsidRDefault="00F96131">
            <w:pPr>
              <w:pStyle w:val="TableParagraph"/>
              <w:spacing w:before="67" w:line="252" w:lineRule="auto"/>
              <w:ind w:left="130" w:right="200"/>
              <w:jc w:val="both"/>
              <w:rPr>
                <w:lang w:val="en-US"/>
              </w:rPr>
            </w:pPr>
            <w:r>
              <w:t xml:space="preserve">Penarikan Penawaran dalam kurun </w:t>
            </w:r>
            <w:r>
              <w:t>waktu antara batas</w:t>
            </w:r>
            <w:r>
              <w:rPr>
                <w:spacing w:val="-66"/>
              </w:rPr>
              <w:t xml:space="preserve"> </w:t>
            </w:r>
            <w:r>
              <w:t>akhir</w:t>
            </w:r>
            <w:r>
              <w:rPr>
                <w:spacing w:val="1"/>
              </w:rPr>
              <w:t xml:space="preserve"> </w:t>
            </w:r>
            <w:r>
              <w:t>penyampaian</w:t>
            </w:r>
            <w:r>
              <w:rPr>
                <w:spacing w:val="1"/>
              </w:rPr>
              <w:t xml:space="preserve"> </w:t>
            </w:r>
            <w:r>
              <w:t>penawaran</w:t>
            </w:r>
            <w:r>
              <w:rPr>
                <w:spacing w:val="1"/>
              </w:rPr>
              <w:t xml:space="preserve"> </w:t>
            </w:r>
            <w:r>
              <w:t>dan</w:t>
            </w:r>
            <w:r>
              <w:rPr>
                <w:spacing w:val="1"/>
              </w:rPr>
              <w:t xml:space="preserve"> </w:t>
            </w:r>
            <w:r>
              <w:t>akhir</w:t>
            </w:r>
            <w:r>
              <w:rPr>
                <w:spacing w:val="1"/>
              </w:rPr>
              <w:t xml:space="preserve"> </w:t>
            </w:r>
            <w:r>
              <w:t>masa</w:t>
            </w:r>
            <w:r>
              <w:rPr>
                <w:spacing w:val="1"/>
              </w:rPr>
              <w:t xml:space="preserve"> </w:t>
            </w:r>
            <w:r>
              <w:t>berlakunya</w:t>
            </w:r>
            <w:r>
              <w:rPr>
                <w:spacing w:val="1"/>
              </w:rPr>
              <w:t xml:space="preserve"> </w:t>
            </w:r>
            <w:r>
              <w:t>penawaran,</w:t>
            </w:r>
            <w:r>
              <w:rPr>
                <w:spacing w:val="1"/>
              </w:rPr>
              <w:t xml:space="preserve"> </w:t>
            </w:r>
            <w:r>
              <w:t>dikenakan</w:t>
            </w:r>
            <w:r>
              <w:rPr>
                <w:spacing w:val="1"/>
              </w:rPr>
              <w:t xml:space="preserve"> </w:t>
            </w:r>
            <w:r>
              <w:t>sanksi</w:t>
            </w:r>
            <w:r>
              <w:rPr>
                <w:spacing w:val="1"/>
              </w:rPr>
              <w:t xml:space="preserve"> </w:t>
            </w:r>
            <w:r>
              <w:t>penyitaan</w:t>
            </w:r>
            <w:r>
              <w:rPr>
                <w:spacing w:val="1"/>
              </w:rPr>
              <w:t xml:space="preserve"> </w:t>
            </w:r>
            <w:r>
              <w:t>jaminan</w:t>
            </w:r>
            <w:r>
              <w:rPr>
                <w:spacing w:val="-1"/>
              </w:rPr>
              <w:t xml:space="preserve"> </w:t>
            </w:r>
            <w:r>
              <w:t>penawaran</w:t>
            </w:r>
            <w:r w:rsidR="00445CDB">
              <w:rPr>
                <w:lang w:val="en-US"/>
              </w:rPr>
              <w:t>.</w:t>
            </w:r>
          </w:p>
        </w:tc>
      </w:tr>
      <w:tr w:rsidR="006372A1" w14:paraId="683924CC" w14:textId="77777777">
        <w:trPr>
          <w:trHeight w:val="400"/>
        </w:trPr>
        <w:tc>
          <w:tcPr>
            <w:tcW w:w="648" w:type="dxa"/>
          </w:tcPr>
          <w:p w14:paraId="0A10018B" w14:textId="177DA938" w:rsidR="006372A1" w:rsidRPr="00445CDB" w:rsidRDefault="00445CDB">
            <w:pPr>
              <w:pStyle w:val="TableParagraph"/>
              <w:spacing w:before="67"/>
              <w:ind w:left="200"/>
              <w:rPr>
                <w:b/>
                <w:lang w:val="en-US"/>
              </w:rPr>
            </w:pPr>
            <w:r>
              <w:rPr>
                <w:b/>
                <w:lang w:val="en-US"/>
              </w:rPr>
              <w:t xml:space="preserve"> </w:t>
            </w:r>
            <w:r>
              <w:rPr>
                <w:b/>
              </w:rPr>
              <w:t>D</w:t>
            </w:r>
            <w:r>
              <w:rPr>
                <w:b/>
                <w:lang w:val="en-US"/>
              </w:rPr>
              <w:t>.</w:t>
            </w:r>
          </w:p>
        </w:tc>
        <w:tc>
          <w:tcPr>
            <w:tcW w:w="8699" w:type="dxa"/>
            <w:gridSpan w:val="4"/>
          </w:tcPr>
          <w:p w14:paraId="2317EF04" w14:textId="77777777" w:rsidR="006372A1" w:rsidRDefault="00F96131">
            <w:pPr>
              <w:pStyle w:val="TableParagraph"/>
              <w:spacing w:before="67"/>
              <w:ind w:left="59"/>
              <w:rPr>
                <w:b/>
              </w:rPr>
            </w:pPr>
            <w:r>
              <w:rPr>
                <w:b/>
              </w:rPr>
              <w:t>PEMBUKAAN</w:t>
            </w:r>
            <w:r>
              <w:rPr>
                <w:b/>
                <w:spacing w:val="-5"/>
              </w:rPr>
              <w:t xml:space="preserve"> </w:t>
            </w:r>
            <w:r>
              <w:rPr>
                <w:b/>
              </w:rPr>
              <w:t>DAN</w:t>
            </w:r>
            <w:r>
              <w:rPr>
                <w:b/>
                <w:spacing w:val="-5"/>
              </w:rPr>
              <w:t xml:space="preserve"> </w:t>
            </w:r>
            <w:r>
              <w:rPr>
                <w:b/>
              </w:rPr>
              <w:t>EVALUASI</w:t>
            </w:r>
            <w:r>
              <w:rPr>
                <w:b/>
                <w:spacing w:val="-2"/>
              </w:rPr>
              <w:t xml:space="preserve"> </w:t>
            </w:r>
            <w:r>
              <w:rPr>
                <w:b/>
              </w:rPr>
              <w:t>PENAWARAN</w:t>
            </w:r>
          </w:p>
        </w:tc>
      </w:tr>
      <w:tr w:rsidR="006372A1" w14:paraId="48DBF0EF" w14:textId="77777777">
        <w:trPr>
          <w:trHeight w:val="1238"/>
        </w:trPr>
        <w:tc>
          <w:tcPr>
            <w:tcW w:w="648" w:type="dxa"/>
          </w:tcPr>
          <w:p w14:paraId="734596B9" w14:textId="77777777" w:rsidR="006372A1" w:rsidRDefault="00F96131">
            <w:pPr>
              <w:pStyle w:val="TableParagraph"/>
              <w:spacing w:before="67"/>
              <w:ind w:left="240"/>
              <w:rPr>
                <w:b/>
              </w:rPr>
            </w:pPr>
            <w:r>
              <w:rPr>
                <w:b/>
              </w:rPr>
              <w:t>20.</w:t>
            </w:r>
          </w:p>
        </w:tc>
        <w:tc>
          <w:tcPr>
            <w:tcW w:w="1822" w:type="dxa"/>
          </w:tcPr>
          <w:p w14:paraId="4FB437A2" w14:textId="77777777" w:rsidR="006372A1" w:rsidRDefault="00F96131">
            <w:pPr>
              <w:pStyle w:val="TableParagraph"/>
              <w:spacing w:before="67" w:line="254" w:lineRule="auto"/>
              <w:ind w:left="59" w:right="286"/>
              <w:rPr>
                <w:b/>
              </w:rPr>
            </w:pPr>
            <w:r>
              <w:rPr>
                <w:b/>
              </w:rPr>
              <w:t>PEMBUKAAN</w:t>
            </w:r>
            <w:r>
              <w:rPr>
                <w:b/>
                <w:spacing w:val="-62"/>
              </w:rPr>
              <w:t xml:space="preserve"> </w:t>
            </w:r>
            <w:r>
              <w:rPr>
                <w:b/>
              </w:rPr>
              <w:t>PENAWARAN</w:t>
            </w:r>
          </w:p>
        </w:tc>
        <w:tc>
          <w:tcPr>
            <w:tcW w:w="503" w:type="dxa"/>
          </w:tcPr>
          <w:p w14:paraId="4FC72894" w14:textId="77777777" w:rsidR="006372A1" w:rsidRDefault="00F96131">
            <w:pPr>
              <w:pStyle w:val="TableParagraph"/>
              <w:spacing w:before="67"/>
              <w:ind w:right="120"/>
              <w:jc w:val="right"/>
            </w:pPr>
            <w:r>
              <w:t>:</w:t>
            </w:r>
          </w:p>
        </w:tc>
        <w:tc>
          <w:tcPr>
            <w:tcW w:w="681" w:type="dxa"/>
          </w:tcPr>
          <w:p w14:paraId="266C90BB" w14:textId="77777777" w:rsidR="006372A1" w:rsidRDefault="00F96131">
            <w:pPr>
              <w:pStyle w:val="TableParagraph"/>
              <w:spacing w:before="67"/>
              <w:ind w:left="124"/>
            </w:pPr>
            <w:r>
              <w:t>20.1</w:t>
            </w:r>
          </w:p>
        </w:tc>
        <w:tc>
          <w:tcPr>
            <w:tcW w:w="5693" w:type="dxa"/>
          </w:tcPr>
          <w:p w14:paraId="2DF91D0B" w14:textId="311A3F25" w:rsidR="006372A1" w:rsidRDefault="00F96131">
            <w:pPr>
              <w:pStyle w:val="TableParagraph"/>
              <w:spacing w:before="67" w:line="254" w:lineRule="auto"/>
              <w:ind w:left="130" w:right="196"/>
              <w:jc w:val="both"/>
            </w:pPr>
            <w:r>
              <w:t>Pembukaan Dokumen Penawaran dilakukan oleh Divisi</w:t>
            </w:r>
            <w:r>
              <w:rPr>
                <w:spacing w:val="-66"/>
              </w:rPr>
              <w:t xml:space="preserve"> </w:t>
            </w:r>
            <w:r>
              <w:t>Layanan</w:t>
            </w:r>
            <w:r>
              <w:rPr>
                <w:spacing w:val="1"/>
              </w:rPr>
              <w:t xml:space="preserve"> </w:t>
            </w:r>
            <w:r>
              <w:t>Pengadaan</w:t>
            </w:r>
            <w:r>
              <w:rPr>
                <w:spacing w:val="1"/>
              </w:rPr>
              <w:t xml:space="preserve"> </w:t>
            </w:r>
            <w:r>
              <w:t>dan</w:t>
            </w:r>
            <w:r>
              <w:rPr>
                <w:spacing w:val="1"/>
              </w:rPr>
              <w:t xml:space="preserve"> </w:t>
            </w:r>
            <w:r>
              <w:t>User</w:t>
            </w:r>
            <w:r>
              <w:rPr>
                <w:spacing w:val="1"/>
              </w:rPr>
              <w:t xml:space="preserve"> </w:t>
            </w:r>
            <w:r w:rsidR="005D3037">
              <w:rPr>
                <w:spacing w:val="1"/>
                <w:lang w:val="en-US"/>
              </w:rPr>
              <w:t xml:space="preserve">Divisi </w:t>
            </w:r>
            <w:proofErr w:type="spellStart"/>
            <w:r w:rsidR="005D3037">
              <w:rPr>
                <w:spacing w:val="1"/>
                <w:lang w:val="en-US"/>
              </w:rPr>
              <w:t>Pengembangan</w:t>
            </w:r>
            <w:proofErr w:type="spellEnd"/>
            <w:r w:rsidR="005D3037">
              <w:rPr>
                <w:spacing w:val="1"/>
                <w:lang w:val="en-US"/>
              </w:rPr>
              <w:t xml:space="preserve"> </w:t>
            </w:r>
            <w:proofErr w:type="spellStart"/>
            <w:r w:rsidR="005D3037">
              <w:rPr>
                <w:spacing w:val="1"/>
                <w:lang w:val="en-US"/>
              </w:rPr>
              <w:t>Organisasi</w:t>
            </w:r>
            <w:proofErr w:type="spellEnd"/>
            <w:r w:rsidR="005D3037">
              <w:rPr>
                <w:spacing w:val="1"/>
                <w:lang w:val="en-US"/>
              </w:rPr>
              <w:t xml:space="preserve"> dan </w:t>
            </w:r>
            <w:r>
              <w:t>Divisi</w:t>
            </w:r>
            <w:r>
              <w:rPr>
                <w:spacing w:val="1"/>
              </w:rPr>
              <w:t xml:space="preserve"> </w:t>
            </w:r>
            <w:r>
              <w:t>Umum</w:t>
            </w:r>
            <w:r>
              <w:rPr>
                <w:spacing w:val="1"/>
              </w:rPr>
              <w:t xml:space="preserve"> </w:t>
            </w:r>
            <w:r>
              <w:t>Perum</w:t>
            </w:r>
            <w:r>
              <w:rPr>
                <w:spacing w:val="1"/>
              </w:rPr>
              <w:t xml:space="preserve"> </w:t>
            </w:r>
            <w:r>
              <w:t>DAMRI</w:t>
            </w:r>
            <w:r>
              <w:rPr>
                <w:spacing w:val="1"/>
              </w:rPr>
              <w:t xml:space="preserve"> </w:t>
            </w:r>
            <w:r>
              <w:t>Kantor</w:t>
            </w:r>
            <w:r>
              <w:rPr>
                <w:spacing w:val="1"/>
              </w:rPr>
              <w:t xml:space="preserve"> </w:t>
            </w:r>
            <w:r>
              <w:t>Pusat</w:t>
            </w:r>
            <w:r>
              <w:rPr>
                <w:spacing w:val="1"/>
              </w:rPr>
              <w:t xml:space="preserve"> </w:t>
            </w:r>
            <w:r>
              <w:t>tanpa</w:t>
            </w:r>
            <w:r>
              <w:rPr>
                <w:spacing w:val="1"/>
              </w:rPr>
              <w:t xml:space="preserve"> </w:t>
            </w:r>
            <w:r>
              <w:t>dihadiri</w:t>
            </w:r>
            <w:r>
              <w:rPr>
                <w:spacing w:val="1"/>
              </w:rPr>
              <w:t xml:space="preserve"> </w:t>
            </w:r>
            <w:r>
              <w:t>Peserta.</w:t>
            </w:r>
            <w:r>
              <w:rPr>
                <w:spacing w:val="1"/>
              </w:rPr>
              <w:t xml:space="preserve"> </w:t>
            </w:r>
            <w:r>
              <w:t>Sebagaimana</w:t>
            </w:r>
            <w:r>
              <w:rPr>
                <w:spacing w:val="-1"/>
              </w:rPr>
              <w:t xml:space="preserve"> </w:t>
            </w:r>
            <w:r>
              <w:t>tercantum</w:t>
            </w:r>
            <w:r>
              <w:rPr>
                <w:spacing w:val="-3"/>
              </w:rPr>
              <w:t xml:space="preserve"> </w:t>
            </w:r>
            <w:r>
              <w:t>dalam Data</w:t>
            </w:r>
            <w:r>
              <w:rPr>
                <w:spacing w:val="-1"/>
              </w:rPr>
              <w:t xml:space="preserve"> </w:t>
            </w:r>
            <w:r>
              <w:t>Tender</w:t>
            </w:r>
          </w:p>
        </w:tc>
      </w:tr>
      <w:tr w:rsidR="006372A1" w14:paraId="6331565C" w14:textId="77777777">
        <w:trPr>
          <w:trHeight w:val="4316"/>
        </w:trPr>
        <w:tc>
          <w:tcPr>
            <w:tcW w:w="648" w:type="dxa"/>
          </w:tcPr>
          <w:p w14:paraId="38B6D4AB" w14:textId="77777777" w:rsidR="006372A1" w:rsidRDefault="006372A1">
            <w:pPr>
              <w:pStyle w:val="TableParagraph"/>
              <w:rPr>
                <w:rFonts w:ascii="Times New Roman"/>
                <w:sz w:val="20"/>
              </w:rPr>
            </w:pPr>
          </w:p>
        </w:tc>
        <w:tc>
          <w:tcPr>
            <w:tcW w:w="1822" w:type="dxa"/>
          </w:tcPr>
          <w:p w14:paraId="590987C6" w14:textId="77777777" w:rsidR="006372A1" w:rsidRDefault="006372A1">
            <w:pPr>
              <w:pStyle w:val="TableParagraph"/>
              <w:rPr>
                <w:rFonts w:ascii="Times New Roman"/>
                <w:sz w:val="20"/>
              </w:rPr>
            </w:pPr>
          </w:p>
        </w:tc>
        <w:tc>
          <w:tcPr>
            <w:tcW w:w="503" w:type="dxa"/>
          </w:tcPr>
          <w:p w14:paraId="5DAAA719" w14:textId="77777777" w:rsidR="006372A1" w:rsidRDefault="006372A1">
            <w:pPr>
              <w:pStyle w:val="TableParagraph"/>
              <w:rPr>
                <w:rFonts w:ascii="Times New Roman"/>
                <w:sz w:val="20"/>
              </w:rPr>
            </w:pPr>
          </w:p>
        </w:tc>
        <w:tc>
          <w:tcPr>
            <w:tcW w:w="681" w:type="dxa"/>
          </w:tcPr>
          <w:p w14:paraId="76D940B2" w14:textId="77777777" w:rsidR="006372A1" w:rsidRDefault="00F96131">
            <w:pPr>
              <w:pStyle w:val="TableParagraph"/>
              <w:spacing w:before="69"/>
              <w:ind w:left="124"/>
            </w:pPr>
            <w:r>
              <w:t>20.2</w:t>
            </w:r>
          </w:p>
        </w:tc>
        <w:tc>
          <w:tcPr>
            <w:tcW w:w="5693" w:type="dxa"/>
          </w:tcPr>
          <w:p w14:paraId="0793EBF9" w14:textId="77777777" w:rsidR="006372A1" w:rsidRDefault="00F96131">
            <w:pPr>
              <w:pStyle w:val="TableParagraph"/>
              <w:spacing w:before="65"/>
              <w:ind w:left="150" w:right="266" w:firstLine="24"/>
              <w:jc w:val="both"/>
            </w:pPr>
            <w:r>
              <w:t>Setelah</w:t>
            </w:r>
            <w:r>
              <w:rPr>
                <w:spacing w:val="1"/>
              </w:rPr>
              <w:t xml:space="preserve"> </w:t>
            </w:r>
            <w:r>
              <w:t>pemasukan</w:t>
            </w:r>
            <w:r>
              <w:rPr>
                <w:spacing w:val="1"/>
              </w:rPr>
              <w:t xml:space="preserve"> </w:t>
            </w:r>
            <w:r>
              <w:t>dokumen</w:t>
            </w:r>
            <w:r>
              <w:rPr>
                <w:spacing w:val="1"/>
              </w:rPr>
              <w:t xml:space="preserve"> </w:t>
            </w:r>
            <w:r>
              <w:t>penawaran</w:t>
            </w:r>
            <w:r>
              <w:rPr>
                <w:spacing w:val="1"/>
              </w:rPr>
              <w:t xml:space="preserve"> </w:t>
            </w:r>
            <w:r>
              <w:t>ditutup,</w:t>
            </w:r>
            <w:r>
              <w:rPr>
                <w:spacing w:val="1"/>
              </w:rPr>
              <w:t xml:space="preserve"> </w:t>
            </w:r>
            <w:r>
              <w:t>perubahan</w:t>
            </w:r>
            <w:r>
              <w:rPr>
                <w:spacing w:val="1"/>
              </w:rPr>
              <w:t xml:space="preserve"> </w:t>
            </w:r>
            <w:r>
              <w:t>atau</w:t>
            </w:r>
            <w:r>
              <w:rPr>
                <w:spacing w:val="1"/>
              </w:rPr>
              <w:t xml:space="preserve"> </w:t>
            </w:r>
            <w:r>
              <w:t>susulan</w:t>
            </w:r>
            <w:r>
              <w:rPr>
                <w:spacing w:val="1"/>
              </w:rPr>
              <w:t xml:space="preserve"> </w:t>
            </w:r>
            <w:r>
              <w:t>pemberian</w:t>
            </w:r>
            <w:r>
              <w:rPr>
                <w:spacing w:val="1"/>
              </w:rPr>
              <w:t xml:space="preserve"> </w:t>
            </w:r>
            <w:r>
              <w:t>bahan</w:t>
            </w:r>
            <w:r>
              <w:rPr>
                <w:spacing w:val="1"/>
              </w:rPr>
              <w:t xml:space="preserve"> </w:t>
            </w:r>
            <w:r>
              <w:t>dan</w:t>
            </w:r>
            <w:r>
              <w:rPr>
                <w:spacing w:val="-66"/>
              </w:rPr>
              <w:t xml:space="preserve"> </w:t>
            </w:r>
            <w:r>
              <w:t>penjelasan secara lisan atau tertulis atas dokumen</w:t>
            </w:r>
            <w:r>
              <w:rPr>
                <w:spacing w:val="1"/>
              </w:rPr>
              <w:t xml:space="preserve"> </w:t>
            </w:r>
            <w:r>
              <w:t>penawaran</w:t>
            </w:r>
            <w:r>
              <w:rPr>
                <w:spacing w:val="1"/>
              </w:rPr>
              <w:t xml:space="preserve"> </w:t>
            </w:r>
            <w:r>
              <w:t>yang</w:t>
            </w:r>
            <w:r>
              <w:rPr>
                <w:spacing w:val="1"/>
              </w:rPr>
              <w:t xml:space="preserve"> </w:t>
            </w:r>
            <w:r>
              <w:t>telah</w:t>
            </w:r>
            <w:r>
              <w:rPr>
                <w:spacing w:val="1"/>
              </w:rPr>
              <w:t xml:space="preserve"> </w:t>
            </w:r>
            <w:r>
              <w:t>disampaikan</w:t>
            </w:r>
            <w:r>
              <w:rPr>
                <w:spacing w:val="1"/>
              </w:rPr>
              <w:t xml:space="preserve"> </w:t>
            </w:r>
            <w:r>
              <w:t>tidak</w:t>
            </w:r>
            <w:r>
              <w:rPr>
                <w:spacing w:val="1"/>
              </w:rPr>
              <w:t xml:space="preserve"> </w:t>
            </w:r>
            <w:r>
              <w:t>dapat</w:t>
            </w:r>
            <w:r>
              <w:rPr>
                <w:spacing w:val="1"/>
              </w:rPr>
              <w:t xml:space="preserve"> </w:t>
            </w:r>
            <w:r>
              <w:t>diterima.</w:t>
            </w:r>
            <w:r>
              <w:rPr>
                <w:spacing w:val="-12"/>
              </w:rPr>
              <w:t xml:space="preserve"> </w:t>
            </w:r>
            <w:r>
              <w:t>Para</w:t>
            </w:r>
            <w:r>
              <w:rPr>
                <w:spacing w:val="-9"/>
              </w:rPr>
              <w:t xml:space="preserve"> </w:t>
            </w:r>
            <w:r>
              <w:t>penawar</w:t>
            </w:r>
            <w:r>
              <w:rPr>
                <w:spacing w:val="-10"/>
              </w:rPr>
              <w:t xml:space="preserve"> </w:t>
            </w:r>
            <w:r>
              <w:t>atau</w:t>
            </w:r>
            <w:r>
              <w:rPr>
                <w:spacing w:val="-4"/>
              </w:rPr>
              <w:t xml:space="preserve"> </w:t>
            </w:r>
            <w:r>
              <w:t>wakil</w:t>
            </w:r>
            <w:r>
              <w:rPr>
                <w:spacing w:val="-8"/>
              </w:rPr>
              <w:t xml:space="preserve"> </w:t>
            </w:r>
            <w:r>
              <w:t>penawar</w:t>
            </w:r>
            <w:r>
              <w:rPr>
                <w:spacing w:val="-8"/>
              </w:rPr>
              <w:t xml:space="preserve"> </w:t>
            </w:r>
            <w:r>
              <w:t>yang</w:t>
            </w:r>
            <w:r>
              <w:rPr>
                <w:spacing w:val="-12"/>
              </w:rPr>
              <w:t xml:space="preserve"> </w:t>
            </w:r>
            <w:r>
              <w:t>hadir</w:t>
            </w:r>
            <w:r>
              <w:rPr>
                <w:spacing w:val="-66"/>
              </w:rPr>
              <w:t xml:space="preserve"> </w:t>
            </w:r>
            <w:r>
              <w:t>harus memperlihatkan</w:t>
            </w:r>
            <w:r>
              <w:rPr>
                <w:spacing w:val="1"/>
              </w:rPr>
              <w:t xml:space="preserve"> </w:t>
            </w:r>
            <w:r>
              <w:t>identitas</w:t>
            </w:r>
            <w:r>
              <w:rPr>
                <w:spacing w:val="1"/>
              </w:rPr>
              <w:t xml:space="preserve"> </w:t>
            </w:r>
            <w:r>
              <w:t>KTP/Kartu</w:t>
            </w:r>
            <w:r>
              <w:rPr>
                <w:spacing w:val="1"/>
              </w:rPr>
              <w:t xml:space="preserve"> </w:t>
            </w:r>
            <w:r>
              <w:t>Pegawai</w:t>
            </w:r>
            <w:r>
              <w:rPr>
                <w:spacing w:val="1"/>
              </w:rPr>
              <w:t xml:space="preserve"> </w:t>
            </w:r>
            <w:r>
              <w:t>atau</w:t>
            </w:r>
            <w:r>
              <w:rPr>
                <w:spacing w:val="1"/>
              </w:rPr>
              <w:t xml:space="preserve"> </w:t>
            </w:r>
            <w:r>
              <w:t>surat</w:t>
            </w:r>
            <w:r>
              <w:rPr>
                <w:spacing w:val="1"/>
              </w:rPr>
              <w:t xml:space="preserve"> </w:t>
            </w:r>
            <w:r>
              <w:t>keterangan/penugasan</w:t>
            </w:r>
            <w:r>
              <w:rPr>
                <w:spacing w:val="1"/>
              </w:rPr>
              <w:t xml:space="preserve"> </w:t>
            </w:r>
            <w:r>
              <w:t>dari</w:t>
            </w:r>
            <w:r>
              <w:rPr>
                <w:spacing w:val="1"/>
              </w:rPr>
              <w:t xml:space="preserve"> </w:t>
            </w:r>
            <w:r>
              <w:t>perusahaan</w:t>
            </w:r>
            <w:r>
              <w:rPr>
                <w:spacing w:val="1"/>
              </w:rPr>
              <w:t xml:space="preserve"> </w:t>
            </w:r>
            <w:r>
              <w:t>untuk menghadiri pembukaan</w:t>
            </w:r>
            <w:r>
              <w:rPr>
                <w:spacing w:val="1"/>
              </w:rPr>
              <w:t xml:space="preserve"> </w:t>
            </w:r>
            <w:r>
              <w:t>dokumen penawaran</w:t>
            </w:r>
            <w:r>
              <w:rPr>
                <w:spacing w:val="-66"/>
              </w:rPr>
              <w:t xml:space="preserve"> </w:t>
            </w:r>
            <w:r>
              <w:t>dan</w:t>
            </w:r>
            <w:r>
              <w:rPr>
                <w:spacing w:val="1"/>
              </w:rPr>
              <w:t xml:space="preserve"> </w:t>
            </w:r>
            <w:r>
              <w:t>menandatangani</w:t>
            </w:r>
            <w:r>
              <w:rPr>
                <w:spacing w:val="1"/>
              </w:rPr>
              <w:t xml:space="preserve"> </w:t>
            </w:r>
            <w:r>
              <w:t>daftar</w:t>
            </w:r>
            <w:r>
              <w:rPr>
                <w:spacing w:val="1"/>
              </w:rPr>
              <w:t xml:space="preserve"> </w:t>
            </w:r>
            <w:r>
              <w:t>hadir</w:t>
            </w:r>
            <w:r>
              <w:rPr>
                <w:spacing w:val="1"/>
              </w:rPr>
              <w:t xml:space="preserve"> </w:t>
            </w:r>
            <w:r>
              <w:t>sebagai</w:t>
            </w:r>
            <w:r>
              <w:rPr>
                <w:spacing w:val="1"/>
              </w:rPr>
              <w:t xml:space="preserve"> </w:t>
            </w:r>
            <w:r>
              <w:t>bukti</w:t>
            </w:r>
            <w:r>
              <w:rPr>
                <w:spacing w:val="1"/>
              </w:rPr>
              <w:t xml:space="preserve"> </w:t>
            </w:r>
            <w:r>
              <w:t>kehadirannya.</w:t>
            </w:r>
            <w:r>
              <w:rPr>
                <w:spacing w:val="1"/>
              </w:rPr>
              <w:t xml:space="preserve"> </w:t>
            </w:r>
            <w:r>
              <w:t>Divisi</w:t>
            </w:r>
            <w:r>
              <w:rPr>
                <w:spacing w:val="1"/>
              </w:rPr>
              <w:t xml:space="preserve"> </w:t>
            </w:r>
            <w:r>
              <w:t>Layanan</w:t>
            </w:r>
            <w:r>
              <w:rPr>
                <w:spacing w:val="1"/>
              </w:rPr>
              <w:t xml:space="preserve"> </w:t>
            </w:r>
            <w:r>
              <w:t>Pengadaan</w:t>
            </w:r>
            <w:r>
              <w:rPr>
                <w:spacing w:val="1"/>
              </w:rPr>
              <w:t xml:space="preserve"> </w:t>
            </w:r>
            <w:r>
              <w:t>meminta</w:t>
            </w:r>
            <w:r>
              <w:rPr>
                <w:spacing w:val="1"/>
              </w:rPr>
              <w:t xml:space="preserve"> </w:t>
            </w:r>
            <w:r>
              <w:t>kesediaan 2 (dua) orang wakil</w:t>
            </w:r>
            <w:r>
              <w:rPr>
                <w:spacing w:val="1"/>
              </w:rPr>
              <w:t xml:space="preserve"> </w:t>
            </w:r>
            <w:r>
              <w:t>dari</w:t>
            </w:r>
            <w:r>
              <w:rPr>
                <w:spacing w:val="1"/>
              </w:rPr>
              <w:t xml:space="preserve"> </w:t>
            </w:r>
            <w:r>
              <w:t>user</w:t>
            </w:r>
            <w:r>
              <w:rPr>
                <w:spacing w:val="1"/>
              </w:rPr>
              <w:t xml:space="preserve"> </w:t>
            </w:r>
            <w:r>
              <w:t>yang</w:t>
            </w:r>
            <w:r>
              <w:rPr>
                <w:spacing w:val="1"/>
              </w:rPr>
              <w:t xml:space="preserve"> </w:t>
            </w:r>
            <w:r>
              <w:t>hadir</w:t>
            </w:r>
            <w:r>
              <w:rPr>
                <w:spacing w:val="-66"/>
              </w:rPr>
              <w:t xml:space="preserve"> </w:t>
            </w:r>
            <w:r>
              <w:t>sebagai saksi. Apabila tidak terdapat yang hadir pada</w:t>
            </w:r>
            <w:r>
              <w:rPr>
                <w:spacing w:val="1"/>
              </w:rPr>
              <w:t xml:space="preserve"> </w:t>
            </w:r>
            <w:r>
              <w:t>saat pembukaan, Divisi Layanan Pengadaan menunda</w:t>
            </w:r>
            <w:r>
              <w:rPr>
                <w:spacing w:val="-66"/>
              </w:rPr>
              <w:t xml:space="preserve"> </w:t>
            </w:r>
            <w:r>
              <w:t>pembukaan</w:t>
            </w:r>
            <w:r>
              <w:rPr>
                <w:spacing w:val="1"/>
              </w:rPr>
              <w:t xml:space="preserve"> </w:t>
            </w:r>
            <w:r>
              <w:t>kotak/tempat</w:t>
            </w:r>
            <w:r>
              <w:rPr>
                <w:spacing w:val="1"/>
              </w:rPr>
              <w:t xml:space="preserve"> </w:t>
            </w:r>
            <w:r>
              <w:t>pemasukan</w:t>
            </w:r>
            <w:r>
              <w:rPr>
                <w:spacing w:val="1"/>
              </w:rPr>
              <w:t xml:space="preserve"> </w:t>
            </w:r>
            <w:r>
              <w:t>dokumen</w:t>
            </w:r>
            <w:r>
              <w:rPr>
                <w:spacing w:val="1"/>
              </w:rPr>
              <w:t xml:space="preserve"> </w:t>
            </w:r>
            <w:r>
              <w:t>penawaran</w:t>
            </w:r>
            <w:r>
              <w:rPr>
                <w:spacing w:val="33"/>
              </w:rPr>
              <w:t xml:space="preserve"> </w:t>
            </w:r>
            <w:r>
              <w:t>sampai</w:t>
            </w:r>
            <w:r>
              <w:rPr>
                <w:spacing w:val="34"/>
              </w:rPr>
              <w:t xml:space="preserve"> </w:t>
            </w:r>
            <w:r>
              <w:t>dengan</w:t>
            </w:r>
            <w:r>
              <w:rPr>
                <w:spacing w:val="41"/>
              </w:rPr>
              <w:t xml:space="preserve"> </w:t>
            </w:r>
            <w:r>
              <w:t>batas</w:t>
            </w:r>
            <w:r>
              <w:rPr>
                <w:spacing w:val="33"/>
              </w:rPr>
              <w:t xml:space="preserve"> </w:t>
            </w:r>
            <w:r>
              <w:t>waktu</w:t>
            </w:r>
            <w:r>
              <w:rPr>
                <w:spacing w:val="33"/>
              </w:rPr>
              <w:t xml:space="preserve"> </w:t>
            </w:r>
            <w:r>
              <w:t>yang</w:t>
            </w:r>
          </w:p>
          <w:p w14:paraId="50D053F2" w14:textId="77777777" w:rsidR="006372A1" w:rsidRDefault="00F96131">
            <w:pPr>
              <w:pStyle w:val="TableParagraph"/>
              <w:spacing w:before="2" w:line="247" w:lineRule="exact"/>
              <w:ind w:left="150"/>
              <w:jc w:val="both"/>
            </w:pPr>
            <w:r>
              <w:t>ditentukan</w:t>
            </w:r>
            <w:r>
              <w:rPr>
                <w:spacing w:val="-9"/>
              </w:rPr>
              <w:t xml:space="preserve"> </w:t>
            </w:r>
            <w:r>
              <w:t>oleh</w:t>
            </w:r>
            <w:r>
              <w:rPr>
                <w:spacing w:val="-5"/>
              </w:rPr>
              <w:t xml:space="preserve"> </w:t>
            </w:r>
            <w:r>
              <w:t>Divisi</w:t>
            </w:r>
            <w:r>
              <w:rPr>
                <w:spacing w:val="-8"/>
              </w:rPr>
              <w:t xml:space="preserve"> </w:t>
            </w:r>
            <w:r>
              <w:t>Layanan</w:t>
            </w:r>
            <w:r>
              <w:rPr>
                <w:spacing w:val="-7"/>
              </w:rPr>
              <w:t xml:space="preserve"> </w:t>
            </w:r>
            <w:r>
              <w:t>Pengadaan.</w:t>
            </w:r>
          </w:p>
        </w:tc>
      </w:tr>
      <w:tr w:rsidR="006372A1" w14:paraId="65889576" w14:textId="77777777">
        <w:trPr>
          <w:trHeight w:val="546"/>
        </w:trPr>
        <w:tc>
          <w:tcPr>
            <w:tcW w:w="648" w:type="dxa"/>
          </w:tcPr>
          <w:p w14:paraId="76CAF364" w14:textId="77777777" w:rsidR="006372A1" w:rsidRDefault="006372A1">
            <w:pPr>
              <w:pStyle w:val="TableParagraph"/>
              <w:rPr>
                <w:rFonts w:ascii="Times New Roman"/>
                <w:sz w:val="20"/>
              </w:rPr>
            </w:pPr>
          </w:p>
        </w:tc>
        <w:tc>
          <w:tcPr>
            <w:tcW w:w="1822" w:type="dxa"/>
          </w:tcPr>
          <w:p w14:paraId="62E839B7" w14:textId="77777777" w:rsidR="006372A1" w:rsidRDefault="006372A1">
            <w:pPr>
              <w:pStyle w:val="TableParagraph"/>
              <w:rPr>
                <w:rFonts w:ascii="Times New Roman"/>
                <w:sz w:val="20"/>
              </w:rPr>
            </w:pPr>
          </w:p>
        </w:tc>
        <w:tc>
          <w:tcPr>
            <w:tcW w:w="503" w:type="dxa"/>
          </w:tcPr>
          <w:p w14:paraId="01FAFB06" w14:textId="77777777" w:rsidR="006372A1" w:rsidRDefault="006372A1">
            <w:pPr>
              <w:pStyle w:val="TableParagraph"/>
              <w:rPr>
                <w:rFonts w:ascii="Times New Roman"/>
                <w:sz w:val="20"/>
              </w:rPr>
            </w:pPr>
          </w:p>
        </w:tc>
        <w:tc>
          <w:tcPr>
            <w:tcW w:w="681" w:type="dxa"/>
          </w:tcPr>
          <w:p w14:paraId="147CCAFB" w14:textId="77777777" w:rsidR="006372A1" w:rsidRDefault="00F96131">
            <w:pPr>
              <w:pStyle w:val="TableParagraph"/>
              <w:spacing w:before="1"/>
              <w:ind w:left="124"/>
            </w:pPr>
            <w:r>
              <w:t>20.3</w:t>
            </w:r>
          </w:p>
        </w:tc>
        <w:tc>
          <w:tcPr>
            <w:tcW w:w="5693" w:type="dxa"/>
          </w:tcPr>
          <w:p w14:paraId="1283C2B3" w14:textId="77777777" w:rsidR="006372A1" w:rsidRDefault="00F96131">
            <w:pPr>
              <w:pStyle w:val="TableParagraph"/>
              <w:spacing w:before="1"/>
              <w:ind w:left="130"/>
            </w:pPr>
            <w:r>
              <w:t>Divisi</w:t>
            </w:r>
            <w:r>
              <w:rPr>
                <w:spacing w:val="31"/>
              </w:rPr>
              <w:t xml:space="preserve"> </w:t>
            </w:r>
            <w:r>
              <w:t>Layanan</w:t>
            </w:r>
            <w:r>
              <w:rPr>
                <w:spacing w:val="99"/>
              </w:rPr>
              <w:t xml:space="preserve"> </w:t>
            </w:r>
            <w:r>
              <w:t>Pengadaan</w:t>
            </w:r>
            <w:r>
              <w:rPr>
                <w:spacing w:val="98"/>
              </w:rPr>
              <w:t xml:space="preserve"> </w:t>
            </w:r>
            <w:r>
              <w:t>memeriksa</w:t>
            </w:r>
            <w:r>
              <w:rPr>
                <w:spacing w:val="94"/>
              </w:rPr>
              <w:t xml:space="preserve"> </w:t>
            </w:r>
            <w:r>
              <w:t>kelengkapan</w:t>
            </w:r>
          </w:p>
          <w:p w14:paraId="63D10A64" w14:textId="77777777" w:rsidR="006372A1" w:rsidRDefault="00F96131">
            <w:pPr>
              <w:pStyle w:val="TableParagraph"/>
              <w:spacing w:before="14" w:line="246" w:lineRule="exact"/>
              <w:ind w:left="130"/>
            </w:pPr>
            <w:r>
              <w:t>Dokumen</w:t>
            </w:r>
            <w:r>
              <w:rPr>
                <w:spacing w:val="-2"/>
              </w:rPr>
              <w:t xml:space="preserve"> </w:t>
            </w:r>
            <w:r>
              <w:t>Penawaran</w:t>
            </w:r>
            <w:r>
              <w:rPr>
                <w:spacing w:val="-2"/>
              </w:rPr>
              <w:t xml:space="preserve"> </w:t>
            </w:r>
            <w:r>
              <w:t>yang</w:t>
            </w:r>
            <w:r>
              <w:rPr>
                <w:spacing w:val="-5"/>
              </w:rPr>
              <w:t xml:space="preserve"> </w:t>
            </w:r>
            <w:r>
              <w:t>meliputi:</w:t>
            </w:r>
          </w:p>
        </w:tc>
      </w:tr>
    </w:tbl>
    <w:p w14:paraId="43DAC8BA" w14:textId="77777777" w:rsidR="006372A1" w:rsidRDefault="006372A1">
      <w:pPr>
        <w:spacing w:line="246" w:lineRule="exact"/>
        <w:sectPr w:rsidR="006372A1" w:rsidSect="00A861BA">
          <w:pgSz w:w="11910" w:h="16840"/>
          <w:pgMar w:top="1080" w:right="660" w:bottom="1020" w:left="1240" w:header="542" w:footer="832" w:gutter="0"/>
          <w:cols w:space="720"/>
        </w:sectPr>
      </w:pPr>
    </w:p>
    <w:p w14:paraId="3B5360E3" w14:textId="77777777" w:rsidR="006372A1" w:rsidRDefault="006372A1">
      <w:pPr>
        <w:pStyle w:val="BodyText"/>
        <w:spacing w:before="8"/>
        <w:rPr>
          <w:sz w:val="10"/>
        </w:rPr>
      </w:pPr>
    </w:p>
    <w:tbl>
      <w:tblPr>
        <w:tblW w:w="0" w:type="auto"/>
        <w:tblInd w:w="252" w:type="dxa"/>
        <w:tblLayout w:type="fixed"/>
        <w:tblCellMar>
          <w:left w:w="0" w:type="dxa"/>
          <w:right w:w="0" w:type="dxa"/>
        </w:tblCellMar>
        <w:tblLook w:val="04A0" w:firstRow="1" w:lastRow="0" w:firstColumn="1" w:lastColumn="0" w:noHBand="0" w:noVBand="1"/>
      </w:tblPr>
      <w:tblGrid>
        <w:gridCol w:w="632"/>
        <w:gridCol w:w="1939"/>
        <w:gridCol w:w="385"/>
        <w:gridCol w:w="680"/>
        <w:gridCol w:w="5693"/>
      </w:tblGrid>
      <w:tr w:rsidR="006372A1" w14:paraId="2A3D7ADD" w14:textId="77777777">
        <w:trPr>
          <w:trHeight w:val="2573"/>
        </w:trPr>
        <w:tc>
          <w:tcPr>
            <w:tcW w:w="632" w:type="dxa"/>
          </w:tcPr>
          <w:p w14:paraId="08B8ABBA" w14:textId="77777777" w:rsidR="006372A1" w:rsidRDefault="006372A1">
            <w:pPr>
              <w:pStyle w:val="TableParagraph"/>
              <w:rPr>
                <w:rFonts w:ascii="Times New Roman"/>
                <w:sz w:val="20"/>
              </w:rPr>
            </w:pPr>
          </w:p>
        </w:tc>
        <w:tc>
          <w:tcPr>
            <w:tcW w:w="1939" w:type="dxa"/>
          </w:tcPr>
          <w:p w14:paraId="2FA0A815" w14:textId="77777777" w:rsidR="006372A1" w:rsidRDefault="006372A1">
            <w:pPr>
              <w:pStyle w:val="TableParagraph"/>
              <w:rPr>
                <w:rFonts w:ascii="Times New Roman"/>
                <w:sz w:val="20"/>
              </w:rPr>
            </w:pPr>
          </w:p>
        </w:tc>
        <w:tc>
          <w:tcPr>
            <w:tcW w:w="385" w:type="dxa"/>
          </w:tcPr>
          <w:p w14:paraId="415CF93B" w14:textId="77777777" w:rsidR="006372A1" w:rsidRDefault="006372A1">
            <w:pPr>
              <w:pStyle w:val="TableParagraph"/>
              <w:rPr>
                <w:rFonts w:ascii="Times New Roman"/>
                <w:sz w:val="20"/>
              </w:rPr>
            </w:pPr>
          </w:p>
        </w:tc>
        <w:tc>
          <w:tcPr>
            <w:tcW w:w="680" w:type="dxa"/>
          </w:tcPr>
          <w:p w14:paraId="26D230D7" w14:textId="77777777" w:rsidR="006372A1" w:rsidRDefault="006372A1">
            <w:pPr>
              <w:pStyle w:val="TableParagraph"/>
              <w:rPr>
                <w:rFonts w:ascii="Times New Roman"/>
                <w:sz w:val="20"/>
              </w:rPr>
            </w:pPr>
          </w:p>
        </w:tc>
        <w:tc>
          <w:tcPr>
            <w:tcW w:w="5693" w:type="dxa"/>
          </w:tcPr>
          <w:p w14:paraId="68A86ADD" w14:textId="77777777" w:rsidR="006372A1" w:rsidRDefault="00F96131">
            <w:pPr>
              <w:pStyle w:val="TableParagraph"/>
              <w:numPr>
                <w:ilvl w:val="0"/>
                <w:numId w:val="5"/>
              </w:numPr>
              <w:tabs>
                <w:tab w:val="left" w:pos="486"/>
              </w:tabs>
              <w:spacing w:line="252" w:lineRule="auto"/>
              <w:ind w:right="202"/>
              <w:jc w:val="both"/>
            </w:pPr>
            <w:r>
              <w:t>surat penawaran yang didalamnya tercantum masa</w:t>
            </w:r>
            <w:r>
              <w:rPr>
                <w:spacing w:val="-66"/>
              </w:rPr>
              <w:t xml:space="preserve"> </w:t>
            </w:r>
            <w:r>
              <w:t>berlaku</w:t>
            </w:r>
            <w:r>
              <w:rPr>
                <w:spacing w:val="-1"/>
              </w:rPr>
              <w:t xml:space="preserve"> </w:t>
            </w:r>
            <w:r>
              <w:t>penawaran</w:t>
            </w:r>
            <w:r>
              <w:rPr>
                <w:spacing w:val="-1"/>
              </w:rPr>
              <w:t xml:space="preserve"> </w:t>
            </w:r>
            <w:r>
              <w:t>dan</w:t>
            </w:r>
            <w:r>
              <w:rPr>
                <w:spacing w:val="-1"/>
              </w:rPr>
              <w:t xml:space="preserve"> </w:t>
            </w:r>
            <w:r>
              <w:t>harga</w:t>
            </w:r>
            <w:r>
              <w:rPr>
                <w:spacing w:val="-1"/>
              </w:rPr>
              <w:t xml:space="preserve"> </w:t>
            </w:r>
            <w:r>
              <w:t>penawaran;</w:t>
            </w:r>
          </w:p>
          <w:p w14:paraId="20189A6C" w14:textId="77777777" w:rsidR="006372A1" w:rsidRDefault="00F96131">
            <w:pPr>
              <w:pStyle w:val="TableParagraph"/>
              <w:numPr>
                <w:ilvl w:val="0"/>
                <w:numId w:val="5"/>
              </w:numPr>
              <w:tabs>
                <w:tab w:val="left" w:pos="486"/>
              </w:tabs>
              <w:spacing w:before="2"/>
              <w:ind w:hanging="354"/>
              <w:jc w:val="both"/>
            </w:pPr>
            <w:r>
              <w:t>daftar</w:t>
            </w:r>
            <w:r>
              <w:rPr>
                <w:spacing w:val="-2"/>
              </w:rPr>
              <w:t xml:space="preserve"> </w:t>
            </w:r>
            <w:r>
              <w:t>kuantitas</w:t>
            </w:r>
            <w:r>
              <w:rPr>
                <w:spacing w:val="-1"/>
              </w:rPr>
              <w:t xml:space="preserve"> </w:t>
            </w:r>
            <w:r>
              <w:t>dan</w:t>
            </w:r>
            <w:r>
              <w:rPr>
                <w:spacing w:val="-2"/>
              </w:rPr>
              <w:t xml:space="preserve"> </w:t>
            </w:r>
            <w:r>
              <w:t>harga</w:t>
            </w:r>
            <w:r>
              <w:rPr>
                <w:spacing w:val="-2"/>
              </w:rPr>
              <w:t xml:space="preserve"> </w:t>
            </w:r>
            <w:r>
              <w:t>(apabila</w:t>
            </w:r>
            <w:r>
              <w:rPr>
                <w:spacing w:val="-2"/>
              </w:rPr>
              <w:t xml:space="preserve"> </w:t>
            </w:r>
            <w:r>
              <w:t>ada);</w:t>
            </w:r>
          </w:p>
          <w:p w14:paraId="6AE8D78E" w14:textId="77777777" w:rsidR="006372A1" w:rsidRDefault="00F96131">
            <w:pPr>
              <w:pStyle w:val="TableParagraph"/>
              <w:numPr>
                <w:ilvl w:val="0"/>
                <w:numId w:val="5"/>
              </w:numPr>
              <w:tabs>
                <w:tab w:val="left" w:pos="486"/>
              </w:tabs>
              <w:spacing w:before="15" w:line="254" w:lineRule="auto"/>
              <w:ind w:right="197"/>
              <w:jc w:val="both"/>
            </w:pPr>
            <w:r>
              <w:t>surat</w:t>
            </w:r>
            <w:r>
              <w:rPr>
                <w:spacing w:val="1"/>
              </w:rPr>
              <w:t xml:space="preserve"> </w:t>
            </w:r>
            <w:r>
              <w:t>kuasa</w:t>
            </w:r>
            <w:r>
              <w:rPr>
                <w:spacing w:val="1"/>
              </w:rPr>
              <w:t xml:space="preserve"> </w:t>
            </w:r>
            <w:r>
              <w:t>dari</w:t>
            </w:r>
            <w:r>
              <w:rPr>
                <w:spacing w:val="1"/>
              </w:rPr>
              <w:t xml:space="preserve"> </w:t>
            </w:r>
            <w:r>
              <w:t>pemimpin/direktur</w:t>
            </w:r>
            <w:r>
              <w:rPr>
                <w:spacing w:val="1"/>
              </w:rPr>
              <w:t xml:space="preserve"> </w:t>
            </w:r>
            <w:r>
              <w:t>utama</w:t>
            </w:r>
            <w:r>
              <w:rPr>
                <w:spacing w:val="1"/>
              </w:rPr>
              <w:t xml:space="preserve"> </w:t>
            </w:r>
            <w:r>
              <w:t xml:space="preserve">perusahaan kepada penerima kuasa yang </w:t>
            </w:r>
            <w:r>
              <w:t>namanya</w:t>
            </w:r>
            <w:r>
              <w:rPr>
                <w:spacing w:val="-66"/>
              </w:rPr>
              <w:t xml:space="preserve"> </w:t>
            </w:r>
            <w:r>
              <w:t>tercantum</w:t>
            </w:r>
            <w:r>
              <w:rPr>
                <w:spacing w:val="-13"/>
              </w:rPr>
              <w:t xml:space="preserve"> </w:t>
            </w:r>
            <w:r>
              <w:t>dalam</w:t>
            </w:r>
            <w:r>
              <w:rPr>
                <w:spacing w:val="-13"/>
              </w:rPr>
              <w:t xml:space="preserve"> </w:t>
            </w:r>
            <w:r>
              <w:t>akta</w:t>
            </w:r>
            <w:r>
              <w:rPr>
                <w:spacing w:val="-8"/>
              </w:rPr>
              <w:t xml:space="preserve"> </w:t>
            </w:r>
            <w:r>
              <w:t>pendirian</w:t>
            </w:r>
            <w:r>
              <w:rPr>
                <w:spacing w:val="-11"/>
              </w:rPr>
              <w:t xml:space="preserve"> </w:t>
            </w:r>
            <w:r>
              <w:t>atau</w:t>
            </w:r>
            <w:r>
              <w:rPr>
                <w:spacing w:val="-11"/>
              </w:rPr>
              <w:t xml:space="preserve"> </w:t>
            </w:r>
            <w:r>
              <w:t>perubahannya</w:t>
            </w:r>
            <w:r>
              <w:rPr>
                <w:spacing w:val="-66"/>
              </w:rPr>
              <w:t xml:space="preserve"> </w:t>
            </w:r>
            <w:r>
              <w:t>(apabila</w:t>
            </w:r>
            <w:r>
              <w:rPr>
                <w:spacing w:val="-1"/>
              </w:rPr>
              <w:t xml:space="preserve"> </w:t>
            </w:r>
            <w:r>
              <w:t>dikuasakan);</w:t>
            </w:r>
          </w:p>
          <w:p w14:paraId="01A256E1" w14:textId="77777777" w:rsidR="006372A1" w:rsidRDefault="00F96131">
            <w:pPr>
              <w:pStyle w:val="TableParagraph"/>
              <w:numPr>
                <w:ilvl w:val="0"/>
                <w:numId w:val="5"/>
              </w:numPr>
              <w:tabs>
                <w:tab w:val="left" w:pos="486"/>
              </w:tabs>
              <w:spacing w:line="260" w:lineRule="exact"/>
              <w:ind w:hanging="354"/>
              <w:jc w:val="both"/>
            </w:pPr>
            <w:r>
              <w:t>dokumen</w:t>
            </w:r>
            <w:r>
              <w:rPr>
                <w:spacing w:val="-3"/>
              </w:rPr>
              <w:t xml:space="preserve"> </w:t>
            </w:r>
            <w:r>
              <w:t>penawaran</w:t>
            </w:r>
            <w:r>
              <w:rPr>
                <w:spacing w:val="-2"/>
              </w:rPr>
              <w:t xml:space="preserve"> </w:t>
            </w:r>
            <w:r>
              <w:t>teknis;</w:t>
            </w:r>
            <w:r>
              <w:rPr>
                <w:spacing w:val="-5"/>
              </w:rPr>
              <w:t xml:space="preserve"> </w:t>
            </w:r>
            <w:r>
              <w:t>dan</w:t>
            </w:r>
          </w:p>
          <w:p w14:paraId="4BEBA59E" w14:textId="77777777" w:rsidR="006372A1" w:rsidRDefault="00F96131">
            <w:pPr>
              <w:pStyle w:val="TableParagraph"/>
              <w:numPr>
                <w:ilvl w:val="0"/>
                <w:numId w:val="5"/>
              </w:numPr>
              <w:tabs>
                <w:tab w:val="left" w:pos="486"/>
              </w:tabs>
              <w:spacing w:before="14"/>
              <w:ind w:hanging="354"/>
              <w:jc w:val="both"/>
            </w:pPr>
            <w:r>
              <w:t>dokumen</w:t>
            </w:r>
            <w:r>
              <w:rPr>
                <w:spacing w:val="-3"/>
              </w:rPr>
              <w:t xml:space="preserve"> </w:t>
            </w:r>
            <w:r>
              <w:t>lain</w:t>
            </w:r>
            <w:r>
              <w:rPr>
                <w:spacing w:val="-2"/>
              </w:rPr>
              <w:t xml:space="preserve"> </w:t>
            </w:r>
            <w:r>
              <w:t>yang</w:t>
            </w:r>
            <w:r>
              <w:rPr>
                <w:spacing w:val="-5"/>
              </w:rPr>
              <w:t xml:space="preserve"> </w:t>
            </w:r>
            <w:r>
              <w:t>dipersyaratkan.</w:t>
            </w:r>
          </w:p>
        </w:tc>
      </w:tr>
      <w:tr w:rsidR="006372A1" w14:paraId="6BB8355B" w14:textId="77777777">
        <w:trPr>
          <w:trHeight w:val="1920"/>
        </w:trPr>
        <w:tc>
          <w:tcPr>
            <w:tcW w:w="632" w:type="dxa"/>
          </w:tcPr>
          <w:p w14:paraId="139F34C6" w14:textId="77777777" w:rsidR="006372A1" w:rsidRDefault="00F96131">
            <w:pPr>
              <w:pStyle w:val="TableParagraph"/>
              <w:spacing w:before="67"/>
              <w:ind w:left="224"/>
              <w:rPr>
                <w:b/>
              </w:rPr>
            </w:pPr>
            <w:r>
              <w:rPr>
                <w:b/>
              </w:rPr>
              <w:t>21.</w:t>
            </w:r>
          </w:p>
        </w:tc>
        <w:tc>
          <w:tcPr>
            <w:tcW w:w="1939" w:type="dxa"/>
          </w:tcPr>
          <w:p w14:paraId="5DB84427" w14:textId="77777777" w:rsidR="006372A1" w:rsidRDefault="00F96131">
            <w:pPr>
              <w:pStyle w:val="TableParagraph"/>
              <w:spacing w:before="67" w:line="252" w:lineRule="auto"/>
              <w:ind w:left="59" w:right="167"/>
              <w:rPr>
                <w:b/>
              </w:rPr>
            </w:pPr>
            <w:r>
              <w:rPr>
                <w:b/>
              </w:rPr>
              <w:t>EVALUASI</w:t>
            </w:r>
            <w:r>
              <w:rPr>
                <w:b/>
                <w:spacing w:val="1"/>
              </w:rPr>
              <w:t xml:space="preserve"> </w:t>
            </w:r>
            <w:r>
              <w:rPr>
                <w:b/>
              </w:rPr>
              <w:t>PENAWARAN &amp;</w:t>
            </w:r>
            <w:r>
              <w:rPr>
                <w:b/>
                <w:spacing w:val="-62"/>
              </w:rPr>
              <w:t xml:space="preserve"> </w:t>
            </w:r>
            <w:r>
              <w:rPr>
                <w:b/>
              </w:rPr>
              <w:t>KERAHASIAAN</w:t>
            </w:r>
            <w:r>
              <w:rPr>
                <w:b/>
                <w:spacing w:val="-62"/>
              </w:rPr>
              <w:t xml:space="preserve"> </w:t>
            </w:r>
            <w:r>
              <w:rPr>
                <w:b/>
              </w:rPr>
              <w:t>PROSES</w:t>
            </w:r>
          </w:p>
        </w:tc>
        <w:tc>
          <w:tcPr>
            <w:tcW w:w="385" w:type="dxa"/>
          </w:tcPr>
          <w:p w14:paraId="011B7D2A" w14:textId="77777777" w:rsidR="006372A1" w:rsidRDefault="00F96131">
            <w:pPr>
              <w:pStyle w:val="TableParagraph"/>
              <w:spacing w:before="67"/>
              <w:ind w:left="64"/>
              <w:jc w:val="center"/>
            </w:pPr>
            <w:r>
              <w:t>:</w:t>
            </w:r>
          </w:p>
        </w:tc>
        <w:tc>
          <w:tcPr>
            <w:tcW w:w="680" w:type="dxa"/>
          </w:tcPr>
          <w:p w14:paraId="169D6471" w14:textId="77777777" w:rsidR="006372A1" w:rsidRDefault="00F96131">
            <w:pPr>
              <w:pStyle w:val="TableParagraph"/>
              <w:spacing w:before="67"/>
              <w:ind w:left="125"/>
            </w:pPr>
            <w:r>
              <w:t>21.1</w:t>
            </w:r>
          </w:p>
        </w:tc>
        <w:tc>
          <w:tcPr>
            <w:tcW w:w="5693" w:type="dxa"/>
          </w:tcPr>
          <w:p w14:paraId="2F22EEA9" w14:textId="77777777" w:rsidR="006372A1" w:rsidRDefault="00F96131">
            <w:pPr>
              <w:pStyle w:val="TableParagraph"/>
              <w:spacing w:before="67" w:line="249" w:lineRule="auto"/>
              <w:ind w:left="132" w:right="197"/>
              <w:jc w:val="both"/>
            </w:pPr>
            <w:r>
              <w:t>Proses evaluasi dokumen penawaran bersifat rahasia</w:t>
            </w:r>
            <w:r>
              <w:rPr>
                <w:spacing w:val="1"/>
              </w:rPr>
              <w:t xml:space="preserve"> </w:t>
            </w:r>
            <w:r>
              <w:t xml:space="preserve">dan </w:t>
            </w:r>
            <w:r>
              <w:t>dilakukan oleh Divisi Layanan Pengadaan secara</w:t>
            </w:r>
            <w:r>
              <w:rPr>
                <w:spacing w:val="1"/>
              </w:rPr>
              <w:t xml:space="preserve"> </w:t>
            </w:r>
            <w:r>
              <w:rPr>
                <w:sz w:val="23"/>
              </w:rPr>
              <w:t>independent</w:t>
            </w:r>
            <w:r>
              <w:rPr>
                <w:spacing w:val="59"/>
                <w:sz w:val="23"/>
              </w:rPr>
              <w:t xml:space="preserve"> </w:t>
            </w:r>
            <w:r>
              <w:t>yang</w:t>
            </w:r>
            <w:r>
              <w:rPr>
                <w:spacing w:val="-5"/>
              </w:rPr>
              <w:t xml:space="preserve"> </w:t>
            </w:r>
            <w:r>
              <w:t>meliputi:</w:t>
            </w:r>
          </w:p>
          <w:p w14:paraId="6A2AA3CB" w14:textId="77777777" w:rsidR="006372A1" w:rsidRDefault="00F96131">
            <w:pPr>
              <w:pStyle w:val="TableParagraph"/>
              <w:numPr>
                <w:ilvl w:val="0"/>
                <w:numId w:val="6"/>
              </w:numPr>
              <w:tabs>
                <w:tab w:val="left" w:pos="486"/>
              </w:tabs>
              <w:spacing w:before="119"/>
              <w:ind w:hanging="354"/>
            </w:pPr>
            <w:r>
              <w:t>evaluasi</w:t>
            </w:r>
            <w:r>
              <w:rPr>
                <w:spacing w:val="-2"/>
              </w:rPr>
              <w:t xml:space="preserve"> </w:t>
            </w:r>
            <w:r>
              <w:t>administrasi;</w:t>
            </w:r>
          </w:p>
          <w:p w14:paraId="00DA9581" w14:textId="77777777" w:rsidR="006372A1" w:rsidRDefault="00F96131">
            <w:pPr>
              <w:pStyle w:val="TableParagraph"/>
              <w:numPr>
                <w:ilvl w:val="0"/>
                <w:numId w:val="6"/>
              </w:numPr>
              <w:tabs>
                <w:tab w:val="left" w:pos="486"/>
              </w:tabs>
              <w:spacing w:before="15"/>
              <w:ind w:hanging="354"/>
            </w:pPr>
            <w:r>
              <w:t>evaluasi</w:t>
            </w:r>
            <w:r>
              <w:rPr>
                <w:spacing w:val="-2"/>
              </w:rPr>
              <w:t xml:space="preserve"> </w:t>
            </w:r>
            <w:r>
              <w:t>teknis;</w:t>
            </w:r>
            <w:r>
              <w:rPr>
                <w:spacing w:val="-5"/>
              </w:rPr>
              <w:t xml:space="preserve"> </w:t>
            </w:r>
            <w:r>
              <w:t>dan</w:t>
            </w:r>
          </w:p>
          <w:p w14:paraId="5CA61D20" w14:textId="77777777" w:rsidR="006372A1" w:rsidRDefault="00F96131">
            <w:pPr>
              <w:pStyle w:val="TableParagraph"/>
              <w:numPr>
                <w:ilvl w:val="0"/>
                <w:numId w:val="6"/>
              </w:numPr>
              <w:tabs>
                <w:tab w:val="left" w:pos="486"/>
              </w:tabs>
              <w:spacing w:before="14"/>
              <w:ind w:hanging="354"/>
            </w:pPr>
            <w:r>
              <w:t>evaluasi</w:t>
            </w:r>
            <w:r>
              <w:rPr>
                <w:spacing w:val="-1"/>
              </w:rPr>
              <w:t xml:space="preserve"> </w:t>
            </w:r>
            <w:r>
              <w:t>harga.</w:t>
            </w:r>
          </w:p>
        </w:tc>
      </w:tr>
      <w:tr w:rsidR="006372A1" w14:paraId="55972421" w14:textId="77777777">
        <w:trPr>
          <w:trHeight w:val="1520"/>
        </w:trPr>
        <w:tc>
          <w:tcPr>
            <w:tcW w:w="632" w:type="dxa"/>
          </w:tcPr>
          <w:p w14:paraId="14E3DC79" w14:textId="77777777" w:rsidR="006372A1" w:rsidRDefault="006372A1">
            <w:pPr>
              <w:pStyle w:val="TableParagraph"/>
              <w:rPr>
                <w:rFonts w:ascii="Times New Roman"/>
                <w:sz w:val="20"/>
              </w:rPr>
            </w:pPr>
          </w:p>
        </w:tc>
        <w:tc>
          <w:tcPr>
            <w:tcW w:w="1939" w:type="dxa"/>
          </w:tcPr>
          <w:p w14:paraId="048DBD8A" w14:textId="77777777" w:rsidR="006372A1" w:rsidRDefault="006372A1">
            <w:pPr>
              <w:pStyle w:val="TableParagraph"/>
              <w:rPr>
                <w:rFonts w:ascii="Times New Roman"/>
                <w:sz w:val="20"/>
              </w:rPr>
            </w:pPr>
          </w:p>
        </w:tc>
        <w:tc>
          <w:tcPr>
            <w:tcW w:w="385" w:type="dxa"/>
          </w:tcPr>
          <w:p w14:paraId="4CAD17B8" w14:textId="77777777" w:rsidR="006372A1" w:rsidRDefault="006372A1">
            <w:pPr>
              <w:pStyle w:val="TableParagraph"/>
              <w:rPr>
                <w:rFonts w:ascii="Times New Roman"/>
                <w:sz w:val="20"/>
              </w:rPr>
            </w:pPr>
          </w:p>
        </w:tc>
        <w:tc>
          <w:tcPr>
            <w:tcW w:w="680" w:type="dxa"/>
          </w:tcPr>
          <w:p w14:paraId="2773DDB7" w14:textId="77777777" w:rsidR="006372A1" w:rsidRDefault="00F96131">
            <w:pPr>
              <w:pStyle w:val="TableParagraph"/>
              <w:spacing w:before="67"/>
              <w:ind w:left="125"/>
            </w:pPr>
            <w:r>
              <w:t>21.2</w:t>
            </w:r>
          </w:p>
        </w:tc>
        <w:tc>
          <w:tcPr>
            <w:tcW w:w="5693" w:type="dxa"/>
          </w:tcPr>
          <w:p w14:paraId="230D703A" w14:textId="4AD19146" w:rsidR="006372A1" w:rsidRPr="00445CDB" w:rsidRDefault="00F96131">
            <w:pPr>
              <w:pStyle w:val="TableParagraph"/>
              <w:spacing w:before="67" w:line="252" w:lineRule="auto"/>
              <w:ind w:left="132" w:right="201"/>
              <w:jc w:val="both"/>
              <w:rPr>
                <w:lang w:val="en-US"/>
              </w:rPr>
            </w:pPr>
            <w:r>
              <w:t>Informasi</w:t>
            </w:r>
            <w:r>
              <w:rPr>
                <w:spacing w:val="1"/>
              </w:rPr>
              <w:t xml:space="preserve"> </w:t>
            </w:r>
            <w:r>
              <w:t>yang</w:t>
            </w:r>
            <w:r>
              <w:rPr>
                <w:spacing w:val="1"/>
              </w:rPr>
              <w:t xml:space="preserve"> </w:t>
            </w:r>
            <w:r>
              <w:t>berhubungan</w:t>
            </w:r>
            <w:r>
              <w:rPr>
                <w:spacing w:val="1"/>
              </w:rPr>
              <w:t xml:space="preserve"> </w:t>
            </w:r>
            <w:r>
              <w:t>dengan</w:t>
            </w:r>
            <w:r>
              <w:rPr>
                <w:spacing w:val="1"/>
              </w:rPr>
              <w:t xml:space="preserve"> </w:t>
            </w:r>
            <w:r>
              <w:t>penelitian,</w:t>
            </w:r>
            <w:r>
              <w:rPr>
                <w:spacing w:val="1"/>
              </w:rPr>
              <w:t xml:space="preserve"> </w:t>
            </w:r>
            <w:r>
              <w:t>evaluasi,</w:t>
            </w:r>
            <w:r>
              <w:rPr>
                <w:spacing w:val="1"/>
              </w:rPr>
              <w:t xml:space="preserve"> </w:t>
            </w:r>
            <w:r>
              <w:t>klarifikasi,</w:t>
            </w:r>
            <w:r>
              <w:rPr>
                <w:spacing w:val="1"/>
              </w:rPr>
              <w:t xml:space="preserve"> </w:t>
            </w:r>
            <w:r>
              <w:t>konfirmasi</w:t>
            </w:r>
            <w:r>
              <w:rPr>
                <w:spacing w:val="1"/>
              </w:rPr>
              <w:t xml:space="preserve"> </w:t>
            </w:r>
            <w:r>
              <w:t>dan</w:t>
            </w:r>
            <w:r>
              <w:rPr>
                <w:spacing w:val="1"/>
              </w:rPr>
              <w:t xml:space="preserve"> </w:t>
            </w:r>
            <w:r>
              <w:t>usulan</w:t>
            </w:r>
            <w:r>
              <w:rPr>
                <w:spacing w:val="1"/>
              </w:rPr>
              <w:t xml:space="preserve"> </w:t>
            </w:r>
            <w:r>
              <w:t>calon</w:t>
            </w:r>
            <w:r>
              <w:rPr>
                <w:spacing w:val="-66"/>
              </w:rPr>
              <w:t xml:space="preserve"> </w:t>
            </w:r>
            <w:r>
              <w:t xml:space="preserve">pemenang </w:t>
            </w:r>
            <w:r>
              <w:t>tidak boleh diberitahukan kepada peserta</w:t>
            </w:r>
            <w:r>
              <w:rPr>
                <w:spacing w:val="1"/>
              </w:rPr>
              <w:t xml:space="preserve"> </w:t>
            </w:r>
            <w:r>
              <w:t>atau</w:t>
            </w:r>
            <w:r>
              <w:rPr>
                <w:spacing w:val="1"/>
              </w:rPr>
              <w:t xml:space="preserve"> </w:t>
            </w:r>
            <w:r>
              <w:t>orang</w:t>
            </w:r>
            <w:r>
              <w:rPr>
                <w:spacing w:val="1"/>
              </w:rPr>
              <w:t xml:space="preserve"> </w:t>
            </w:r>
            <w:r>
              <w:t>lain</w:t>
            </w:r>
            <w:r>
              <w:rPr>
                <w:spacing w:val="1"/>
              </w:rPr>
              <w:t xml:space="preserve"> </w:t>
            </w:r>
            <w:r>
              <w:t>yang</w:t>
            </w:r>
            <w:r>
              <w:rPr>
                <w:spacing w:val="1"/>
              </w:rPr>
              <w:t xml:space="preserve"> </w:t>
            </w:r>
            <w:r>
              <w:t>tidak</w:t>
            </w:r>
            <w:r>
              <w:rPr>
                <w:spacing w:val="1"/>
              </w:rPr>
              <w:t xml:space="preserve"> </w:t>
            </w:r>
            <w:r>
              <w:t>berkepentingan</w:t>
            </w:r>
            <w:r>
              <w:rPr>
                <w:spacing w:val="1"/>
              </w:rPr>
              <w:t xml:space="preserve"> </w:t>
            </w:r>
            <w:r>
              <w:t>sampai</w:t>
            </w:r>
            <w:r>
              <w:rPr>
                <w:spacing w:val="1"/>
              </w:rPr>
              <w:t xml:space="preserve"> </w:t>
            </w:r>
            <w:r>
              <w:t>keputusan</w:t>
            </w:r>
            <w:r>
              <w:rPr>
                <w:spacing w:val="-1"/>
              </w:rPr>
              <w:t xml:space="preserve"> </w:t>
            </w:r>
            <w:r>
              <w:t>pemenang</w:t>
            </w:r>
            <w:r>
              <w:rPr>
                <w:spacing w:val="-3"/>
              </w:rPr>
              <w:t xml:space="preserve"> </w:t>
            </w:r>
            <w:r>
              <w:t>diumumkan</w:t>
            </w:r>
            <w:r w:rsidR="00445CDB">
              <w:rPr>
                <w:lang w:val="en-US"/>
              </w:rPr>
              <w:t>.</w:t>
            </w:r>
          </w:p>
        </w:tc>
      </w:tr>
      <w:tr w:rsidR="006372A1" w14:paraId="05DDEA0C" w14:textId="77777777">
        <w:trPr>
          <w:trHeight w:val="1240"/>
        </w:trPr>
        <w:tc>
          <w:tcPr>
            <w:tcW w:w="632" w:type="dxa"/>
          </w:tcPr>
          <w:p w14:paraId="2251F5A2" w14:textId="77777777" w:rsidR="006372A1" w:rsidRDefault="006372A1">
            <w:pPr>
              <w:pStyle w:val="TableParagraph"/>
              <w:rPr>
                <w:rFonts w:ascii="Times New Roman"/>
                <w:sz w:val="20"/>
              </w:rPr>
            </w:pPr>
          </w:p>
        </w:tc>
        <w:tc>
          <w:tcPr>
            <w:tcW w:w="1939" w:type="dxa"/>
          </w:tcPr>
          <w:p w14:paraId="3D49140E" w14:textId="77777777" w:rsidR="006372A1" w:rsidRDefault="006372A1">
            <w:pPr>
              <w:pStyle w:val="TableParagraph"/>
              <w:rPr>
                <w:rFonts w:ascii="Times New Roman"/>
                <w:sz w:val="20"/>
              </w:rPr>
            </w:pPr>
          </w:p>
        </w:tc>
        <w:tc>
          <w:tcPr>
            <w:tcW w:w="385" w:type="dxa"/>
          </w:tcPr>
          <w:p w14:paraId="37932C83" w14:textId="77777777" w:rsidR="006372A1" w:rsidRDefault="006372A1">
            <w:pPr>
              <w:pStyle w:val="TableParagraph"/>
              <w:rPr>
                <w:rFonts w:ascii="Times New Roman"/>
                <w:sz w:val="20"/>
              </w:rPr>
            </w:pPr>
          </w:p>
        </w:tc>
        <w:tc>
          <w:tcPr>
            <w:tcW w:w="680" w:type="dxa"/>
          </w:tcPr>
          <w:p w14:paraId="241F65BF" w14:textId="77777777" w:rsidR="006372A1" w:rsidRDefault="00F96131">
            <w:pPr>
              <w:pStyle w:val="TableParagraph"/>
              <w:spacing w:before="67"/>
              <w:ind w:left="125"/>
            </w:pPr>
            <w:r>
              <w:t>21.3</w:t>
            </w:r>
          </w:p>
        </w:tc>
        <w:tc>
          <w:tcPr>
            <w:tcW w:w="5693" w:type="dxa"/>
          </w:tcPr>
          <w:p w14:paraId="638F2727" w14:textId="64BF12A7" w:rsidR="006372A1" w:rsidRPr="00445CDB" w:rsidRDefault="00F96131">
            <w:pPr>
              <w:pStyle w:val="TableParagraph"/>
              <w:spacing w:before="67" w:line="252" w:lineRule="auto"/>
              <w:ind w:left="132" w:right="194"/>
              <w:jc w:val="both"/>
              <w:rPr>
                <w:lang w:val="en-US"/>
              </w:rPr>
            </w:pPr>
            <w:r>
              <w:t>Setiap</w:t>
            </w:r>
            <w:r>
              <w:rPr>
                <w:spacing w:val="-6"/>
              </w:rPr>
              <w:t xml:space="preserve"> </w:t>
            </w:r>
            <w:r>
              <w:t>usaha</w:t>
            </w:r>
            <w:r>
              <w:rPr>
                <w:spacing w:val="-3"/>
              </w:rPr>
              <w:t xml:space="preserve"> </w:t>
            </w:r>
            <w:r>
              <w:t>Peserta</w:t>
            </w:r>
            <w:r>
              <w:rPr>
                <w:spacing w:val="-4"/>
              </w:rPr>
              <w:t xml:space="preserve"> </w:t>
            </w:r>
            <w:r>
              <w:t>Tender</w:t>
            </w:r>
            <w:r>
              <w:rPr>
                <w:spacing w:val="-4"/>
              </w:rPr>
              <w:t xml:space="preserve"> </w:t>
            </w:r>
            <w:r>
              <w:t>untuk</w:t>
            </w:r>
            <w:r>
              <w:rPr>
                <w:spacing w:val="-7"/>
              </w:rPr>
              <w:t xml:space="preserve"> </w:t>
            </w:r>
            <w:r>
              <w:t>mencampuri proses</w:t>
            </w:r>
            <w:r>
              <w:rPr>
                <w:spacing w:val="-67"/>
              </w:rPr>
              <w:t xml:space="preserve"> </w:t>
            </w:r>
            <w:r>
              <w:t>evaluasi</w:t>
            </w:r>
            <w:r>
              <w:rPr>
                <w:spacing w:val="1"/>
              </w:rPr>
              <w:t xml:space="preserve"> </w:t>
            </w:r>
            <w:r>
              <w:t>dokumen</w:t>
            </w:r>
            <w:r>
              <w:rPr>
                <w:spacing w:val="1"/>
              </w:rPr>
              <w:t xml:space="preserve"> </w:t>
            </w:r>
            <w:r>
              <w:t>penawaran</w:t>
            </w:r>
            <w:r>
              <w:rPr>
                <w:spacing w:val="1"/>
              </w:rPr>
              <w:t xml:space="preserve"> </w:t>
            </w:r>
            <w:r>
              <w:t>atau</w:t>
            </w:r>
            <w:r>
              <w:rPr>
                <w:spacing w:val="1"/>
              </w:rPr>
              <w:t xml:space="preserve"> </w:t>
            </w:r>
            <w:r>
              <w:t>keputusan</w:t>
            </w:r>
            <w:r>
              <w:rPr>
                <w:spacing w:val="1"/>
              </w:rPr>
              <w:t xml:space="preserve"> </w:t>
            </w:r>
            <w:r>
              <w:t xml:space="preserve">pemenang akan </w:t>
            </w:r>
            <w:r>
              <w:t>mengakibatkan ditolaknya penawaran</w:t>
            </w:r>
            <w:r>
              <w:rPr>
                <w:spacing w:val="1"/>
              </w:rPr>
              <w:t xml:space="preserve"> </w:t>
            </w:r>
            <w:r>
              <w:t>yang</w:t>
            </w:r>
            <w:r>
              <w:rPr>
                <w:spacing w:val="-4"/>
              </w:rPr>
              <w:t xml:space="preserve"> </w:t>
            </w:r>
            <w:r>
              <w:t>bersangkutan</w:t>
            </w:r>
            <w:r w:rsidR="00445CDB">
              <w:rPr>
                <w:lang w:val="en-US"/>
              </w:rPr>
              <w:t>.</w:t>
            </w:r>
          </w:p>
        </w:tc>
      </w:tr>
      <w:tr w:rsidR="006372A1" w14:paraId="63C46CE3" w14:textId="77777777">
        <w:trPr>
          <w:trHeight w:val="4246"/>
        </w:trPr>
        <w:tc>
          <w:tcPr>
            <w:tcW w:w="632" w:type="dxa"/>
          </w:tcPr>
          <w:p w14:paraId="2D6890E6" w14:textId="77777777" w:rsidR="006372A1" w:rsidRDefault="00F96131">
            <w:pPr>
              <w:pStyle w:val="TableParagraph"/>
              <w:spacing w:before="67"/>
              <w:ind w:left="224"/>
              <w:rPr>
                <w:b/>
              </w:rPr>
            </w:pPr>
            <w:r>
              <w:rPr>
                <w:b/>
              </w:rPr>
              <w:t>22.</w:t>
            </w:r>
          </w:p>
        </w:tc>
        <w:tc>
          <w:tcPr>
            <w:tcW w:w="1939" w:type="dxa"/>
          </w:tcPr>
          <w:p w14:paraId="1F8B866C" w14:textId="77777777" w:rsidR="006372A1" w:rsidRDefault="00F96131">
            <w:pPr>
              <w:pStyle w:val="TableParagraph"/>
              <w:spacing w:before="67" w:line="254" w:lineRule="auto"/>
              <w:ind w:left="59" w:right="380"/>
              <w:rPr>
                <w:b/>
              </w:rPr>
            </w:pPr>
            <w:r>
              <w:rPr>
                <w:b/>
              </w:rPr>
              <w:t>KLARIFIKASI</w:t>
            </w:r>
            <w:r>
              <w:rPr>
                <w:b/>
                <w:spacing w:val="-62"/>
              </w:rPr>
              <w:t xml:space="preserve"> </w:t>
            </w:r>
            <w:r>
              <w:rPr>
                <w:b/>
              </w:rPr>
              <w:t>DAN</w:t>
            </w:r>
            <w:r>
              <w:rPr>
                <w:b/>
                <w:spacing w:val="1"/>
              </w:rPr>
              <w:t xml:space="preserve"> </w:t>
            </w:r>
            <w:r>
              <w:rPr>
                <w:b/>
              </w:rPr>
              <w:t>KONFIRMASI</w:t>
            </w:r>
            <w:r>
              <w:rPr>
                <w:b/>
                <w:spacing w:val="-62"/>
              </w:rPr>
              <w:t xml:space="preserve"> </w:t>
            </w:r>
            <w:r>
              <w:rPr>
                <w:b/>
              </w:rPr>
              <w:t>PENAWARAN</w:t>
            </w:r>
          </w:p>
        </w:tc>
        <w:tc>
          <w:tcPr>
            <w:tcW w:w="385" w:type="dxa"/>
          </w:tcPr>
          <w:p w14:paraId="46B09FEC" w14:textId="77777777" w:rsidR="006372A1" w:rsidRDefault="00F96131">
            <w:pPr>
              <w:pStyle w:val="TableParagraph"/>
              <w:spacing w:before="67"/>
              <w:ind w:left="64"/>
              <w:jc w:val="center"/>
            </w:pPr>
            <w:r>
              <w:t>:</w:t>
            </w:r>
          </w:p>
        </w:tc>
        <w:tc>
          <w:tcPr>
            <w:tcW w:w="680" w:type="dxa"/>
          </w:tcPr>
          <w:p w14:paraId="00F3ED8A" w14:textId="77777777" w:rsidR="006372A1" w:rsidRDefault="00F96131">
            <w:pPr>
              <w:pStyle w:val="TableParagraph"/>
              <w:spacing w:before="67"/>
              <w:ind w:left="125"/>
            </w:pPr>
            <w:r>
              <w:t>22.1</w:t>
            </w:r>
          </w:p>
        </w:tc>
        <w:tc>
          <w:tcPr>
            <w:tcW w:w="5693" w:type="dxa"/>
          </w:tcPr>
          <w:p w14:paraId="28EC8194" w14:textId="77777777" w:rsidR="006372A1" w:rsidRDefault="00F96131">
            <w:pPr>
              <w:pStyle w:val="TableParagraph"/>
              <w:spacing w:before="67" w:line="254" w:lineRule="auto"/>
              <w:ind w:left="132" w:right="202"/>
              <w:jc w:val="both"/>
            </w:pPr>
            <w:r>
              <w:t>Setelah peserta lulus evaluasi penawaran maka calon</w:t>
            </w:r>
            <w:r>
              <w:rPr>
                <w:spacing w:val="1"/>
              </w:rPr>
              <w:t xml:space="preserve"> </w:t>
            </w:r>
            <w:r>
              <w:t>penyedia diundang untuk dilakukan klarifikasi teknis</w:t>
            </w:r>
            <w:r>
              <w:rPr>
                <w:spacing w:val="1"/>
              </w:rPr>
              <w:t xml:space="preserve"> </w:t>
            </w:r>
            <w:r>
              <w:t>dan</w:t>
            </w:r>
            <w:r>
              <w:rPr>
                <w:spacing w:val="-1"/>
              </w:rPr>
              <w:t xml:space="preserve"> </w:t>
            </w:r>
            <w:r>
              <w:t>negosiasi harga dengan</w:t>
            </w:r>
            <w:r>
              <w:rPr>
                <w:spacing w:val="-1"/>
              </w:rPr>
              <w:t xml:space="preserve"> </w:t>
            </w:r>
            <w:r>
              <w:t>ketentuan:</w:t>
            </w:r>
          </w:p>
          <w:p w14:paraId="1433D852" w14:textId="77777777" w:rsidR="006372A1" w:rsidRDefault="00F96131">
            <w:pPr>
              <w:pStyle w:val="TableParagraph"/>
              <w:numPr>
                <w:ilvl w:val="0"/>
                <w:numId w:val="7"/>
              </w:numPr>
              <w:tabs>
                <w:tab w:val="left" w:pos="486"/>
              </w:tabs>
              <w:spacing w:before="116" w:line="252" w:lineRule="auto"/>
              <w:ind w:right="197"/>
              <w:jc w:val="both"/>
            </w:pPr>
            <w:r>
              <w:t>Divisi Layanan Pengadaan melibatkan Divisi Umum</w:t>
            </w:r>
            <w:r>
              <w:rPr>
                <w:spacing w:val="1"/>
              </w:rPr>
              <w:t xml:space="preserve"> </w:t>
            </w:r>
            <w:r>
              <w:t>Perum</w:t>
            </w:r>
            <w:r>
              <w:rPr>
                <w:spacing w:val="1"/>
              </w:rPr>
              <w:t xml:space="preserve"> </w:t>
            </w:r>
            <w:r>
              <w:t>DAMRI</w:t>
            </w:r>
            <w:r>
              <w:rPr>
                <w:spacing w:val="1"/>
              </w:rPr>
              <w:t xml:space="preserve"> </w:t>
            </w:r>
            <w:r>
              <w:t>kantor</w:t>
            </w:r>
            <w:r>
              <w:rPr>
                <w:spacing w:val="1"/>
              </w:rPr>
              <w:t xml:space="preserve"> </w:t>
            </w:r>
            <w:r>
              <w:t>Pusat</w:t>
            </w:r>
            <w:r>
              <w:rPr>
                <w:spacing w:val="1"/>
              </w:rPr>
              <w:t xml:space="preserve"> </w:t>
            </w:r>
            <w:r>
              <w:t>untuk</w:t>
            </w:r>
            <w:r>
              <w:rPr>
                <w:spacing w:val="1"/>
              </w:rPr>
              <w:t xml:space="preserve"> </w:t>
            </w:r>
            <w:r>
              <w:t>melakukan</w:t>
            </w:r>
            <w:r>
              <w:rPr>
                <w:spacing w:val="1"/>
              </w:rPr>
              <w:t xml:space="preserve"> </w:t>
            </w:r>
            <w:r>
              <w:t>klarifikasi</w:t>
            </w:r>
            <w:r>
              <w:rPr>
                <w:spacing w:val="-1"/>
              </w:rPr>
              <w:t xml:space="preserve"> </w:t>
            </w:r>
            <w:r>
              <w:t>teknis;</w:t>
            </w:r>
          </w:p>
          <w:p w14:paraId="23FE80B2" w14:textId="77777777" w:rsidR="006372A1" w:rsidRDefault="00F96131">
            <w:pPr>
              <w:pStyle w:val="TableParagraph"/>
              <w:numPr>
                <w:ilvl w:val="0"/>
                <w:numId w:val="7"/>
              </w:numPr>
              <w:tabs>
                <w:tab w:val="left" w:pos="486"/>
              </w:tabs>
              <w:spacing w:before="4" w:line="252" w:lineRule="auto"/>
              <w:ind w:right="200"/>
              <w:jc w:val="both"/>
            </w:pPr>
            <w:r>
              <w:t>klarifikasi</w:t>
            </w:r>
            <w:r>
              <w:rPr>
                <w:spacing w:val="1"/>
              </w:rPr>
              <w:t xml:space="preserve"> </w:t>
            </w:r>
            <w:r>
              <w:t>teknis</w:t>
            </w:r>
            <w:r>
              <w:rPr>
                <w:spacing w:val="1"/>
              </w:rPr>
              <w:t xml:space="preserve"> </w:t>
            </w:r>
            <w:r>
              <w:t>dan</w:t>
            </w:r>
            <w:r>
              <w:rPr>
                <w:spacing w:val="1"/>
              </w:rPr>
              <w:t xml:space="preserve"> </w:t>
            </w:r>
            <w:r>
              <w:t>negosiasi</w:t>
            </w:r>
            <w:r>
              <w:rPr>
                <w:spacing w:val="1"/>
              </w:rPr>
              <w:t xml:space="preserve"> </w:t>
            </w:r>
            <w:r>
              <w:t>harga</w:t>
            </w:r>
            <w:r>
              <w:rPr>
                <w:spacing w:val="1"/>
              </w:rPr>
              <w:t xml:space="preserve"> </w:t>
            </w:r>
            <w:r>
              <w:t>dilakukan</w:t>
            </w:r>
            <w:r>
              <w:rPr>
                <w:spacing w:val="1"/>
              </w:rPr>
              <w:t xml:space="preserve"> </w:t>
            </w:r>
            <w:r>
              <w:t>terhadap</w:t>
            </w:r>
            <w:r>
              <w:rPr>
                <w:spacing w:val="1"/>
              </w:rPr>
              <w:t xml:space="preserve"> </w:t>
            </w:r>
            <w:r>
              <w:t>harga</w:t>
            </w:r>
            <w:r>
              <w:rPr>
                <w:spacing w:val="1"/>
              </w:rPr>
              <w:t xml:space="preserve"> </w:t>
            </w:r>
            <w:r>
              <w:t>satuan</w:t>
            </w:r>
            <w:r>
              <w:rPr>
                <w:spacing w:val="1"/>
              </w:rPr>
              <w:t xml:space="preserve"> </w:t>
            </w:r>
            <w:r>
              <w:t>yang</w:t>
            </w:r>
            <w:r>
              <w:rPr>
                <w:spacing w:val="1"/>
              </w:rPr>
              <w:t xml:space="preserve"> </w:t>
            </w:r>
            <w:r>
              <w:t>dinilai</w:t>
            </w:r>
            <w:r>
              <w:rPr>
                <w:spacing w:val="1"/>
              </w:rPr>
              <w:t xml:space="preserve"> </w:t>
            </w:r>
            <w:r>
              <w:t>tidak</w:t>
            </w:r>
            <w:r>
              <w:rPr>
                <w:spacing w:val="1"/>
              </w:rPr>
              <w:t xml:space="preserve"> </w:t>
            </w:r>
            <w:r>
              <w:t>wajar</w:t>
            </w:r>
            <w:r>
              <w:rPr>
                <w:spacing w:val="1"/>
              </w:rPr>
              <w:t xml:space="preserve"> </w:t>
            </w:r>
            <w:r>
              <w:t>berdasarkan</w:t>
            </w:r>
            <w:r>
              <w:rPr>
                <w:spacing w:val="-1"/>
              </w:rPr>
              <w:t xml:space="preserve"> </w:t>
            </w:r>
            <w:r>
              <w:t>HPS;</w:t>
            </w:r>
          </w:p>
          <w:p w14:paraId="759BDFA6" w14:textId="77777777" w:rsidR="006372A1" w:rsidRDefault="00F96131">
            <w:pPr>
              <w:pStyle w:val="TableParagraph"/>
              <w:numPr>
                <w:ilvl w:val="0"/>
                <w:numId w:val="7"/>
              </w:numPr>
              <w:tabs>
                <w:tab w:val="left" w:pos="486"/>
              </w:tabs>
              <w:spacing w:before="4" w:line="252" w:lineRule="auto"/>
              <w:ind w:right="203"/>
              <w:jc w:val="both"/>
            </w:pPr>
            <w:r>
              <w:t>hasil</w:t>
            </w:r>
            <w:r>
              <w:rPr>
                <w:spacing w:val="-8"/>
              </w:rPr>
              <w:t xml:space="preserve"> </w:t>
            </w:r>
            <w:r>
              <w:t>negosiasi</w:t>
            </w:r>
            <w:r>
              <w:rPr>
                <w:spacing w:val="-8"/>
              </w:rPr>
              <w:t xml:space="preserve"> </w:t>
            </w:r>
            <w:r>
              <w:t>harga</w:t>
            </w:r>
            <w:r>
              <w:rPr>
                <w:spacing w:val="-8"/>
              </w:rPr>
              <w:t xml:space="preserve"> </w:t>
            </w:r>
            <w:r>
              <w:t>menjadi</w:t>
            </w:r>
            <w:r>
              <w:rPr>
                <w:spacing w:val="-8"/>
              </w:rPr>
              <w:t xml:space="preserve"> </w:t>
            </w:r>
            <w:r>
              <w:t>nilai</w:t>
            </w:r>
            <w:r>
              <w:rPr>
                <w:spacing w:val="-8"/>
              </w:rPr>
              <w:t xml:space="preserve"> </w:t>
            </w:r>
            <w:r>
              <w:t>harga</w:t>
            </w:r>
            <w:r>
              <w:rPr>
                <w:spacing w:val="-12"/>
              </w:rPr>
              <w:t xml:space="preserve"> </w:t>
            </w:r>
            <w:r>
              <w:t>penetapan</w:t>
            </w:r>
            <w:r>
              <w:rPr>
                <w:spacing w:val="-67"/>
              </w:rPr>
              <w:t xml:space="preserve"> </w:t>
            </w:r>
            <w:r>
              <w:t>pemenang</w:t>
            </w:r>
            <w:r>
              <w:rPr>
                <w:spacing w:val="-5"/>
              </w:rPr>
              <w:t xml:space="preserve"> </w:t>
            </w:r>
            <w:r>
              <w:t>dan</w:t>
            </w:r>
            <w:r>
              <w:rPr>
                <w:spacing w:val="-2"/>
              </w:rPr>
              <w:t xml:space="preserve"> </w:t>
            </w:r>
            <w:r>
              <w:t>sebagai</w:t>
            </w:r>
            <w:r>
              <w:rPr>
                <w:spacing w:val="-1"/>
              </w:rPr>
              <w:t xml:space="preserve"> </w:t>
            </w:r>
            <w:r>
              <w:t>dasar</w:t>
            </w:r>
            <w:r>
              <w:rPr>
                <w:spacing w:val="-2"/>
              </w:rPr>
              <w:t xml:space="preserve"> </w:t>
            </w:r>
            <w:r>
              <w:t>nilai</w:t>
            </w:r>
            <w:r>
              <w:rPr>
                <w:spacing w:val="-2"/>
              </w:rPr>
              <w:t xml:space="preserve"> </w:t>
            </w:r>
            <w:r>
              <w:t>kontrak;</w:t>
            </w:r>
            <w:r>
              <w:rPr>
                <w:spacing w:val="-4"/>
              </w:rPr>
              <w:t xml:space="preserve"> </w:t>
            </w:r>
            <w:r>
              <w:t>dan</w:t>
            </w:r>
          </w:p>
          <w:p w14:paraId="77DFE796" w14:textId="77777777" w:rsidR="006372A1" w:rsidRDefault="00F96131">
            <w:pPr>
              <w:pStyle w:val="TableParagraph"/>
              <w:numPr>
                <w:ilvl w:val="0"/>
                <w:numId w:val="7"/>
              </w:numPr>
              <w:tabs>
                <w:tab w:val="left" w:pos="486"/>
              </w:tabs>
              <w:spacing w:before="2" w:line="252" w:lineRule="auto"/>
              <w:ind w:right="198"/>
              <w:jc w:val="both"/>
            </w:pPr>
            <w:r>
              <w:t>apabila klarifikasi dan negosiasi terhadap peserta</w:t>
            </w:r>
            <w:r>
              <w:rPr>
                <w:spacing w:val="1"/>
              </w:rPr>
              <w:t xml:space="preserve"> </w:t>
            </w:r>
            <w:r>
              <w:t>tidak</w:t>
            </w:r>
            <w:r>
              <w:rPr>
                <w:spacing w:val="-13"/>
              </w:rPr>
              <w:t xml:space="preserve"> </w:t>
            </w:r>
            <w:r>
              <w:t>tercapai</w:t>
            </w:r>
            <w:r>
              <w:rPr>
                <w:spacing w:val="-10"/>
              </w:rPr>
              <w:t xml:space="preserve"> </w:t>
            </w:r>
            <w:r>
              <w:t>kesepakatan,</w:t>
            </w:r>
            <w:r>
              <w:rPr>
                <w:spacing w:val="-10"/>
              </w:rPr>
              <w:t xml:space="preserve"> </w:t>
            </w:r>
            <w:r>
              <w:t>maka</w:t>
            </w:r>
            <w:r>
              <w:rPr>
                <w:spacing w:val="-8"/>
              </w:rPr>
              <w:t xml:space="preserve"> </w:t>
            </w:r>
            <w:r>
              <w:t>DLP</w:t>
            </w:r>
            <w:r>
              <w:rPr>
                <w:spacing w:val="-14"/>
              </w:rPr>
              <w:t xml:space="preserve"> </w:t>
            </w:r>
            <w:r>
              <w:t>mengundang</w:t>
            </w:r>
            <w:r>
              <w:rPr>
                <w:spacing w:val="-66"/>
              </w:rPr>
              <w:t xml:space="preserve"> </w:t>
            </w:r>
            <w:r>
              <w:t>peserta</w:t>
            </w:r>
            <w:r>
              <w:rPr>
                <w:spacing w:val="-1"/>
              </w:rPr>
              <w:t xml:space="preserve"> </w:t>
            </w:r>
            <w:r>
              <w:t>lain.</w:t>
            </w:r>
          </w:p>
        </w:tc>
      </w:tr>
      <w:tr w:rsidR="006372A1" w14:paraId="748A8D64" w14:textId="77777777">
        <w:trPr>
          <w:trHeight w:val="486"/>
        </w:trPr>
        <w:tc>
          <w:tcPr>
            <w:tcW w:w="632" w:type="dxa"/>
          </w:tcPr>
          <w:p w14:paraId="01922300" w14:textId="77777777" w:rsidR="006372A1" w:rsidRDefault="00F96131">
            <w:pPr>
              <w:pStyle w:val="TableParagraph"/>
              <w:spacing w:before="153"/>
              <w:ind w:left="200"/>
              <w:rPr>
                <w:b/>
              </w:rPr>
            </w:pPr>
            <w:r>
              <w:rPr>
                <w:b/>
              </w:rPr>
              <w:t>E</w:t>
            </w:r>
          </w:p>
        </w:tc>
        <w:tc>
          <w:tcPr>
            <w:tcW w:w="2324" w:type="dxa"/>
            <w:gridSpan w:val="2"/>
          </w:tcPr>
          <w:p w14:paraId="5E556501" w14:textId="77777777" w:rsidR="006372A1" w:rsidRDefault="00F96131">
            <w:pPr>
              <w:pStyle w:val="TableParagraph"/>
              <w:spacing w:before="153"/>
              <w:ind w:left="59"/>
              <w:rPr>
                <w:b/>
              </w:rPr>
            </w:pPr>
            <w:r>
              <w:rPr>
                <w:b/>
              </w:rPr>
              <w:t>PEMENANG</w:t>
            </w:r>
            <w:r>
              <w:rPr>
                <w:b/>
                <w:spacing w:val="-6"/>
              </w:rPr>
              <w:t xml:space="preserve"> </w:t>
            </w:r>
            <w:r>
              <w:rPr>
                <w:b/>
              </w:rPr>
              <w:t>TENDER</w:t>
            </w:r>
          </w:p>
        </w:tc>
        <w:tc>
          <w:tcPr>
            <w:tcW w:w="680" w:type="dxa"/>
          </w:tcPr>
          <w:p w14:paraId="0D10C570" w14:textId="77777777" w:rsidR="006372A1" w:rsidRDefault="006372A1">
            <w:pPr>
              <w:pStyle w:val="TableParagraph"/>
              <w:rPr>
                <w:rFonts w:ascii="Times New Roman"/>
                <w:sz w:val="20"/>
              </w:rPr>
            </w:pPr>
          </w:p>
        </w:tc>
        <w:tc>
          <w:tcPr>
            <w:tcW w:w="5693" w:type="dxa"/>
          </w:tcPr>
          <w:p w14:paraId="5773121B" w14:textId="77777777" w:rsidR="006372A1" w:rsidRDefault="006372A1">
            <w:pPr>
              <w:pStyle w:val="TableParagraph"/>
              <w:rPr>
                <w:rFonts w:ascii="Times New Roman"/>
                <w:sz w:val="20"/>
              </w:rPr>
            </w:pPr>
          </w:p>
        </w:tc>
      </w:tr>
      <w:tr w:rsidR="006372A1" w14:paraId="758CA093" w14:textId="77777777">
        <w:trPr>
          <w:trHeight w:val="1504"/>
        </w:trPr>
        <w:tc>
          <w:tcPr>
            <w:tcW w:w="632" w:type="dxa"/>
          </w:tcPr>
          <w:p w14:paraId="025F31A3" w14:textId="77777777" w:rsidR="006372A1" w:rsidRDefault="00F96131">
            <w:pPr>
              <w:pStyle w:val="TableParagraph"/>
              <w:spacing w:before="67"/>
              <w:ind w:left="224"/>
              <w:rPr>
                <w:b/>
              </w:rPr>
            </w:pPr>
            <w:r>
              <w:rPr>
                <w:b/>
              </w:rPr>
              <w:t>23.</w:t>
            </w:r>
          </w:p>
        </w:tc>
        <w:tc>
          <w:tcPr>
            <w:tcW w:w="1939" w:type="dxa"/>
          </w:tcPr>
          <w:p w14:paraId="18FFFAE1" w14:textId="77777777" w:rsidR="006372A1" w:rsidRDefault="00F96131">
            <w:pPr>
              <w:pStyle w:val="TableParagraph"/>
              <w:spacing w:before="67" w:line="254" w:lineRule="auto"/>
              <w:ind w:left="59" w:right="594"/>
              <w:rPr>
                <w:b/>
              </w:rPr>
            </w:pPr>
            <w:r>
              <w:rPr>
                <w:b/>
              </w:rPr>
              <w:t>KRITERIA</w:t>
            </w:r>
            <w:r>
              <w:rPr>
                <w:b/>
                <w:spacing w:val="1"/>
              </w:rPr>
              <w:t xml:space="preserve"> </w:t>
            </w:r>
            <w:r>
              <w:rPr>
                <w:b/>
              </w:rPr>
              <w:t>PEMENANG</w:t>
            </w:r>
          </w:p>
        </w:tc>
        <w:tc>
          <w:tcPr>
            <w:tcW w:w="385" w:type="dxa"/>
          </w:tcPr>
          <w:p w14:paraId="2F485A37" w14:textId="77777777" w:rsidR="006372A1" w:rsidRDefault="00F96131">
            <w:pPr>
              <w:pStyle w:val="TableParagraph"/>
              <w:spacing w:before="67"/>
              <w:ind w:left="64"/>
              <w:jc w:val="center"/>
            </w:pPr>
            <w:r>
              <w:t>:</w:t>
            </w:r>
          </w:p>
        </w:tc>
        <w:tc>
          <w:tcPr>
            <w:tcW w:w="680" w:type="dxa"/>
          </w:tcPr>
          <w:p w14:paraId="05B9BD9C" w14:textId="77777777" w:rsidR="006372A1" w:rsidRDefault="00F96131">
            <w:pPr>
              <w:pStyle w:val="TableParagraph"/>
              <w:spacing w:before="67"/>
              <w:ind w:left="125"/>
            </w:pPr>
            <w:r>
              <w:t>23.1</w:t>
            </w:r>
          </w:p>
        </w:tc>
        <w:tc>
          <w:tcPr>
            <w:tcW w:w="5693" w:type="dxa"/>
          </w:tcPr>
          <w:p w14:paraId="41ABC40B" w14:textId="77777777" w:rsidR="006372A1" w:rsidRDefault="00F96131">
            <w:pPr>
              <w:pStyle w:val="TableParagraph"/>
              <w:spacing w:before="67" w:line="252" w:lineRule="auto"/>
              <w:ind w:left="132" w:right="193"/>
              <w:jc w:val="both"/>
            </w:pPr>
            <w:r>
              <w:t>Divisi</w:t>
            </w:r>
            <w:r>
              <w:rPr>
                <w:spacing w:val="1"/>
              </w:rPr>
              <w:t xml:space="preserve"> </w:t>
            </w:r>
            <w:r>
              <w:t>Layanan</w:t>
            </w:r>
            <w:r>
              <w:rPr>
                <w:spacing w:val="1"/>
              </w:rPr>
              <w:t xml:space="preserve"> </w:t>
            </w:r>
            <w:r>
              <w:t>Pengadaan</w:t>
            </w:r>
            <w:r>
              <w:rPr>
                <w:spacing w:val="1"/>
              </w:rPr>
              <w:t xml:space="preserve"> </w:t>
            </w:r>
            <w:r>
              <w:t>akan</w:t>
            </w:r>
            <w:r>
              <w:rPr>
                <w:spacing w:val="1"/>
              </w:rPr>
              <w:t xml:space="preserve"> </w:t>
            </w:r>
            <w:r>
              <w:t>merekomendasikan</w:t>
            </w:r>
            <w:r>
              <w:rPr>
                <w:spacing w:val="1"/>
              </w:rPr>
              <w:t xml:space="preserve"> </w:t>
            </w:r>
            <w:r>
              <w:t>pemenang Tender dari peserta Tender dengan bobot</w:t>
            </w:r>
            <w:r>
              <w:rPr>
                <w:spacing w:val="1"/>
              </w:rPr>
              <w:t xml:space="preserve"> </w:t>
            </w:r>
            <w:r>
              <w:t>penilaian</w:t>
            </w:r>
            <w:r>
              <w:rPr>
                <w:spacing w:val="1"/>
              </w:rPr>
              <w:t xml:space="preserve"> </w:t>
            </w:r>
            <w:r>
              <w:t>tertinggi</w:t>
            </w:r>
            <w:r>
              <w:rPr>
                <w:spacing w:val="1"/>
              </w:rPr>
              <w:t xml:space="preserve"> </w:t>
            </w:r>
            <w:r>
              <w:t>dan</w:t>
            </w:r>
            <w:r>
              <w:rPr>
                <w:spacing w:val="1"/>
              </w:rPr>
              <w:t xml:space="preserve"> </w:t>
            </w:r>
            <w:r>
              <w:t>memenuhi</w:t>
            </w:r>
            <w:r>
              <w:rPr>
                <w:spacing w:val="1"/>
              </w:rPr>
              <w:t xml:space="preserve"> </w:t>
            </w:r>
            <w:r>
              <w:t>syarat</w:t>
            </w:r>
            <w:r>
              <w:rPr>
                <w:spacing w:val="1"/>
              </w:rPr>
              <w:t xml:space="preserve"> </w:t>
            </w:r>
            <w:r>
              <w:t>sesuai</w:t>
            </w:r>
            <w:r>
              <w:rPr>
                <w:spacing w:val="1"/>
              </w:rPr>
              <w:t xml:space="preserve"> </w:t>
            </w:r>
            <w:r>
              <w:t>ketentuan</w:t>
            </w:r>
            <w:r>
              <w:rPr>
                <w:spacing w:val="1"/>
              </w:rPr>
              <w:t xml:space="preserve"> </w:t>
            </w:r>
            <w:r>
              <w:t>dokumen</w:t>
            </w:r>
            <w:r>
              <w:rPr>
                <w:spacing w:val="1"/>
              </w:rPr>
              <w:t xml:space="preserve"> </w:t>
            </w:r>
            <w:r>
              <w:t>Tender serta memenuhi syarat</w:t>
            </w:r>
            <w:r>
              <w:rPr>
                <w:spacing w:val="1"/>
              </w:rPr>
              <w:t xml:space="preserve"> </w:t>
            </w:r>
            <w:r>
              <w:t>kualifikasi.</w:t>
            </w:r>
          </w:p>
        </w:tc>
      </w:tr>
      <w:tr w:rsidR="006372A1" w14:paraId="65A87634" w14:textId="77777777">
        <w:trPr>
          <w:trHeight w:val="556"/>
        </w:trPr>
        <w:tc>
          <w:tcPr>
            <w:tcW w:w="632" w:type="dxa"/>
          </w:tcPr>
          <w:p w14:paraId="2EF92BA7" w14:textId="77777777" w:rsidR="006372A1" w:rsidRDefault="006372A1">
            <w:pPr>
              <w:pStyle w:val="TableParagraph"/>
              <w:rPr>
                <w:rFonts w:ascii="Times New Roman"/>
                <w:sz w:val="20"/>
              </w:rPr>
            </w:pPr>
          </w:p>
        </w:tc>
        <w:tc>
          <w:tcPr>
            <w:tcW w:w="1939" w:type="dxa"/>
          </w:tcPr>
          <w:p w14:paraId="280C7013" w14:textId="77777777" w:rsidR="006372A1" w:rsidRDefault="006372A1">
            <w:pPr>
              <w:pStyle w:val="TableParagraph"/>
              <w:rPr>
                <w:rFonts w:ascii="Times New Roman"/>
                <w:sz w:val="20"/>
              </w:rPr>
            </w:pPr>
          </w:p>
        </w:tc>
        <w:tc>
          <w:tcPr>
            <w:tcW w:w="385" w:type="dxa"/>
          </w:tcPr>
          <w:p w14:paraId="00344A8B" w14:textId="77777777" w:rsidR="006372A1" w:rsidRDefault="006372A1">
            <w:pPr>
              <w:pStyle w:val="TableParagraph"/>
              <w:rPr>
                <w:rFonts w:ascii="Times New Roman"/>
                <w:sz w:val="20"/>
              </w:rPr>
            </w:pPr>
          </w:p>
        </w:tc>
        <w:tc>
          <w:tcPr>
            <w:tcW w:w="680" w:type="dxa"/>
          </w:tcPr>
          <w:p w14:paraId="711C6E77" w14:textId="77777777" w:rsidR="006372A1" w:rsidRDefault="00F96131">
            <w:pPr>
              <w:pStyle w:val="TableParagraph"/>
              <w:spacing w:before="83"/>
              <w:ind w:left="125"/>
            </w:pPr>
            <w:r>
              <w:t>23.2</w:t>
            </w:r>
          </w:p>
        </w:tc>
        <w:tc>
          <w:tcPr>
            <w:tcW w:w="5693" w:type="dxa"/>
          </w:tcPr>
          <w:p w14:paraId="6AC6BF5E" w14:textId="77777777" w:rsidR="006372A1" w:rsidRDefault="00F96131">
            <w:pPr>
              <w:pStyle w:val="TableParagraph"/>
              <w:tabs>
                <w:tab w:val="left" w:pos="1001"/>
                <w:tab w:val="left" w:pos="2168"/>
                <w:tab w:val="left" w:pos="3614"/>
                <w:tab w:val="left" w:pos="4446"/>
              </w:tabs>
              <w:spacing w:before="57" w:line="240" w:lineRule="exact"/>
              <w:ind w:left="132" w:right="196"/>
            </w:pPr>
            <w:r>
              <w:t>Divisi</w:t>
            </w:r>
            <w:r>
              <w:tab/>
              <w:t>Layanan</w:t>
            </w:r>
            <w:r>
              <w:tab/>
              <w:t>Pengadaan</w:t>
            </w:r>
            <w:r>
              <w:tab/>
              <w:t>akan</w:t>
            </w:r>
            <w:r>
              <w:tab/>
            </w:r>
            <w:r>
              <w:rPr>
                <w:spacing w:val="-1"/>
              </w:rPr>
              <w:t>melakukan</w:t>
            </w:r>
            <w:r>
              <w:rPr>
                <w:spacing w:val="-66"/>
              </w:rPr>
              <w:t xml:space="preserve"> </w:t>
            </w:r>
            <w:r>
              <w:t>Pengumuman</w:t>
            </w:r>
            <w:r>
              <w:rPr>
                <w:spacing w:val="11"/>
              </w:rPr>
              <w:t xml:space="preserve"> </w:t>
            </w:r>
            <w:r>
              <w:t>Pemenang</w:t>
            </w:r>
            <w:r>
              <w:rPr>
                <w:spacing w:val="8"/>
              </w:rPr>
              <w:t xml:space="preserve"> </w:t>
            </w:r>
            <w:r>
              <w:t>hasil</w:t>
            </w:r>
            <w:r>
              <w:rPr>
                <w:spacing w:val="4"/>
              </w:rPr>
              <w:t xml:space="preserve"> </w:t>
            </w:r>
            <w:r>
              <w:t>Tender.</w:t>
            </w:r>
          </w:p>
        </w:tc>
      </w:tr>
    </w:tbl>
    <w:p w14:paraId="0ACB88E1" w14:textId="77777777" w:rsidR="006372A1" w:rsidRDefault="006372A1">
      <w:pPr>
        <w:spacing w:line="240" w:lineRule="exact"/>
        <w:sectPr w:rsidR="006372A1" w:rsidSect="00A861BA">
          <w:pgSz w:w="11910" w:h="16840"/>
          <w:pgMar w:top="1080" w:right="660" w:bottom="1020" w:left="1240" w:header="542" w:footer="832" w:gutter="0"/>
          <w:cols w:space="720"/>
        </w:sectPr>
      </w:pPr>
    </w:p>
    <w:p w14:paraId="3D4EC700" w14:textId="77777777" w:rsidR="006372A1" w:rsidRDefault="006372A1">
      <w:pPr>
        <w:pStyle w:val="BodyText"/>
        <w:rPr>
          <w:sz w:val="26"/>
        </w:rPr>
      </w:pPr>
    </w:p>
    <w:p w14:paraId="12352BBC" w14:textId="77777777" w:rsidR="006372A1" w:rsidRDefault="006372A1">
      <w:pPr>
        <w:pStyle w:val="BodyText"/>
        <w:rPr>
          <w:sz w:val="26"/>
        </w:rPr>
      </w:pPr>
    </w:p>
    <w:p w14:paraId="1CDB91E2" w14:textId="77777777" w:rsidR="006372A1" w:rsidRDefault="006372A1">
      <w:pPr>
        <w:pStyle w:val="BodyText"/>
        <w:rPr>
          <w:sz w:val="26"/>
        </w:rPr>
      </w:pPr>
    </w:p>
    <w:p w14:paraId="2E7842A0" w14:textId="77777777" w:rsidR="006372A1" w:rsidRDefault="006372A1">
      <w:pPr>
        <w:pStyle w:val="BodyText"/>
        <w:rPr>
          <w:sz w:val="26"/>
        </w:rPr>
      </w:pPr>
    </w:p>
    <w:p w14:paraId="56A0BE74" w14:textId="77777777" w:rsidR="006372A1" w:rsidRDefault="006372A1">
      <w:pPr>
        <w:pStyle w:val="BodyText"/>
        <w:rPr>
          <w:sz w:val="26"/>
        </w:rPr>
      </w:pPr>
    </w:p>
    <w:p w14:paraId="6FB7492C" w14:textId="77777777" w:rsidR="006372A1" w:rsidRDefault="006372A1">
      <w:pPr>
        <w:pStyle w:val="BodyText"/>
        <w:rPr>
          <w:sz w:val="26"/>
        </w:rPr>
      </w:pPr>
    </w:p>
    <w:p w14:paraId="657EFF70" w14:textId="77777777" w:rsidR="006372A1" w:rsidRDefault="006372A1">
      <w:pPr>
        <w:pStyle w:val="BodyText"/>
        <w:rPr>
          <w:sz w:val="26"/>
        </w:rPr>
      </w:pPr>
    </w:p>
    <w:p w14:paraId="541A5F9A" w14:textId="77777777" w:rsidR="006372A1" w:rsidRDefault="006372A1">
      <w:pPr>
        <w:pStyle w:val="BodyText"/>
        <w:spacing w:before="2"/>
        <w:rPr>
          <w:sz w:val="34"/>
        </w:rPr>
      </w:pPr>
    </w:p>
    <w:p w14:paraId="12D270B6" w14:textId="77777777" w:rsidR="006372A1" w:rsidRDefault="00F96131">
      <w:pPr>
        <w:pStyle w:val="Heading1"/>
        <w:numPr>
          <w:ilvl w:val="0"/>
          <w:numId w:val="8"/>
        </w:numPr>
        <w:tabs>
          <w:tab w:val="left" w:pos="937"/>
        </w:tabs>
        <w:spacing w:line="252" w:lineRule="auto"/>
        <w:ind w:right="368"/>
      </w:pPr>
      <w:r>
        <w:t>PENETAPAN</w:t>
      </w:r>
      <w:r>
        <w:rPr>
          <w:spacing w:val="-62"/>
        </w:rPr>
        <w:t xml:space="preserve"> </w:t>
      </w:r>
      <w:r>
        <w:t>PEMENANG</w:t>
      </w:r>
    </w:p>
    <w:p w14:paraId="2E3AC0D2" w14:textId="77777777" w:rsidR="006372A1" w:rsidRDefault="00F96131">
      <w:pPr>
        <w:pStyle w:val="ListParagraph"/>
        <w:numPr>
          <w:ilvl w:val="0"/>
          <w:numId w:val="8"/>
        </w:numPr>
        <w:tabs>
          <w:tab w:val="left" w:pos="937"/>
        </w:tabs>
        <w:spacing w:before="123" w:line="252" w:lineRule="auto"/>
        <w:ind w:right="176"/>
        <w:rPr>
          <w:b/>
        </w:rPr>
      </w:pPr>
      <w:r>
        <w:rPr>
          <w:b/>
        </w:rPr>
        <w:t>PENUNJUKAN</w:t>
      </w:r>
      <w:r>
        <w:rPr>
          <w:b/>
          <w:spacing w:val="-62"/>
        </w:rPr>
        <w:t xml:space="preserve"> </w:t>
      </w:r>
      <w:r>
        <w:rPr>
          <w:b/>
        </w:rPr>
        <w:t>PENYEDIA</w:t>
      </w:r>
    </w:p>
    <w:p w14:paraId="1F0415CD" w14:textId="77777777" w:rsidR="006372A1" w:rsidRDefault="006372A1">
      <w:pPr>
        <w:pStyle w:val="BodyText"/>
        <w:rPr>
          <w:b/>
          <w:sz w:val="26"/>
        </w:rPr>
      </w:pPr>
    </w:p>
    <w:p w14:paraId="7AC52752" w14:textId="77777777" w:rsidR="006372A1" w:rsidRDefault="006372A1">
      <w:pPr>
        <w:pStyle w:val="BodyText"/>
        <w:spacing w:before="7"/>
        <w:rPr>
          <w:b/>
          <w:sz w:val="30"/>
        </w:rPr>
      </w:pPr>
    </w:p>
    <w:p w14:paraId="78826A6C" w14:textId="77777777" w:rsidR="006372A1" w:rsidRDefault="00F96131">
      <w:pPr>
        <w:pStyle w:val="Heading1"/>
        <w:numPr>
          <w:ilvl w:val="0"/>
          <w:numId w:val="8"/>
        </w:numPr>
        <w:tabs>
          <w:tab w:val="left" w:pos="937"/>
        </w:tabs>
        <w:spacing w:line="252" w:lineRule="auto"/>
      </w:pPr>
      <w:r>
        <w:t>PENANDATANG</w:t>
      </w:r>
      <w:r>
        <w:rPr>
          <w:spacing w:val="-63"/>
        </w:rPr>
        <w:t xml:space="preserve"> </w:t>
      </w:r>
      <w:r>
        <w:t>ANAN</w:t>
      </w:r>
    </w:p>
    <w:p w14:paraId="3E39B855" w14:textId="77777777" w:rsidR="006372A1" w:rsidRDefault="00F96131">
      <w:pPr>
        <w:spacing w:before="122"/>
        <w:ind w:left="936"/>
        <w:rPr>
          <w:b/>
        </w:rPr>
      </w:pPr>
      <w:r>
        <w:rPr>
          <w:b/>
        </w:rPr>
        <w:t>PERJANJIAN</w:t>
      </w:r>
    </w:p>
    <w:p w14:paraId="47615B89" w14:textId="77777777" w:rsidR="006372A1" w:rsidRDefault="00F96131">
      <w:pPr>
        <w:pStyle w:val="ListParagraph"/>
        <w:numPr>
          <w:ilvl w:val="1"/>
          <w:numId w:val="9"/>
        </w:numPr>
        <w:tabs>
          <w:tab w:val="left" w:pos="1331"/>
        </w:tabs>
        <w:spacing w:before="120" w:line="211" w:lineRule="auto"/>
        <w:ind w:right="719"/>
        <w:jc w:val="both"/>
      </w:pPr>
      <w:r>
        <w:rPr>
          <w:spacing w:val="-2"/>
        </w:rPr>
        <w:br w:type="column"/>
      </w:r>
      <w:r>
        <w:t>Peserta</w:t>
      </w:r>
      <w:r>
        <w:rPr>
          <w:spacing w:val="1"/>
        </w:rPr>
        <w:t xml:space="preserve"> </w:t>
      </w:r>
      <w:r>
        <w:t>Tender</w:t>
      </w:r>
      <w:r>
        <w:rPr>
          <w:spacing w:val="1"/>
        </w:rPr>
        <w:t xml:space="preserve"> </w:t>
      </w:r>
      <w:r>
        <w:t>dapat</w:t>
      </w:r>
      <w:r>
        <w:rPr>
          <w:spacing w:val="1"/>
        </w:rPr>
        <w:t xml:space="preserve"> </w:t>
      </w:r>
      <w:r>
        <w:t>melakukan</w:t>
      </w:r>
      <w:r>
        <w:rPr>
          <w:spacing w:val="1"/>
        </w:rPr>
        <w:t xml:space="preserve"> </w:t>
      </w:r>
      <w:r>
        <w:t>sanggahan</w:t>
      </w:r>
      <w:r>
        <w:rPr>
          <w:spacing w:val="68"/>
        </w:rPr>
        <w:t xml:space="preserve"> </w:t>
      </w:r>
      <w:r>
        <w:t>atas</w:t>
      </w:r>
      <w:r>
        <w:rPr>
          <w:spacing w:val="1"/>
        </w:rPr>
        <w:t xml:space="preserve"> </w:t>
      </w:r>
      <w:r>
        <w:t>hasil Tender</w:t>
      </w:r>
      <w:r>
        <w:rPr>
          <w:spacing w:val="1"/>
        </w:rPr>
        <w:t xml:space="preserve"> </w:t>
      </w:r>
      <w:r>
        <w:t>selambat-lambatnya</w:t>
      </w:r>
      <w:r>
        <w:rPr>
          <w:spacing w:val="1"/>
        </w:rPr>
        <w:t xml:space="preserve"> </w:t>
      </w:r>
      <w:r>
        <w:t>2</w:t>
      </w:r>
      <w:r>
        <w:rPr>
          <w:spacing w:val="1"/>
        </w:rPr>
        <w:t xml:space="preserve"> </w:t>
      </w:r>
      <w:r>
        <w:t>hari</w:t>
      </w:r>
      <w:r>
        <w:rPr>
          <w:spacing w:val="1"/>
        </w:rPr>
        <w:t xml:space="preserve"> </w:t>
      </w:r>
      <w:r>
        <w:t>sesudah</w:t>
      </w:r>
      <w:r>
        <w:rPr>
          <w:spacing w:val="1"/>
        </w:rPr>
        <w:t xml:space="preserve"> </w:t>
      </w:r>
      <w:r>
        <w:t>pengumuman</w:t>
      </w:r>
      <w:r>
        <w:rPr>
          <w:spacing w:val="1"/>
        </w:rPr>
        <w:t xml:space="preserve"> </w:t>
      </w:r>
      <w:r>
        <w:t>pemenang</w:t>
      </w:r>
      <w:r>
        <w:rPr>
          <w:spacing w:val="1"/>
        </w:rPr>
        <w:t xml:space="preserve"> </w:t>
      </w:r>
      <w:r>
        <w:t>dengan</w:t>
      </w:r>
      <w:r>
        <w:rPr>
          <w:spacing w:val="1"/>
        </w:rPr>
        <w:t xml:space="preserve"> </w:t>
      </w:r>
      <w:r>
        <w:t>menyerahkan</w:t>
      </w:r>
      <w:r>
        <w:rPr>
          <w:spacing w:val="-66"/>
        </w:rPr>
        <w:t xml:space="preserve"> </w:t>
      </w:r>
      <w:r>
        <w:t>Jaminan Sanggahan dengan nilai 1% dari total harga</w:t>
      </w:r>
      <w:r>
        <w:rPr>
          <w:spacing w:val="1"/>
        </w:rPr>
        <w:t xml:space="preserve"> </w:t>
      </w:r>
      <w:r>
        <w:t>penawaran.</w:t>
      </w:r>
    </w:p>
    <w:p w14:paraId="7D017B9F" w14:textId="77777777" w:rsidR="006372A1" w:rsidRDefault="00F96131">
      <w:pPr>
        <w:pStyle w:val="ListParagraph"/>
        <w:numPr>
          <w:ilvl w:val="1"/>
          <w:numId w:val="9"/>
        </w:numPr>
        <w:tabs>
          <w:tab w:val="left" w:pos="1331"/>
        </w:tabs>
        <w:spacing w:before="7" w:line="204" w:lineRule="auto"/>
        <w:ind w:right="632"/>
        <w:jc w:val="both"/>
      </w:pPr>
      <w:r>
        <w:t>Pengguna</w:t>
      </w:r>
      <w:r>
        <w:rPr>
          <w:spacing w:val="1"/>
        </w:rPr>
        <w:t xml:space="preserve"> </w:t>
      </w:r>
      <w:r>
        <w:t>barang/jasa</w:t>
      </w:r>
      <w:r>
        <w:rPr>
          <w:spacing w:val="1"/>
        </w:rPr>
        <w:t xml:space="preserve"> </w:t>
      </w:r>
      <w:r>
        <w:t>menjawab</w:t>
      </w:r>
      <w:r>
        <w:rPr>
          <w:spacing w:val="1"/>
        </w:rPr>
        <w:t xml:space="preserve"> </w:t>
      </w:r>
      <w:r>
        <w:t>sanggahan</w:t>
      </w:r>
      <w:r>
        <w:rPr>
          <w:spacing w:val="1"/>
        </w:rPr>
        <w:t xml:space="preserve"> </w:t>
      </w:r>
      <w:r>
        <w:t>dan</w:t>
      </w:r>
      <w:r>
        <w:rPr>
          <w:spacing w:val="1"/>
        </w:rPr>
        <w:t xml:space="preserve"> </w:t>
      </w:r>
      <w:r>
        <w:t>bersifat</w:t>
      </w:r>
      <w:r>
        <w:rPr>
          <w:spacing w:val="-7"/>
        </w:rPr>
        <w:t xml:space="preserve"> </w:t>
      </w:r>
      <w:r>
        <w:t>final.</w:t>
      </w:r>
    </w:p>
    <w:p w14:paraId="3CF06F55" w14:textId="77777777" w:rsidR="006372A1" w:rsidRDefault="00F96131">
      <w:pPr>
        <w:pStyle w:val="ListParagraph"/>
        <w:numPr>
          <w:ilvl w:val="1"/>
          <w:numId w:val="9"/>
        </w:numPr>
        <w:tabs>
          <w:tab w:val="left" w:pos="1331"/>
        </w:tabs>
        <w:spacing w:line="206" w:lineRule="auto"/>
        <w:ind w:right="624"/>
        <w:jc w:val="both"/>
      </w:pPr>
      <w:r>
        <w:t>Bila</w:t>
      </w:r>
      <w:r>
        <w:rPr>
          <w:spacing w:val="1"/>
        </w:rPr>
        <w:t xml:space="preserve"> </w:t>
      </w:r>
      <w:r>
        <w:t>sanggahan</w:t>
      </w:r>
      <w:r>
        <w:rPr>
          <w:spacing w:val="1"/>
        </w:rPr>
        <w:t xml:space="preserve"> </w:t>
      </w:r>
      <w:r>
        <w:t>tidak</w:t>
      </w:r>
      <w:r>
        <w:rPr>
          <w:spacing w:val="69"/>
        </w:rPr>
        <w:t xml:space="preserve"> </w:t>
      </w:r>
      <w:r>
        <w:t>benar</w:t>
      </w:r>
      <w:r>
        <w:rPr>
          <w:spacing w:val="69"/>
        </w:rPr>
        <w:t xml:space="preserve"> </w:t>
      </w:r>
      <w:r>
        <w:t>maka</w:t>
      </w:r>
      <w:r>
        <w:rPr>
          <w:spacing w:val="69"/>
        </w:rPr>
        <w:t xml:space="preserve"> </w:t>
      </w:r>
      <w:r>
        <w:t>Jaminan</w:t>
      </w:r>
      <w:r>
        <w:rPr>
          <w:spacing w:val="1"/>
        </w:rPr>
        <w:t xml:space="preserve"> </w:t>
      </w:r>
      <w:r>
        <w:t>Sanggahan</w:t>
      </w:r>
      <w:r>
        <w:rPr>
          <w:spacing w:val="1"/>
        </w:rPr>
        <w:t xml:space="preserve"> </w:t>
      </w:r>
      <w:r>
        <w:t>dapat</w:t>
      </w:r>
      <w:r>
        <w:rPr>
          <w:spacing w:val="1"/>
        </w:rPr>
        <w:t xml:space="preserve"> </w:t>
      </w:r>
      <w:r>
        <w:t>dicairkan</w:t>
      </w:r>
      <w:r>
        <w:rPr>
          <w:spacing w:val="1"/>
        </w:rPr>
        <w:t xml:space="preserve"> </w:t>
      </w:r>
      <w:r>
        <w:t>dan</w:t>
      </w:r>
      <w:r>
        <w:rPr>
          <w:spacing w:val="1"/>
        </w:rPr>
        <w:t xml:space="preserve"> </w:t>
      </w:r>
      <w:r>
        <w:t>menjadi</w:t>
      </w:r>
      <w:r>
        <w:rPr>
          <w:spacing w:val="1"/>
        </w:rPr>
        <w:t xml:space="preserve"> </w:t>
      </w:r>
      <w:r>
        <w:t>milik</w:t>
      </w:r>
      <w:r>
        <w:rPr>
          <w:spacing w:val="1"/>
        </w:rPr>
        <w:t xml:space="preserve"> </w:t>
      </w:r>
      <w:r>
        <w:t>pengguna</w:t>
      </w:r>
      <w:r>
        <w:rPr>
          <w:spacing w:val="-2"/>
        </w:rPr>
        <w:t xml:space="preserve"> </w:t>
      </w:r>
      <w:r>
        <w:t>barang/jasa.</w:t>
      </w:r>
    </w:p>
    <w:p w14:paraId="6EEBF15C" w14:textId="113B83E9" w:rsidR="006372A1" w:rsidRPr="00445CDB" w:rsidRDefault="00F96131">
      <w:pPr>
        <w:pStyle w:val="BodyText"/>
        <w:spacing w:before="88" w:line="252" w:lineRule="auto"/>
        <w:ind w:left="1330" w:right="637" w:hanging="1012"/>
        <w:jc w:val="both"/>
        <w:rPr>
          <w:lang w:val="en-US"/>
        </w:rPr>
      </w:pPr>
      <w:r>
        <w:t>:</w:t>
      </w:r>
      <w:r>
        <w:rPr>
          <w:spacing w:val="1"/>
        </w:rPr>
        <w:t xml:space="preserve"> </w:t>
      </w:r>
      <w:r>
        <w:t>24.1</w:t>
      </w:r>
      <w:r>
        <w:rPr>
          <w:spacing w:val="1"/>
        </w:rPr>
        <w:t xml:space="preserve"> </w:t>
      </w:r>
      <w:r>
        <w:t>Kepala</w:t>
      </w:r>
      <w:r>
        <w:rPr>
          <w:spacing w:val="1"/>
        </w:rPr>
        <w:t xml:space="preserve"> </w:t>
      </w:r>
      <w:r>
        <w:t>Divisi</w:t>
      </w:r>
      <w:r>
        <w:rPr>
          <w:spacing w:val="69"/>
        </w:rPr>
        <w:t xml:space="preserve"> </w:t>
      </w:r>
      <w:r>
        <w:t>Layanan</w:t>
      </w:r>
      <w:r>
        <w:rPr>
          <w:spacing w:val="69"/>
        </w:rPr>
        <w:t xml:space="preserve"> </w:t>
      </w:r>
      <w:r>
        <w:t>Pengadaan</w:t>
      </w:r>
      <w:r>
        <w:rPr>
          <w:spacing w:val="69"/>
        </w:rPr>
        <w:t xml:space="preserve"> </w:t>
      </w:r>
      <w:r>
        <w:t>menetapkan</w:t>
      </w:r>
      <w:r>
        <w:rPr>
          <w:spacing w:val="1"/>
        </w:rPr>
        <w:t xml:space="preserve"> </w:t>
      </w:r>
      <w:r>
        <w:t>Pemenang</w:t>
      </w:r>
      <w:r>
        <w:rPr>
          <w:spacing w:val="-6"/>
        </w:rPr>
        <w:t xml:space="preserve"> </w:t>
      </w:r>
      <w:r>
        <w:t>dan</w:t>
      </w:r>
      <w:r>
        <w:rPr>
          <w:spacing w:val="-2"/>
        </w:rPr>
        <w:t xml:space="preserve"> </w:t>
      </w:r>
      <w:r>
        <w:t>dibuatkan</w:t>
      </w:r>
      <w:r>
        <w:rPr>
          <w:spacing w:val="-2"/>
        </w:rPr>
        <w:t xml:space="preserve"> </w:t>
      </w:r>
      <w:r>
        <w:t>Surat</w:t>
      </w:r>
      <w:r>
        <w:rPr>
          <w:spacing w:val="-2"/>
        </w:rPr>
        <w:t xml:space="preserve"> </w:t>
      </w:r>
      <w:r>
        <w:t>Penetapan</w:t>
      </w:r>
      <w:r>
        <w:rPr>
          <w:spacing w:val="-2"/>
        </w:rPr>
        <w:t xml:space="preserve"> </w:t>
      </w:r>
      <w:r>
        <w:t>Pemenang</w:t>
      </w:r>
      <w:r w:rsidR="00445CDB">
        <w:rPr>
          <w:lang w:val="en-US"/>
        </w:rPr>
        <w:t>.</w:t>
      </w:r>
    </w:p>
    <w:p w14:paraId="6C973C52" w14:textId="3340430F" w:rsidR="006372A1" w:rsidRDefault="00F96131">
      <w:pPr>
        <w:pStyle w:val="BodyText"/>
        <w:spacing w:before="122" w:line="254" w:lineRule="auto"/>
        <w:ind w:left="1330" w:right="633" w:hanging="1012"/>
        <w:jc w:val="both"/>
      </w:pPr>
      <w:r>
        <w:t>:</w:t>
      </w:r>
      <w:r>
        <w:rPr>
          <w:spacing w:val="69"/>
        </w:rPr>
        <w:t xml:space="preserve"> </w:t>
      </w:r>
      <w:r>
        <w:t>25.1</w:t>
      </w:r>
      <w:r>
        <w:rPr>
          <w:spacing w:val="69"/>
        </w:rPr>
        <w:t xml:space="preserve"> </w:t>
      </w:r>
      <w:r w:rsidR="00445CDB">
        <w:rPr>
          <w:spacing w:val="69"/>
          <w:lang w:val="en-US"/>
        </w:rPr>
        <w:t xml:space="preserve"> </w:t>
      </w:r>
      <w:r>
        <w:t>Penyedia yang terpilih dibuatkan Surat Penetapannya</w:t>
      </w:r>
      <w:r>
        <w:rPr>
          <w:spacing w:val="1"/>
        </w:rPr>
        <w:t xml:space="preserve"> </w:t>
      </w:r>
      <w:r>
        <w:t>oleh Divisi Layanan Pengadaan dengan mengeluarkan</w:t>
      </w:r>
      <w:r>
        <w:rPr>
          <w:spacing w:val="1"/>
        </w:rPr>
        <w:t xml:space="preserve"> </w:t>
      </w:r>
      <w:r>
        <w:t>Surat Penunjukan</w:t>
      </w:r>
      <w:r>
        <w:rPr>
          <w:spacing w:val="1"/>
        </w:rPr>
        <w:t xml:space="preserve"> </w:t>
      </w:r>
      <w:r>
        <w:t>Penyedia</w:t>
      </w:r>
      <w:r>
        <w:rPr>
          <w:spacing w:val="1"/>
        </w:rPr>
        <w:t xml:space="preserve"> </w:t>
      </w:r>
      <w:r>
        <w:t>Barang &amp;</w:t>
      </w:r>
      <w:r>
        <w:rPr>
          <w:spacing w:val="1"/>
        </w:rPr>
        <w:t xml:space="preserve"> </w:t>
      </w:r>
      <w:r>
        <w:t>Jasa</w:t>
      </w:r>
      <w:r>
        <w:rPr>
          <w:spacing w:val="1"/>
        </w:rPr>
        <w:t xml:space="preserve"> </w:t>
      </w:r>
      <w:r>
        <w:t>(SPPBJ)</w:t>
      </w:r>
      <w:r>
        <w:rPr>
          <w:spacing w:val="1"/>
        </w:rPr>
        <w:t xml:space="preserve"> </w:t>
      </w:r>
      <w:r>
        <w:t>kepada</w:t>
      </w:r>
      <w:r>
        <w:rPr>
          <w:spacing w:val="-1"/>
        </w:rPr>
        <w:t xml:space="preserve"> </w:t>
      </w:r>
      <w:r>
        <w:t>penyedia.</w:t>
      </w:r>
    </w:p>
    <w:p w14:paraId="00F21732" w14:textId="0B2E834E" w:rsidR="006372A1" w:rsidRDefault="00F96131">
      <w:pPr>
        <w:pStyle w:val="BodyText"/>
        <w:spacing w:before="115" w:line="252" w:lineRule="auto"/>
        <w:ind w:left="1330" w:right="635" w:hanging="1012"/>
        <w:jc w:val="both"/>
      </w:pPr>
      <w:r>
        <w:t>:</w:t>
      </w:r>
      <w:r>
        <w:rPr>
          <w:spacing w:val="1"/>
        </w:rPr>
        <w:t xml:space="preserve"> </w:t>
      </w:r>
      <w:r w:rsidR="00445CDB">
        <w:rPr>
          <w:spacing w:val="1"/>
          <w:lang w:val="en-US"/>
        </w:rPr>
        <w:t xml:space="preserve">  </w:t>
      </w:r>
      <w:r>
        <w:t>26.1</w:t>
      </w:r>
      <w:r>
        <w:rPr>
          <w:spacing w:val="1"/>
        </w:rPr>
        <w:t xml:space="preserve"> </w:t>
      </w:r>
      <w:r w:rsidR="00445CDB">
        <w:rPr>
          <w:spacing w:val="1"/>
          <w:lang w:val="en-US"/>
        </w:rPr>
        <w:t xml:space="preserve">   </w:t>
      </w:r>
      <w:r>
        <w:t>Kepala Divisi (User) dan penyedia tidak diperkenankan</w:t>
      </w:r>
      <w:r>
        <w:rPr>
          <w:spacing w:val="1"/>
        </w:rPr>
        <w:t xml:space="preserve"> </w:t>
      </w:r>
      <w:r>
        <w:t>mengubah</w:t>
      </w:r>
      <w:r>
        <w:rPr>
          <w:spacing w:val="1"/>
        </w:rPr>
        <w:t xml:space="preserve"> </w:t>
      </w:r>
      <w:r>
        <w:t>substansi</w:t>
      </w:r>
      <w:r>
        <w:rPr>
          <w:spacing w:val="1"/>
        </w:rPr>
        <w:t xml:space="preserve"> </w:t>
      </w:r>
      <w:r>
        <w:t>Dokumen</w:t>
      </w:r>
      <w:r>
        <w:rPr>
          <w:spacing w:val="1"/>
        </w:rPr>
        <w:t xml:space="preserve"> </w:t>
      </w:r>
      <w:r>
        <w:t>Pengadaan</w:t>
      </w:r>
      <w:r>
        <w:rPr>
          <w:spacing w:val="1"/>
        </w:rPr>
        <w:t xml:space="preserve"> </w:t>
      </w:r>
      <w:r>
        <w:t>sampai</w:t>
      </w:r>
      <w:r>
        <w:rPr>
          <w:spacing w:val="1"/>
        </w:rPr>
        <w:t xml:space="preserve"> </w:t>
      </w:r>
      <w:r>
        <w:t>dengan</w:t>
      </w:r>
      <w:r>
        <w:rPr>
          <w:spacing w:val="-1"/>
        </w:rPr>
        <w:t xml:space="preserve"> </w:t>
      </w:r>
      <w:r>
        <w:t>penandatanganan kontrak.</w:t>
      </w:r>
    </w:p>
    <w:p w14:paraId="627080F3" w14:textId="77777777" w:rsidR="006372A1" w:rsidRDefault="00F96131">
      <w:pPr>
        <w:pStyle w:val="ListParagraph"/>
        <w:numPr>
          <w:ilvl w:val="1"/>
          <w:numId w:val="10"/>
        </w:numPr>
        <w:tabs>
          <w:tab w:val="left" w:pos="1331"/>
        </w:tabs>
        <w:spacing w:before="123" w:line="252" w:lineRule="auto"/>
        <w:ind w:right="631"/>
        <w:jc w:val="both"/>
      </w:pPr>
      <w:r>
        <w:t>Kepala Divisi dan penyedia wajib memeriksa konsep</w:t>
      </w:r>
      <w:r>
        <w:rPr>
          <w:spacing w:val="1"/>
        </w:rPr>
        <w:t xml:space="preserve"> </w:t>
      </w:r>
      <w:r>
        <w:t>Perjanjian</w:t>
      </w:r>
      <w:r>
        <w:rPr>
          <w:spacing w:val="1"/>
        </w:rPr>
        <w:t xml:space="preserve"> </w:t>
      </w:r>
      <w:r>
        <w:t>meliputi</w:t>
      </w:r>
      <w:r>
        <w:rPr>
          <w:spacing w:val="1"/>
        </w:rPr>
        <w:t xml:space="preserve"> </w:t>
      </w:r>
      <w:r>
        <w:t>substansi,</w:t>
      </w:r>
      <w:r>
        <w:rPr>
          <w:spacing w:val="1"/>
        </w:rPr>
        <w:t xml:space="preserve"> </w:t>
      </w:r>
      <w:r>
        <w:t>bahasa,</w:t>
      </w:r>
      <w:r>
        <w:rPr>
          <w:spacing w:val="1"/>
        </w:rPr>
        <w:t xml:space="preserve"> </w:t>
      </w:r>
      <w:r>
        <w:t>redaksional,</w:t>
      </w:r>
      <w:r>
        <w:rPr>
          <w:spacing w:val="1"/>
        </w:rPr>
        <w:t xml:space="preserve"> </w:t>
      </w:r>
      <w:r>
        <w:t>angka</w:t>
      </w:r>
      <w:r>
        <w:rPr>
          <w:spacing w:val="-12"/>
        </w:rPr>
        <w:t xml:space="preserve"> </w:t>
      </w:r>
      <w:r>
        <w:t>dan</w:t>
      </w:r>
      <w:r>
        <w:rPr>
          <w:spacing w:val="-11"/>
        </w:rPr>
        <w:t xml:space="preserve"> </w:t>
      </w:r>
      <w:r>
        <w:t>huruf</w:t>
      </w:r>
      <w:r>
        <w:rPr>
          <w:spacing w:val="-14"/>
        </w:rPr>
        <w:t xml:space="preserve"> </w:t>
      </w:r>
      <w:r>
        <w:t>serta</w:t>
      </w:r>
      <w:r>
        <w:rPr>
          <w:spacing w:val="-12"/>
        </w:rPr>
        <w:t xml:space="preserve"> </w:t>
      </w:r>
      <w:r>
        <w:t>membubuhkan</w:t>
      </w:r>
      <w:r>
        <w:rPr>
          <w:spacing w:val="-11"/>
        </w:rPr>
        <w:t xml:space="preserve"> </w:t>
      </w:r>
      <w:r>
        <w:t>paraf</w:t>
      </w:r>
      <w:r>
        <w:rPr>
          <w:spacing w:val="-9"/>
        </w:rPr>
        <w:t xml:space="preserve"> </w:t>
      </w:r>
      <w:r>
        <w:t>pada</w:t>
      </w:r>
      <w:r>
        <w:rPr>
          <w:spacing w:val="-12"/>
        </w:rPr>
        <w:t xml:space="preserve"> </w:t>
      </w:r>
      <w:r>
        <w:t>setiap</w:t>
      </w:r>
      <w:r>
        <w:rPr>
          <w:spacing w:val="-67"/>
        </w:rPr>
        <w:t xml:space="preserve"> </w:t>
      </w:r>
      <w:r>
        <w:t>lembar.</w:t>
      </w:r>
    </w:p>
    <w:p w14:paraId="110FD56E" w14:textId="77777777" w:rsidR="006372A1" w:rsidRDefault="00F96131">
      <w:pPr>
        <w:pStyle w:val="ListParagraph"/>
        <w:numPr>
          <w:ilvl w:val="1"/>
          <w:numId w:val="10"/>
        </w:numPr>
        <w:tabs>
          <w:tab w:val="left" w:pos="1331"/>
        </w:tabs>
        <w:spacing w:before="125" w:line="252" w:lineRule="auto"/>
        <w:ind w:right="633"/>
        <w:jc w:val="both"/>
      </w:pPr>
      <w:r>
        <w:t>Banyaknya rangkap kontrak dibuat sesuai kebutuhan,</w:t>
      </w:r>
      <w:r>
        <w:rPr>
          <w:spacing w:val="1"/>
        </w:rPr>
        <w:t xml:space="preserve"> </w:t>
      </w:r>
      <w:r>
        <w:t>yaitu:</w:t>
      </w:r>
    </w:p>
    <w:p w14:paraId="277B9229" w14:textId="77777777" w:rsidR="006372A1" w:rsidRDefault="00F96131">
      <w:pPr>
        <w:pStyle w:val="ListParagraph"/>
        <w:numPr>
          <w:ilvl w:val="2"/>
          <w:numId w:val="10"/>
        </w:numPr>
        <w:tabs>
          <w:tab w:val="left" w:pos="1683"/>
        </w:tabs>
        <w:spacing w:before="123" w:line="252" w:lineRule="auto"/>
        <w:ind w:right="634"/>
        <w:jc w:val="both"/>
      </w:pPr>
      <w:r>
        <w:t>sekurang-kurangnya 2 (dua) perjanjian asli, terdiri</w:t>
      </w:r>
      <w:r>
        <w:rPr>
          <w:spacing w:val="1"/>
        </w:rPr>
        <w:t xml:space="preserve"> </w:t>
      </w:r>
      <w:r>
        <w:t>dari:</w:t>
      </w:r>
    </w:p>
    <w:p w14:paraId="4AA30762" w14:textId="77777777" w:rsidR="006372A1" w:rsidRDefault="00F96131">
      <w:pPr>
        <w:pStyle w:val="ListParagraph"/>
        <w:numPr>
          <w:ilvl w:val="3"/>
          <w:numId w:val="10"/>
        </w:numPr>
        <w:tabs>
          <w:tab w:val="left" w:pos="1967"/>
        </w:tabs>
        <w:spacing w:before="2" w:line="254" w:lineRule="auto"/>
        <w:ind w:right="633"/>
        <w:jc w:val="both"/>
      </w:pPr>
      <w:r>
        <w:rPr>
          <w:spacing w:val="-1"/>
        </w:rPr>
        <w:t>Kontrak</w:t>
      </w:r>
      <w:r>
        <w:rPr>
          <w:spacing w:val="-18"/>
        </w:rPr>
        <w:t xml:space="preserve"> </w:t>
      </w:r>
      <w:r>
        <w:rPr>
          <w:spacing w:val="-1"/>
        </w:rPr>
        <w:t>asli</w:t>
      </w:r>
      <w:r>
        <w:rPr>
          <w:spacing w:val="-15"/>
        </w:rPr>
        <w:t xml:space="preserve"> </w:t>
      </w:r>
      <w:r>
        <w:rPr>
          <w:spacing w:val="-1"/>
        </w:rPr>
        <w:t>pertama</w:t>
      </w:r>
      <w:r>
        <w:rPr>
          <w:spacing w:val="-17"/>
        </w:rPr>
        <w:t xml:space="preserve"> </w:t>
      </w:r>
      <w:r>
        <w:t>untuk</w:t>
      </w:r>
      <w:r>
        <w:rPr>
          <w:spacing w:val="-18"/>
        </w:rPr>
        <w:t xml:space="preserve"> </w:t>
      </w:r>
      <w:r>
        <w:t>Kepala</w:t>
      </w:r>
      <w:r>
        <w:rPr>
          <w:spacing w:val="-16"/>
        </w:rPr>
        <w:t xml:space="preserve"> </w:t>
      </w:r>
      <w:r>
        <w:t>Divisi</w:t>
      </w:r>
      <w:r>
        <w:rPr>
          <w:spacing w:val="-16"/>
        </w:rPr>
        <w:t xml:space="preserve"> </w:t>
      </w:r>
      <w:r>
        <w:t>dibubuhi</w:t>
      </w:r>
      <w:r>
        <w:rPr>
          <w:spacing w:val="-66"/>
        </w:rPr>
        <w:t xml:space="preserve"> </w:t>
      </w:r>
      <w:r>
        <w:t xml:space="preserve">materai pada </w:t>
      </w:r>
      <w:r>
        <w:t>bagian yang ditandatangani oleh</w:t>
      </w:r>
      <w:r>
        <w:rPr>
          <w:spacing w:val="1"/>
        </w:rPr>
        <w:t xml:space="preserve"> </w:t>
      </w:r>
      <w:r>
        <w:t>penyedia;</w:t>
      </w:r>
      <w:r>
        <w:rPr>
          <w:spacing w:val="-4"/>
        </w:rPr>
        <w:t xml:space="preserve"> </w:t>
      </w:r>
      <w:r>
        <w:t>dan</w:t>
      </w:r>
    </w:p>
    <w:p w14:paraId="6B5F284B" w14:textId="77777777" w:rsidR="006372A1" w:rsidRDefault="00F96131">
      <w:pPr>
        <w:pStyle w:val="ListParagraph"/>
        <w:numPr>
          <w:ilvl w:val="3"/>
          <w:numId w:val="10"/>
        </w:numPr>
        <w:tabs>
          <w:tab w:val="left" w:pos="1967"/>
        </w:tabs>
        <w:spacing w:line="252" w:lineRule="auto"/>
        <w:ind w:right="634"/>
        <w:jc w:val="both"/>
      </w:pPr>
      <w:r>
        <w:t>Kontrak</w:t>
      </w:r>
      <w:r>
        <w:rPr>
          <w:spacing w:val="1"/>
        </w:rPr>
        <w:t xml:space="preserve"> </w:t>
      </w:r>
      <w:r>
        <w:t>asli</w:t>
      </w:r>
      <w:r>
        <w:rPr>
          <w:spacing w:val="1"/>
        </w:rPr>
        <w:t xml:space="preserve"> </w:t>
      </w:r>
      <w:r>
        <w:t>kedua</w:t>
      </w:r>
      <w:r>
        <w:rPr>
          <w:spacing w:val="1"/>
        </w:rPr>
        <w:t xml:space="preserve"> </w:t>
      </w:r>
      <w:r>
        <w:t>untuk</w:t>
      </w:r>
      <w:r>
        <w:rPr>
          <w:spacing w:val="1"/>
        </w:rPr>
        <w:t xml:space="preserve"> </w:t>
      </w:r>
      <w:r>
        <w:t>penyedia</w:t>
      </w:r>
      <w:r>
        <w:rPr>
          <w:spacing w:val="1"/>
        </w:rPr>
        <w:t xml:space="preserve"> </w:t>
      </w:r>
      <w:r>
        <w:t>dibubuhi</w:t>
      </w:r>
      <w:r>
        <w:rPr>
          <w:spacing w:val="1"/>
        </w:rPr>
        <w:t xml:space="preserve"> </w:t>
      </w:r>
      <w:r>
        <w:t>materai pada bagian yang ditandatangani oleh</w:t>
      </w:r>
      <w:r>
        <w:rPr>
          <w:spacing w:val="1"/>
        </w:rPr>
        <w:t xml:space="preserve"> </w:t>
      </w:r>
      <w:r>
        <w:t>Kepala</w:t>
      </w:r>
      <w:r>
        <w:rPr>
          <w:spacing w:val="-1"/>
        </w:rPr>
        <w:t xml:space="preserve"> </w:t>
      </w:r>
      <w:r>
        <w:t>Divis</w:t>
      </w:r>
      <w:r>
        <w:rPr>
          <w:sz w:val="20"/>
        </w:rPr>
        <w:t>i</w:t>
      </w:r>
      <w:r>
        <w:t>;</w:t>
      </w:r>
    </w:p>
    <w:p w14:paraId="3C99C274" w14:textId="77777777" w:rsidR="006372A1" w:rsidRDefault="00F96131">
      <w:pPr>
        <w:pStyle w:val="ListParagraph"/>
        <w:numPr>
          <w:ilvl w:val="2"/>
          <w:numId w:val="10"/>
        </w:numPr>
        <w:tabs>
          <w:tab w:val="left" w:pos="1683"/>
        </w:tabs>
        <w:spacing w:line="252" w:lineRule="auto"/>
        <w:ind w:right="634"/>
        <w:jc w:val="both"/>
        <w:rPr>
          <w:sz w:val="20"/>
        </w:rPr>
      </w:pPr>
      <w:r>
        <w:t>rangkap Kontrak lainnya tanpa dibubuhi materai,</w:t>
      </w:r>
      <w:r>
        <w:rPr>
          <w:spacing w:val="1"/>
        </w:rPr>
        <w:t xml:space="preserve"> </w:t>
      </w:r>
      <w:r>
        <w:t>apabila</w:t>
      </w:r>
      <w:r>
        <w:rPr>
          <w:spacing w:val="-1"/>
        </w:rPr>
        <w:t xml:space="preserve"> </w:t>
      </w:r>
      <w:r>
        <w:t>diperlukan.</w:t>
      </w:r>
    </w:p>
    <w:p w14:paraId="71C5A3B2" w14:textId="77777777" w:rsidR="006372A1" w:rsidRDefault="006372A1">
      <w:pPr>
        <w:spacing w:line="252" w:lineRule="auto"/>
        <w:jc w:val="both"/>
        <w:rPr>
          <w:sz w:val="20"/>
        </w:rPr>
        <w:sectPr w:rsidR="006372A1" w:rsidSect="00A861BA">
          <w:pgSz w:w="11910" w:h="16840"/>
          <w:pgMar w:top="1080" w:right="660" w:bottom="1020" w:left="1240" w:header="542" w:footer="832" w:gutter="0"/>
          <w:cols w:num="2" w:space="720" w:equalWidth="0">
            <w:col w:w="2644" w:space="40"/>
            <w:col w:w="7326"/>
          </w:cols>
        </w:sectPr>
      </w:pPr>
    </w:p>
    <w:p w14:paraId="4625CF69" w14:textId="77777777" w:rsidR="006372A1" w:rsidRDefault="00F96131">
      <w:pPr>
        <w:pStyle w:val="Heading1"/>
        <w:tabs>
          <w:tab w:val="left" w:pos="936"/>
        </w:tabs>
        <w:spacing w:before="122"/>
        <w:ind w:left="396"/>
      </w:pPr>
      <w:r>
        <w:t>G.</w:t>
      </w:r>
      <w:r>
        <w:tab/>
        <w:t>LARANGAN</w:t>
      </w:r>
      <w:r>
        <w:rPr>
          <w:spacing w:val="-5"/>
        </w:rPr>
        <w:t xml:space="preserve"> </w:t>
      </w:r>
      <w:r>
        <w:t>PERSEKONGKOLAN</w:t>
      </w:r>
      <w:r>
        <w:rPr>
          <w:spacing w:val="-5"/>
        </w:rPr>
        <w:t xml:space="preserve"> </w:t>
      </w:r>
      <w:r>
        <w:t>DAN</w:t>
      </w:r>
      <w:r>
        <w:rPr>
          <w:spacing w:val="-5"/>
        </w:rPr>
        <w:t xml:space="preserve"> </w:t>
      </w:r>
      <w:r>
        <w:t>PAKTA</w:t>
      </w:r>
      <w:r>
        <w:rPr>
          <w:spacing w:val="-2"/>
        </w:rPr>
        <w:t xml:space="preserve"> </w:t>
      </w:r>
      <w:r>
        <w:t>INTEGRITAS</w:t>
      </w:r>
    </w:p>
    <w:p w14:paraId="3392D0C7" w14:textId="77777777" w:rsidR="006372A1" w:rsidRDefault="006372A1">
      <w:pPr>
        <w:sectPr w:rsidR="006372A1" w:rsidSect="00A861BA">
          <w:type w:val="continuous"/>
          <w:pgSz w:w="11910" w:h="16840"/>
          <w:pgMar w:top="1080" w:right="660" w:bottom="1020" w:left="1240" w:header="720" w:footer="720" w:gutter="0"/>
          <w:cols w:space="720"/>
        </w:sectPr>
      </w:pPr>
    </w:p>
    <w:p w14:paraId="22602FC5" w14:textId="77777777" w:rsidR="006372A1" w:rsidRDefault="00F96131">
      <w:pPr>
        <w:pStyle w:val="ListParagraph"/>
        <w:numPr>
          <w:ilvl w:val="0"/>
          <w:numId w:val="8"/>
        </w:numPr>
        <w:tabs>
          <w:tab w:val="left" w:pos="937"/>
        </w:tabs>
        <w:spacing w:before="135" w:line="252" w:lineRule="auto"/>
        <w:rPr>
          <w:b/>
        </w:rPr>
      </w:pPr>
      <w:r>
        <w:rPr>
          <w:b/>
        </w:rPr>
        <w:t>LARANGAN</w:t>
      </w:r>
      <w:r>
        <w:rPr>
          <w:b/>
          <w:spacing w:val="1"/>
        </w:rPr>
        <w:t xml:space="preserve"> </w:t>
      </w:r>
      <w:r>
        <w:rPr>
          <w:b/>
          <w:spacing w:val="-1"/>
        </w:rPr>
        <w:t>PERSEKONGKOL</w:t>
      </w:r>
      <w:r>
        <w:rPr>
          <w:b/>
          <w:spacing w:val="-62"/>
        </w:rPr>
        <w:t xml:space="preserve"> </w:t>
      </w:r>
      <w:r>
        <w:rPr>
          <w:b/>
        </w:rPr>
        <w:t>AN</w:t>
      </w:r>
    </w:p>
    <w:p w14:paraId="5F156B5C" w14:textId="0A7ABC63" w:rsidR="006372A1" w:rsidRDefault="00F96131">
      <w:pPr>
        <w:pStyle w:val="BodyText"/>
        <w:spacing w:before="135" w:line="252" w:lineRule="auto"/>
        <w:ind w:left="1223" w:right="630" w:hanging="1012"/>
        <w:jc w:val="both"/>
      </w:pPr>
      <w:r>
        <w:br w:type="column"/>
      </w:r>
      <w:r>
        <w:t>:</w:t>
      </w:r>
      <w:r>
        <w:rPr>
          <w:spacing w:val="1"/>
        </w:rPr>
        <w:t xml:space="preserve"> </w:t>
      </w:r>
      <w:r w:rsidR="00445CDB">
        <w:rPr>
          <w:spacing w:val="1"/>
          <w:lang w:val="en-US"/>
        </w:rPr>
        <w:t xml:space="preserve"> </w:t>
      </w:r>
      <w:r>
        <w:t>27.1</w:t>
      </w:r>
      <w:r>
        <w:rPr>
          <w:spacing w:val="1"/>
        </w:rPr>
        <w:t xml:space="preserve"> </w:t>
      </w:r>
      <w:r w:rsidR="00445CDB">
        <w:rPr>
          <w:spacing w:val="1"/>
          <w:lang w:val="en-US"/>
        </w:rPr>
        <w:t xml:space="preserve"> </w:t>
      </w:r>
      <w:r>
        <w:t>Divisi</w:t>
      </w:r>
      <w:r>
        <w:rPr>
          <w:spacing w:val="1"/>
        </w:rPr>
        <w:t xml:space="preserve"> </w:t>
      </w:r>
      <w:r>
        <w:t>Kerja</w:t>
      </w:r>
      <w:r>
        <w:rPr>
          <w:spacing w:val="1"/>
        </w:rPr>
        <w:t xml:space="preserve"> </w:t>
      </w:r>
      <w:r>
        <w:t>terkait,</w:t>
      </w:r>
      <w:r>
        <w:rPr>
          <w:spacing w:val="1"/>
        </w:rPr>
        <w:t xml:space="preserve"> </w:t>
      </w:r>
      <w:r>
        <w:t>Divisi</w:t>
      </w:r>
      <w:r>
        <w:rPr>
          <w:spacing w:val="1"/>
        </w:rPr>
        <w:t xml:space="preserve"> </w:t>
      </w:r>
      <w:r>
        <w:t>Layanan</w:t>
      </w:r>
      <w:r>
        <w:rPr>
          <w:spacing w:val="1"/>
        </w:rPr>
        <w:t xml:space="preserve"> </w:t>
      </w:r>
      <w:r>
        <w:t>Pengadaan</w:t>
      </w:r>
      <w:r>
        <w:rPr>
          <w:spacing w:val="68"/>
        </w:rPr>
        <w:t xml:space="preserve"> </w:t>
      </w:r>
      <w:r>
        <w:t>dan</w:t>
      </w:r>
      <w:r>
        <w:rPr>
          <w:spacing w:val="1"/>
        </w:rPr>
        <w:t xml:space="preserve"> </w:t>
      </w:r>
      <w:r>
        <w:t>Penyedia</w:t>
      </w:r>
      <w:r>
        <w:rPr>
          <w:spacing w:val="1"/>
        </w:rPr>
        <w:t xml:space="preserve"> </w:t>
      </w:r>
      <w:r>
        <w:t>Jasa</w:t>
      </w:r>
      <w:r>
        <w:rPr>
          <w:spacing w:val="1"/>
        </w:rPr>
        <w:t xml:space="preserve"> </w:t>
      </w:r>
      <w:r>
        <w:t>dilarang</w:t>
      </w:r>
      <w:r>
        <w:rPr>
          <w:spacing w:val="1"/>
        </w:rPr>
        <w:t xml:space="preserve"> </w:t>
      </w:r>
      <w:r>
        <w:t>melakukan</w:t>
      </w:r>
      <w:r>
        <w:rPr>
          <w:spacing w:val="1"/>
        </w:rPr>
        <w:t xml:space="preserve"> </w:t>
      </w:r>
      <w:r>
        <w:t>persekongkolan</w:t>
      </w:r>
      <w:r>
        <w:rPr>
          <w:spacing w:val="1"/>
        </w:rPr>
        <w:t xml:space="preserve"> </w:t>
      </w:r>
      <w:r>
        <w:t>untuk</w:t>
      </w:r>
      <w:r>
        <w:rPr>
          <w:spacing w:val="1"/>
        </w:rPr>
        <w:t xml:space="preserve"> </w:t>
      </w:r>
      <w:r>
        <w:t>mengatur</w:t>
      </w:r>
      <w:r>
        <w:rPr>
          <w:spacing w:val="1"/>
        </w:rPr>
        <w:t xml:space="preserve"> </w:t>
      </w:r>
      <w:r>
        <w:t>dan/atau</w:t>
      </w:r>
      <w:r>
        <w:rPr>
          <w:spacing w:val="1"/>
        </w:rPr>
        <w:t xml:space="preserve"> </w:t>
      </w:r>
      <w:r>
        <w:t>menentukan</w:t>
      </w:r>
      <w:r>
        <w:rPr>
          <w:spacing w:val="1"/>
        </w:rPr>
        <w:t xml:space="preserve"> </w:t>
      </w:r>
      <w:r>
        <w:t>pemenang</w:t>
      </w:r>
      <w:r>
        <w:rPr>
          <w:spacing w:val="1"/>
        </w:rPr>
        <w:t xml:space="preserve"> </w:t>
      </w:r>
      <w:r>
        <w:t xml:space="preserve">dalam </w:t>
      </w:r>
      <w:r>
        <w:t>petenderan sehingga mengakibatkan terjadinya</w:t>
      </w:r>
      <w:r>
        <w:rPr>
          <w:spacing w:val="1"/>
        </w:rPr>
        <w:t xml:space="preserve"> </w:t>
      </w:r>
      <w:r>
        <w:t>persaingan</w:t>
      </w:r>
      <w:r>
        <w:rPr>
          <w:spacing w:val="-1"/>
        </w:rPr>
        <w:t xml:space="preserve"> </w:t>
      </w:r>
      <w:r>
        <w:t>usaha yang</w:t>
      </w:r>
      <w:r>
        <w:rPr>
          <w:spacing w:val="-3"/>
        </w:rPr>
        <w:t xml:space="preserve"> </w:t>
      </w:r>
      <w:r>
        <w:t>tidak</w:t>
      </w:r>
      <w:r>
        <w:rPr>
          <w:spacing w:val="-2"/>
        </w:rPr>
        <w:t xml:space="preserve"> </w:t>
      </w:r>
      <w:r>
        <w:t>sehat.</w:t>
      </w:r>
    </w:p>
    <w:p w14:paraId="53C49D9C" w14:textId="77777777" w:rsidR="006372A1" w:rsidRDefault="00F96131">
      <w:pPr>
        <w:pStyle w:val="ListParagraph"/>
        <w:numPr>
          <w:ilvl w:val="1"/>
          <w:numId w:val="11"/>
        </w:numPr>
        <w:tabs>
          <w:tab w:val="left" w:pos="1224"/>
        </w:tabs>
        <w:spacing w:before="126" w:line="252" w:lineRule="auto"/>
        <w:ind w:right="635"/>
        <w:jc w:val="both"/>
      </w:pPr>
      <w:r>
        <w:t>Divisi</w:t>
      </w:r>
      <w:r>
        <w:rPr>
          <w:spacing w:val="1"/>
        </w:rPr>
        <w:t xml:space="preserve"> </w:t>
      </w:r>
      <w:r>
        <w:t>Kerja</w:t>
      </w:r>
      <w:r>
        <w:rPr>
          <w:spacing w:val="1"/>
        </w:rPr>
        <w:t xml:space="preserve"> </w:t>
      </w:r>
      <w:r>
        <w:t>terkait,</w:t>
      </w:r>
      <w:r>
        <w:rPr>
          <w:spacing w:val="1"/>
        </w:rPr>
        <w:t xml:space="preserve"> </w:t>
      </w:r>
      <w:r>
        <w:t>Divisi</w:t>
      </w:r>
      <w:r>
        <w:rPr>
          <w:spacing w:val="1"/>
        </w:rPr>
        <w:t xml:space="preserve"> </w:t>
      </w:r>
      <w:r>
        <w:t>Layanan</w:t>
      </w:r>
      <w:r>
        <w:rPr>
          <w:spacing w:val="1"/>
        </w:rPr>
        <w:t xml:space="preserve"> </w:t>
      </w:r>
      <w:r>
        <w:t>Pengadaan</w:t>
      </w:r>
      <w:r>
        <w:rPr>
          <w:spacing w:val="1"/>
        </w:rPr>
        <w:t xml:space="preserve"> </w:t>
      </w:r>
      <w:r>
        <w:t>dan</w:t>
      </w:r>
      <w:r>
        <w:rPr>
          <w:spacing w:val="1"/>
        </w:rPr>
        <w:t xml:space="preserve"> </w:t>
      </w:r>
      <w:r>
        <w:t>Penyedia</w:t>
      </w:r>
      <w:r>
        <w:rPr>
          <w:spacing w:val="1"/>
        </w:rPr>
        <w:t xml:space="preserve"> </w:t>
      </w:r>
      <w:r>
        <w:t>Jasa</w:t>
      </w:r>
      <w:r>
        <w:rPr>
          <w:spacing w:val="1"/>
        </w:rPr>
        <w:t xml:space="preserve"> </w:t>
      </w:r>
      <w:r>
        <w:t>dilarang</w:t>
      </w:r>
      <w:r>
        <w:rPr>
          <w:spacing w:val="1"/>
        </w:rPr>
        <w:t xml:space="preserve"> </w:t>
      </w:r>
      <w:r>
        <w:t>melakukan</w:t>
      </w:r>
      <w:r>
        <w:rPr>
          <w:spacing w:val="1"/>
        </w:rPr>
        <w:t xml:space="preserve"> </w:t>
      </w:r>
      <w:r>
        <w:t>persekongkolan</w:t>
      </w:r>
      <w:r>
        <w:rPr>
          <w:spacing w:val="1"/>
        </w:rPr>
        <w:t xml:space="preserve"> </w:t>
      </w:r>
      <w:r>
        <w:t>untuk</w:t>
      </w:r>
      <w:r>
        <w:rPr>
          <w:spacing w:val="-4"/>
        </w:rPr>
        <w:t xml:space="preserve"> </w:t>
      </w:r>
      <w:r>
        <w:t>menaikkan</w:t>
      </w:r>
      <w:r>
        <w:rPr>
          <w:spacing w:val="-1"/>
        </w:rPr>
        <w:t xml:space="preserve"> </w:t>
      </w:r>
      <w:r>
        <w:t>nilai</w:t>
      </w:r>
      <w:r>
        <w:rPr>
          <w:spacing w:val="1"/>
        </w:rPr>
        <w:t xml:space="preserve"> </w:t>
      </w:r>
      <w:r>
        <w:t>pekerjaan</w:t>
      </w:r>
      <w:r>
        <w:rPr>
          <w:spacing w:val="-1"/>
        </w:rPr>
        <w:t xml:space="preserve"> </w:t>
      </w:r>
      <w:r>
        <w:t>(</w:t>
      </w:r>
      <w:r w:rsidRPr="00445CDB">
        <w:rPr>
          <w:i/>
          <w:iCs/>
        </w:rPr>
        <w:t>mark</w:t>
      </w:r>
      <w:r w:rsidRPr="00445CDB">
        <w:rPr>
          <w:i/>
          <w:iCs/>
          <w:spacing w:val="-4"/>
        </w:rPr>
        <w:t xml:space="preserve"> </w:t>
      </w:r>
      <w:r w:rsidRPr="00445CDB">
        <w:rPr>
          <w:i/>
          <w:iCs/>
        </w:rPr>
        <w:t>up</w:t>
      </w:r>
      <w:r>
        <w:t>).</w:t>
      </w:r>
    </w:p>
    <w:p w14:paraId="38DF46CF" w14:textId="77777777" w:rsidR="006372A1" w:rsidRDefault="00F96131">
      <w:pPr>
        <w:pStyle w:val="ListParagraph"/>
        <w:numPr>
          <w:ilvl w:val="1"/>
          <w:numId w:val="11"/>
        </w:numPr>
        <w:tabs>
          <w:tab w:val="left" w:pos="1224"/>
        </w:tabs>
        <w:spacing w:before="124" w:line="252" w:lineRule="auto"/>
        <w:ind w:right="634"/>
        <w:jc w:val="both"/>
      </w:pPr>
      <w:r>
        <w:t>Divisi</w:t>
      </w:r>
      <w:r>
        <w:rPr>
          <w:spacing w:val="1"/>
        </w:rPr>
        <w:t xml:space="preserve"> </w:t>
      </w:r>
      <w:r>
        <w:t>Kerja</w:t>
      </w:r>
      <w:r>
        <w:rPr>
          <w:spacing w:val="1"/>
        </w:rPr>
        <w:t xml:space="preserve"> </w:t>
      </w:r>
      <w:r>
        <w:t>terkait,</w:t>
      </w:r>
      <w:r>
        <w:rPr>
          <w:spacing w:val="1"/>
        </w:rPr>
        <w:t xml:space="preserve"> </w:t>
      </w:r>
      <w:r>
        <w:t>Divisi</w:t>
      </w:r>
      <w:r>
        <w:rPr>
          <w:spacing w:val="1"/>
        </w:rPr>
        <w:t xml:space="preserve"> </w:t>
      </w:r>
      <w:r>
        <w:t>Layanan</w:t>
      </w:r>
      <w:r>
        <w:rPr>
          <w:spacing w:val="1"/>
        </w:rPr>
        <w:t xml:space="preserve"> </w:t>
      </w:r>
      <w:r>
        <w:t>Pengadaan</w:t>
      </w:r>
      <w:r>
        <w:rPr>
          <w:spacing w:val="1"/>
        </w:rPr>
        <w:t xml:space="preserve"> </w:t>
      </w:r>
      <w:r>
        <w:t>dan</w:t>
      </w:r>
      <w:r>
        <w:rPr>
          <w:spacing w:val="1"/>
        </w:rPr>
        <w:t xml:space="preserve"> </w:t>
      </w:r>
      <w:r>
        <w:t>Penyedia</w:t>
      </w:r>
      <w:r>
        <w:rPr>
          <w:spacing w:val="1"/>
        </w:rPr>
        <w:t xml:space="preserve"> </w:t>
      </w:r>
      <w:r>
        <w:t>Barang/Jasa</w:t>
      </w:r>
      <w:r>
        <w:rPr>
          <w:spacing w:val="1"/>
        </w:rPr>
        <w:t xml:space="preserve"> </w:t>
      </w:r>
      <w:r>
        <w:t>yang</w:t>
      </w:r>
      <w:r>
        <w:rPr>
          <w:spacing w:val="1"/>
        </w:rPr>
        <w:t xml:space="preserve"> </w:t>
      </w:r>
      <w:r>
        <w:t>terbukti</w:t>
      </w:r>
      <w:r>
        <w:rPr>
          <w:spacing w:val="1"/>
        </w:rPr>
        <w:t xml:space="preserve"> </w:t>
      </w:r>
      <w:r>
        <w:t>melakukan</w:t>
      </w:r>
      <w:r>
        <w:rPr>
          <w:spacing w:val="1"/>
        </w:rPr>
        <w:t xml:space="preserve"> </w:t>
      </w:r>
      <w:r>
        <w:t>persekongkolan,</w:t>
      </w:r>
      <w:r>
        <w:rPr>
          <w:spacing w:val="7"/>
        </w:rPr>
        <w:t xml:space="preserve"> </w:t>
      </w:r>
      <w:r>
        <w:t>dikenakan</w:t>
      </w:r>
      <w:r>
        <w:rPr>
          <w:spacing w:val="8"/>
        </w:rPr>
        <w:t xml:space="preserve"> </w:t>
      </w:r>
      <w:r>
        <w:t>sanksi</w:t>
      </w:r>
      <w:r>
        <w:rPr>
          <w:spacing w:val="8"/>
        </w:rPr>
        <w:t xml:space="preserve"> </w:t>
      </w:r>
      <w:r>
        <w:t>sesuai</w:t>
      </w:r>
      <w:r>
        <w:rPr>
          <w:spacing w:val="8"/>
        </w:rPr>
        <w:t xml:space="preserve"> </w:t>
      </w:r>
      <w:r>
        <w:t>dengan</w:t>
      </w:r>
    </w:p>
    <w:p w14:paraId="68AC4492" w14:textId="77777777" w:rsidR="006372A1" w:rsidRDefault="006372A1">
      <w:pPr>
        <w:spacing w:line="252" w:lineRule="auto"/>
        <w:jc w:val="both"/>
        <w:sectPr w:rsidR="006372A1" w:rsidSect="00A861BA">
          <w:type w:val="continuous"/>
          <w:pgSz w:w="11910" w:h="16840"/>
          <w:pgMar w:top="1080" w:right="660" w:bottom="1020" w:left="1240" w:header="720" w:footer="720" w:gutter="0"/>
          <w:cols w:num="2" w:space="720" w:equalWidth="0">
            <w:col w:w="2750" w:space="40"/>
            <w:col w:w="7220"/>
          </w:cols>
        </w:sectPr>
      </w:pPr>
    </w:p>
    <w:p w14:paraId="33CF78EB" w14:textId="77777777" w:rsidR="006372A1" w:rsidRDefault="006372A1">
      <w:pPr>
        <w:pStyle w:val="BodyText"/>
        <w:spacing w:before="8"/>
        <w:rPr>
          <w:sz w:val="10"/>
        </w:rPr>
      </w:pPr>
    </w:p>
    <w:tbl>
      <w:tblPr>
        <w:tblW w:w="0" w:type="auto"/>
        <w:tblInd w:w="276" w:type="dxa"/>
        <w:tblLayout w:type="fixed"/>
        <w:tblCellMar>
          <w:left w:w="0" w:type="dxa"/>
          <w:right w:w="0" w:type="dxa"/>
        </w:tblCellMar>
        <w:tblLook w:val="04A0" w:firstRow="1" w:lastRow="0" w:firstColumn="1" w:lastColumn="0" w:noHBand="0" w:noVBand="1"/>
      </w:tblPr>
      <w:tblGrid>
        <w:gridCol w:w="608"/>
        <w:gridCol w:w="1793"/>
        <w:gridCol w:w="532"/>
        <w:gridCol w:w="681"/>
        <w:gridCol w:w="5690"/>
      </w:tblGrid>
      <w:tr w:rsidR="006372A1" w14:paraId="1B147023" w14:textId="77777777">
        <w:trPr>
          <w:trHeight w:val="892"/>
        </w:trPr>
        <w:tc>
          <w:tcPr>
            <w:tcW w:w="608" w:type="dxa"/>
          </w:tcPr>
          <w:p w14:paraId="395EAE15" w14:textId="77777777" w:rsidR="006372A1" w:rsidRDefault="006372A1">
            <w:pPr>
              <w:pStyle w:val="TableParagraph"/>
              <w:rPr>
                <w:rFonts w:ascii="Times New Roman"/>
                <w:sz w:val="20"/>
              </w:rPr>
            </w:pPr>
          </w:p>
        </w:tc>
        <w:tc>
          <w:tcPr>
            <w:tcW w:w="1793" w:type="dxa"/>
          </w:tcPr>
          <w:p w14:paraId="004925E3" w14:textId="77777777" w:rsidR="006372A1" w:rsidRDefault="006372A1">
            <w:pPr>
              <w:pStyle w:val="TableParagraph"/>
              <w:rPr>
                <w:rFonts w:ascii="Times New Roman"/>
                <w:sz w:val="20"/>
              </w:rPr>
            </w:pPr>
          </w:p>
        </w:tc>
        <w:tc>
          <w:tcPr>
            <w:tcW w:w="532" w:type="dxa"/>
          </w:tcPr>
          <w:p w14:paraId="113F292B" w14:textId="77777777" w:rsidR="006372A1" w:rsidRDefault="006372A1">
            <w:pPr>
              <w:pStyle w:val="TableParagraph"/>
              <w:rPr>
                <w:rFonts w:ascii="Times New Roman"/>
                <w:sz w:val="20"/>
              </w:rPr>
            </w:pPr>
          </w:p>
        </w:tc>
        <w:tc>
          <w:tcPr>
            <w:tcW w:w="681" w:type="dxa"/>
          </w:tcPr>
          <w:p w14:paraId="3F1B16D6" w14:textId="77777777" w:rsidR="006372A1" w:rsidRDefault="006372A1">
            <w:pPr>
              <w:pStyle w:val="TableParagraph"/>
              <w:rPr>
                <w:rFonts w:ascii="Times New Roman"/>
                <w:sz w:val="20"/>
              </w:rPr>
            </w:pPr>
          </w:p>
        </w:tc>
        <w:tc>
          <w:tcPr>
            <w:tcW w:w="5690" w:type="dxa"/>
          </w:tcPr>
          <w:p w14:paraId="0D47EB24" w14:textId="7E578A79" w:rsidR="006372A1" w:rsidRDefault="00F96131">
            <w:pPr>
              <w:pStyle w:val="TableParagraph"/>
              <w:spacing w:line="252" w:lineRule="auto"/>
              <w:ind w:left="130" w:right="200"/>
              <w:jc w:val="both"/>
            </w:pPr>
            <w:r>
              <w:t>peraturan</w:t>
            </w:r>
            <w:r>
              <w:rPr>
                <w:spacing w:val="1"/>
              </w:rPr>
              <w:t xml:space="preserve"> </w:t>
            </w:r>
            <w:r>
              <w:t>perundang-undangan</w:t>
            </w:r>
            <w:r>
              <w:rPr>
                <w:spacing w:val="1"/>
              </w:rPr>
              <w:t xml:space="preserve"> </w:t>
            </w:r>
            <w:r>
              <w:t>yang</w:t>
            </w:r>
            <w:r>
              <w:rPr>
                <w:spacing w:val="1"/>
              </w:rPr>
              <w:t xml:space="preserve"> </w:t>
            </w:r>
            <w:r>
              <w:t>berlaku,</w:t>
            </w:r>
            <w:r>
              <w:rPr>
                <w:spacing w:val="1"/>
              </w:rPr>
              <w:t xml:space="preserve"> </w:t>
            </w:r>
            <w:r>
              <w:t>yaitu</w:t>
            </w:r>
            <w:r>
              <w:rPr>
                <w:spacing w:val="-66"/>
              </w:rPr>
              <w:t xml:space="preserve"> </w:t>
            </w:r>
            <w:r>
              <w:t>Undang-Undang Tentang Larangan Pr</w:t>
            </w:r>
            <w:r w:rsidR="00445CDB">
              <w:t>Akta</w:t>
            </w:r>
            <w:r>
              <w:t>k Monopoli</w:t>
            </w:r>
            <w:r>
              <w:rPr>
                <w:spacing w:val="1"/>
              </w:rPr>
              <w:t xml:space="preserve"> </w:t>
            </w:r>
            <w:r>
              <w:t>dan</w:t>
            </w:r>
            <w:r>
              <w:rPr>
                <w:spacing w:val="-1"/>
              </w:rPr>
              <w:t xml:space="preserve"> </w:t>
            </w:r>
            <w:r>
              <w:t>Persaingan Usaha Tidak</w:t>
            </w:r>
            <w:r>
              <w:rPr>
                <w:spacing w:val="-2"/>
              </w:rPr>
              <w:t xml:space="preserve"> </w:t>
            </w:r>
            <w:r>
              <w:t>Sehat.</w:t>
            </w:r>
          </w:p>
        </w:tc>
      </w:tr>
      <w:tr w:rsidR="006372A1" w14:paraId="244E664E" w14:textId="77777777">
        <w:trPr>
          <w:trHeight w:val="680"/>
        </w:trPr>
        <w:tc>
          <w:tcPr>
            <w:tcW w:w="608" w:type="dxa"/>
          </w:tcPr>
          <w:p w14:paraId="7A1EC10F" w14:textId="77777777" w:rsidR="006372A1" w:rsidRDefault="00F96131">
            <w:pPr>
              <w:pStyle w:val="TableParagraph"/>
              <w:spacing w:before="67"/>
              <w:ind w:left="200"/>
              <w:rPr>
                <w:b/>
              </w:rPr>
            </w:pPr>
            <w:r>
              <w:rPr>
                <w:b/>
              </w:rPr>
              <w:t>28.</w:t>
            </w:r>
          </w:p>
        </w:tc>
        <w:tc>
          <w:tcPr>
            <w:tcW w:w="1793" w:type="dxa"/>
          </w:tcPr>
          <w:p w14:paraId="08E14E32" w14:textId="77777777" w:rsidR="006372A1" w:rsidRDefault="00F96131">
            <w:pPr>
              <w:pStyle w:val="TableParagraph"/>
              <w:spacing w:before="67" w:line="252" w:lineRule="auto"/>
              <w:ind w:left="59" w:right="313"/>
              <w:rPr>
                <w:b/>
              </w:rPr>
            </w:pPr>
            <w:r>
              <w:rPr>
                <w:b/>
              </w:rPr>
              <w:t>PAKTA</w:t>
            </w:r>
            <w:r>
              <w:rPr>
                <w:b/>
                <w:spacing w:val="1"/>
              </w:rPr>
              <w:t xml:space="preserve"> </w:t>
            </w:r>
            <w:r>
              <w:rPr>
                <w:b/>
              </w:rPr>
              <w:t>INTEGRITAS</w:t>
            </w:r>
          </w:p>
        </w:tc>
        <w:tc>
          <w:tcPr>
            <w:tcW w:w="532" w:type="dxa"/>
          </w:tcPr>
          <w:p w14:paraId="46817D73" w14:textId="77777777" w:rsidR="006372A1" w:rsidRDefault="00F96131">
            <w:pPr>
              <w:pStyle w:val="TableParagraph"/>
              <w:spacing w:before="67"/>
              <w:ind w:left="332"/>
            </w:pPr>
            <w:r>
              <w:t>:</w:t>
            </w:r>
          </w:p>
        </w:tc>
        <w:tc>
          <w:tcPr>
            <w:tcW w:w="681" w:type="dxa"/>
          </w:tcPr>
          <w:p w14:paraId="70B681D6" w14:textId="77777777" w:rsidR="006372A1" w:rsidRDefault="00F96131">
            <w:pPr>
              <w:pStyle w:val="TableParagraph"/>
              <w:spacing w:before="67"/>
              <w:ind w:left="124"/>
            </w:pPr>
            <w:r>
              <w:t>28.1</w:t>
            </w:r>
          </w:p>
        </w:tc>
        <w:tc>
          <w:tcPr>
            <w:tcW w:w="5690" w:type="dxa"/>
          </w:tcPr>
          <w:p w14:paraId="249FDF83" w14:textId="77777777" w:rsidR="006372A1" w:rsidRDefault="00F96131">
            <w:pPr>
              <w:pStyle w:val="TableParagraph"/>
              <w:spacing w:before="67" w:line="252" w:lineRule="auto"/>
              <w:ind w:left="130"/>
            </w:pPr>
            <w:r>
              <w:t>Pakta</w:t>
            </w:r>
            <w:r>
              <w:rPr>
                <w:spacing w:val="11"/>
              </w:rPr>
              <w:t xml:space="preserve"> </w:t>
            </w:r>
            <w:r>
              <w:t>integritas</w:t>
            </w:r>
            <w:r>
              <w:rPr>
                <w:spacing w:val="13"/>
              </w:rPr>
              <w:t xml:space="preserve"> </w:t>
            </w:r>
            <w:r>
              <w:t>berisi</w:t>
            </w:r>
            <w:r>
              <w:rPr>
                <w:spacing w:val="13"/>
              </w:rPr>
              <w:t xml:space="preserve"> </w:t>
            </w:r>
            <w:r>
              <w:t>ikrar</w:t>
            </w:r>
            <w:r>
              <w:rPr>
                <w:spacing w:val="12"/>
              </w:rPr>
              <w:t xml:space="preserve"> </w:t>
            </w:r>
            <w:r>
              <w:t>untuk</w:t>
            </w:r>
            <w:r>
              <w:rPr>
                <w:spacing w:val="10"/>
              </w:rPr>
              <w:t xml:space="preserve"> </w:t>
            </w:r>
            <w:r>
              <w:t>mencegah</w:t>
            </w:r>
            <w:r>
              <w:rPr>
                <w:spacing w:val="12"/>
              </w:rPr>
              <w:t xml:space="preserve"> </w:t>
            </w:r>
            <w:r>
              <w:t>dan</w:t>
            </w:r>
            <w:r>
              <w:rPr>
                <w:spacing w:val="12"/>
              </w:rPr>
              <w:t xml:space="preserve"> </w:t>
            </w:r>
            <w:r>
              <w:t>tidak</w:t>
            </w:r>
            <w:r>
              <w:rPr>
                <w:spacing w:val="-65"/>
              </w:rPr>
              <w:t xml:space="preserve"> </w:t>
            </w:r>
            <w:r>
              <w:t>melakukan</w:t>
            </w:r>
            <w:r>
              <w:rPr>
                <w:spacing w:val="-2"/>
              </w:rPr>
              <w:t xml:space="preserve"> </w:t>
            </w:r>
            <w:r>
              <w:t>kolusi,</w:t>
            </w:r>
            <w:r>
              <w:rPr>
                <w:spacing w:val="-1"/>
              </w:rPr>
              <w:t xml:space="preserve"> </w:t>
            </w:r>
            <w:r>
              <w:t>korupsi</w:t>
            </w:r>
            <w:r>
              <w:rPr>
                <w:spacing w:val="-1"/>
              </w:rPr>
              <w:t xml:space="preserve"> </w:t>
            </w:r>
            <w:r>
              <w:t>dan</w:t>
            </w:r>
            <w:r>
              <w:rPr>
                <w:spacing w:val="-2"/>
              </w:rPr>
              <w:t xml:space="preserve"> </w:t>
            </w:r>
            <w:r>
              <w:t>nepotisme</w:t>
            </w:r>
            <w:r>
              <w:rPr>
                <w:spacing w:val="-2"/>
              </w:rPr>
              <w:t xml:space="preserve"> </w:t>
            </w:r>
            <w:r>
              <w:t>(KKN).</w:t>
            </w:r>
          </w:p>
        </w:tc>
      </w:tr>
      <w:tr w:rsidR="006372A1" w14:paraId="088F5F76" w14:textId="77777777">
        <w:trPr>
          <w:trHeight w:val="960"/>
        </w:trPr>
        <w:tc>
          <w:tcPr>
            <w:tcW w:w="608" w:type="dxa"/>
          </w:tcPr>
          <w:p w14:paraId="6EB77D46" w14:textId="77777777" w:rsidR="006372A1" w:rsidRDefault="006372A1">
            <w:pPr>
              <w:pStyle w:val="TableParagraph"/>
              <w:rPr>
                <w:rFonts w:ascii="Times New Roman"/>
                <w:sz w:val="20"/>
              </w:rPr>
            </w:pPr>
          </w:p>
        </w:tc>
        <w:tc>
          <w:tcPr>
            <w:tcW w:w="1793" w:type="dxa"/>
          </w:tcPr>
          <w:p w14:paraId="104DD673" w14:textId="77777777" w:rsidR="006372A1" w:rsidRDefault="006372A1">
            <w:pPr>
              <w:pStyle w:val="TableParagraph"/>
              <w:rPr>
                <w:rFonts w:ascii="Times New Roman"/>
                <w:sz w:val="20"/>
              </w:rPr>
            </w:pPr>
          </w:p>
        </w:tc>
        <w:tc>
          <w:tcPr>
            <w:tcW w:w="532" w:type="dxa"/>
          </w:tcPr>
          <w:p w14:paraId="1528C289" w14:textId="77777777" w:rsidR="006372A1" w:rsidRDefault="006372A1">
            <w:pPr>
              <w:pStyle w:val="TableParagraph"/>
              <w:rPr>
                <w:rFonts w:ascii="Times New Roman"/>
                <w:sz w:val="20"/>
              </w:rPr>
            </w:pPr>
          </w:p>
        </w:tc>
        <w:tc>
          <w:tcPr>
            <w:tcW w:w="681" w:type="dxa"/>
          </w:tcPr>
          <w:p w14:paraId="57BBC38E" w14:textId="77777777" w:rsidR="006372A1" w:rsidRDefault="00F96131">
            <w:pPr>
              <w:pStyle w:val="TableParagraph"/>
              <w:spacing w:before="67"/>
              <w:ind w:left="124"/>
            </w:pPr>
            <w:r>
              <w:t>28.2</w:t>
            </w:r>
          </w:p>
        </w:tc>
        <w:tc>
          <w:tcPr>
            <w:tcW w:w="5690" w:type="dxa"/>
          </w:tcPr>
          <w:p w14:paraId="594A0ADB" w14:textId="77777777" w:rsidR="006372A1" w:rsidRDefault="00F96131">
            <w:pPr>
              <w:pStyle w:val="TableParagraph"/>
              <w:spacing w:before="67" w:line="254" w:lineRule="auto"/>
              <w:ind w:left="130" w:right="197"/>
              <w:jc w:val="both"/>
            </w:pPr>
            <w:r>
              <w:t>Peserta Tender harus menandatangani pakta integritas</w:t>
            </w:r>
            <w:r>
              <w:rPr>
                <w:spacing w:val="-66"/>
              </w:rPr>
              <w:t xml:space="preserve"> </w:t>
            </w:r>
            <w:r>
              <w:t xml:space="preserve">dalam dokumen tender dan </w:t>
            </w:r>
            <w:r>
              <w:t>bersifat mengikat apabila</w:t>
            </w:r>
            <w:r>
              <w:rPr>
                <w:spacing w:val="1"/>
              </w:rPr>
              <w:t xml:space="preserve"> </w:t>
            </w:r>
            <w:r>
              <w:t>ditunjuk</w:t>
            </w:r>
            <w:r>
              <w:rPr>
                <w:spacing w:val="-4"/>
              </w:rPr>
              <w:t xml:space="preserve"> </w:t>
            </w:r>
            <w:r>
              <w:t>sebagai</w:t>
            </w:r>
            <w:r>
              <w:rPr>
                <w:spacing w:val="1"/>
              </w:rPr>
              <w:t xml:space="preserve"> </w:t>
            </w:r>
            <w:r>
              <w:t>Penyedia Jasa.</w:t>
            </w:r>
          </w:p>
        </w:tc>
      </w:tr>
      <w:tr w:rsidR="006372A1" w14:paraId="53D3FCE9" w14:textId="77777777">
        <w:trPr>
          <w:trHeight w:val="960"/>
        </w:trPr>
        <w:tc>
          <w:tcPr>
            <w:tcW w:w="608" w:type="dxa"/>
          </w:tcPr>
          <w:p w14:paraId="7F4DD48E" w14:textId="77777777" w:rsidR="006372A1" w:rsidRDefault="006372A1">
            <w:pPr>
              <w:pStyle w:val="TableParagraph"/>
              <w:rPr>
                <w:rFonts w:ascii="Times New Roman"/>
                <w:sz w:val="20"/>
              </w:rPr>
            </w:pPr>
          </w:p>
        </w:tc>
        <w:tc>
          <w:tcPr>
            <w:tcW w:w="1793" w:type="dxa"/>
          </w:tcPr>
          <w:p w14:paraId="67E04F9C" w14:textId="77777777" w:rsidR="006372A1" w:rsidRDefault="006372A1">
            <w:pPr>
              <w:pStyle w:val="TableParagraph"/>
              <w:rPr>
                <w:rFonts w:ascii="Times New Roman"/>
                <w:sz w:val="20"/>
              </w:rPr>
            </w:pPr>
          </w:p>
        </w:tc>
        <w:tc>
          <w:tcPr>
            <w:tcW w:w="532" w:type="dxa"/>
          </w:tcPr>
          <w:p w14:paraId="235AEF9C" w14:textId="77777777" w:rsidR="006372A1" w:rsidRDefault="006372A1">
            <w:pPr>
              <w:pStyle w:val="TableParagraph"/>
              <w:rPr>
                <w:rFonts w:ascii="Times New Roman"/>
                <w:sz w:val="20"/>
              </w:rPr>
            </w:pPr>
          </w:p>
        </w:tc>
        <w:tc>
          <w:tcPr>
            <w:tcW w:w="681" w:type="dxa"/>
          </w:tcPr>
          <w:p w14:paraId="72A708A3" w14:textId="77777777" w:rsidR="006372A1" w:rsidRDefault="00F96131">
            <w:pPr>
              <w:pStyle w:val="TableParagraph"/>
              <w:spacing w:before="67"/>
              <w:ind w:left="124"/>
            </w:pPr>
            <w:r>
              <w:t>28.3</w:t>
            </w:r>
          </w:p>
        </w:tc>
        <w:tc>
          <w:tcPr>
            <w:tcW w:w="5690" w:type="dxa"/>
          </w:tcPr>
          <w:p w14:paraId="0D0354AC" w14:textId="77777777" w:rsidR="006372A1" w:rsidRDefault="00F96131">
            <w:pPr>
              <w:pStyle w:val="TableParagraph"/>
              <w:spacing w:before="67" w:line="252" w:lineRule="auto"/>
              <w:ind w:left="130" w:right="197"/>
              <w:jc w:val="both"/>
            </w:pPr>
            <w:r>
              <w:rPr>
                <w:spacing w:val="-1"/>
              </w:rPr>
              <w:t>Layanan</w:t>
            </w:r>
            <w:r>
              <w:rPr>
                <w:spacing w:val="-14"/>
              </w:rPr>
              <w:t xml:space="preserve"> </w:t>
            </w:r>
            <w:r>
              <w:rPr>
                <w:spacing w:val="-1"/>
              </w:rPr>
              <w:t>pengadaan</w:t>
            </w:r>
            <w:r>
              <w:rPr>
                <w:spacing w:val="-13"/>
              </w:rPr>
              <w:t xml:space="preserve"> </w:t>
            </w:r>
            <w:r>
              <w:t>dan</w:t>
            </w:r>
            <w:r>
              <w:rPr>
                <w:spacing w:val="-13"/>
              </w:rPr>
              <w:t xml:space="preserve"> </w:t>
            </w:r>
            <w:r>
              <w:t>pejabat</w:t>
            </w:r>
            <w:r>
              <w:rPr>
                <w:spacing w:val="-15"/>
              </w:rPr>
              <w:t xml:space="preserve"> </w:t>
            </w:r>
            <w:r>
              <w:t>unit</w:t>
            </w:r>
            <w:r>
              <w:rPr>
                <w:spacing w:val="-17"/>
              </w:rPr>
              <w:t xml:space="preserve"> </w:t>
            </w:r>
            <w:r>
              <w:t>kerja</w:t>
            </w:r>
            <w:r>
              <w:rPr>
                <w:spacing w:val="-14"/>
              </w:rPr>
              <w:t xml:space="preserve"> </w:t>
            </w:r>
            <w:r>
              <w:t>terkait</w:t>
            </w:r>
            <w:r>
              <w:rPr>
                <w:spacing w:val="-16"/>
              </w:rPr>
              <w:t xml:space="preserve"> </w:t>
            </w:r>
            <w:r>
              <w:t>harus</w:t>
            </w:r>
            <w:r>
              <w:rPr>
                <w:spacing w:val="-66"/>
              </w:rPr>
              <w:t xml:space="preserve"> </w:t>
            </w:r>
            <w:r>
              <w:t>menandatangani</w:t>
            </w:r>
            <w:r>
              <w:rPr>
                <w:spacing w:val="1"/>
              </w:rPr>
              <w:t xml:space="preserve"> </w:t>
            </w:r>
            <w:r>
              <w:t>pakta</w:t>
            </w:r>
            <w:r>
              <w:rPr>
                <w:spacing w:val="1"/>
              </w:rPr>
              <w:t xml:space="preserve"> </w:t>
            </w:r>
            <w:r>
              <w:t>integritas</w:t>
            </w:r>
            <w:r>
              <w:rPr>
                <w:spacing w:val="1"/>
              </w:rPr>
              <w:t xml:space="preserve"> </w:t>
            </w:r>
            <w:r>
              <w:t>sebelum</w:t>
            </w:r>
            <w:r>
              <w:rPr>
                <w:spacing w:val="-66"/>
              </w:rPr>
              <w:t xml:space="preserve"> </w:t>
            </w:r>
            <w:r>
              <w:t>pengumuman</w:t>
            </w:r>
            <w:r>
              <w:rPr>
                <w:spacing w:val="-1"/>
              </w:rPr>
              <w:t xml:space="preserve"> </w:t>
            </w:r>
            <w:r>
              <w:t>tender.</w:t>
            </w:r>
          </w:p>
        </w:tc>
      </w:tr>
      <w:tr w:rsidR="006372A1" w14:paraId="578A331B" w14:textId="77777777">
        <w:trPr>
          <w:trHeight w:val="1800"/>
        </w:trPr>
        <w:tc>
          <w:tcPr>
            <w:tcW w:w="608" w:type="dxa"/>
          </w:tcPr>
          <w:p w14:paraId="069A59DA" w14:textId="77777777" w:rsidR="006372A1" w:rsidRDefault="006372A1">
            <w:pPr>
              <w:pStyle w:val="TableParagraph"/>
              <w:rPr>
                <w:rFonts w:ascii="Times New Roman"/>
                <w:sz w:val="20"/>
              </w:rPr>
            </w:pPr>
          </w:p>
        </w:tc>
        <w:tc>
          <w:tcPr>
            <w:tcW w:w="1793" w:type="dxa"/>
          </w:tcPr>
          <w:p w14:paraId="6A75C68D" w14:textId="77777777" w:rsidR="006372A1" w:rsidRDefault="006372A1">
            <w:pPr>
              <w:pStyle w:val="TableParagraph"/>
              <w:rPr>
                <w:rFonts w:ascii="Times New Roman"/>
                <w:sz w:val="20"/>
              </w:rPr>
            </w:pPr>
          </w:p>
        </w:tc>
        <w:tc>
          <w:tcPr>
            <w:tcW w:w="532" w:type="dxa"/>
          </w:tcPr>
          <w:p w14:paraId="434EFE91" w14:textId="77777777" w:rsidR="006372A1" w:rsidRDefault="006372A1">
            <w:pPr>
              <w:pStyle w:val="TableParagraph"/>
              <w:rPr>
                <w:rFonts w:ascii="Times New Roman"/>
                <w:sz w:val="20"/>
              </w:rPr>
            </w:pPr>
          </w:p>
        </w:tc>
        <w:tc>
          <w:tcPr>
            <w:tcW w:w="681" w:type="dxa"/>
          </w:tcPr>
          <w:p w14:paraId="4888D75E" w14:textId="77777777" w:rsidR="006372A1" w:rsidRDefault="00F96131">
            <w:pPr>
              <w:pStyle w:val="TableParagraph"/>
              <w:spacing w:before="67"/>
              <w:ind w:left="124"/>
            </w:pPr>
            <w:r>
              <w:t>29.4</w:t>
            </w:r>
          </w:p>
        </w:tc>
        <w:tc>
          <w:tcPr>
            <w:tcW w:w="5690" w:type="dxa"/>
          </w:tcPr>
          <w:p w14:paraId="44BB110F" w14:textId="77777777" w:rsidR="006372A1" w:rsidRDefault="00F96131">
            <w:pPr>
              <w:pStyle w:val="TableParagraph"/>
              <w:spacing w:before="67" w:line="252" w:lineRule="auto"/>
              <w:ind w:left="130" w:right="198"/>
              <w:jc w:val="both"/>
            </w:pPr>
            <w:r>
              <w:t>Pakta</w:t>
            </w:r>
            <w:r>
              <w:rPr>
                <w:spacing w:val="1"/>
              </w:rPr>
              <w:t xml:space="preserve"> </w:t>
            </w:r>
            <w:r>
              <w:t>integritas</w:t>
            </w:r>
            <w:r>
              <w:rPr>
                <w:spacing w:val="1"/>
              </w:rPr>
              <w:t xml:space="preserve"> </w:t>
            </w:r>
            <w:r>
              <w:t>harus</w:t>
            </w:r>
            <w:r>
              <w:rPr>
                <w:spacing w:val="1"/>
              </w:rPr>
              <w:t xml:space="preserve"> </w:t>
            </w:r>
            <w:r>
              <w:t>ditandatangani</w:t>
            </w:r>
            <w:r>
              <w:rPr>
                <w:spacing w:val="1"/>
              </w:rPr>
              <w:t xml:space="preserve"> </w:t>
            </w:r>
            <w:r>
              <w:t>oleh</w:t>
            </w:r>
            <w:r>
              <w:rPr>
                <w:spacing w:val="1"/>
              </w:rPr>
              <w:t xml:space="preserve"> </w:t>
            </w:r>
            <w:r>
              <w:t>Direktur</w:t>
            </w:r>
            <w:r>
              <w:rPr>
                <w:spacing w:val="1"/>
              </w:rPr>
              <w:t xml:space="preserve"> </w:t>
            </w:r>
            <w:r>
              <w:t>Perum</w:t>
            </w:r>
            <w:r>
              <w:rPr>
                <w:spacing w:val="1"/>
              </w:rPr>
              <w:t xml:space="preserve"> </w:t>
            </w:r>
            <w:r>
              <w:t>DAMRI/Pejabat</w:t>
            </w:r>
            <w:r>
              <w:rPr>
                <w:spacing w:val="1"/>
              </w:rPr>
              <w:t xml:space="preserve"> </w:t>
            </w:r>
            <w:r>
              <w:t>Satu</w:t>
            </w:r>
            <w:r>
              <w:rPr>
                <w:spacing w:val="1"/>
              </w:rPr>
              <w:t xml:space="preserve"> </w:t>
            </w:r>
            <w:r>
              <w:t>Tingkat</w:t>
            </w:r>
            <w:r>
              <w:rPr>
                <w:spacing w:val="1"/>
              </w:rPr>
              <w:t xml:space="preserve"> </w:t>
            </w:r>
            <w:r>
              <w:t>dibawah</w:t>
            </w:r>
            <w:r>
              <w:rPr>
                <w:spacing w:val="1"/>
              </w:rPr>
              <w:t xml:space="preserve"> </w:t>
            </w:r>
            <w:r>
              <w:t>Direktur/Kepala</w:t>
            </w:r>
            <w:r>
              <w:rPr>
                <w:spacing w:val="1"/>
              </w:rPr>
              <w:t xml:space="preserve"> </w:t>
            </w:r>
            <w:r>
              <w:t>Cabang/Divre</w:t>
            </w:r>
            <w:r>
              <w:rPr>
                <w:spacing w:val="1"/>
              </w:rPr>
              <w:t xml:space="preserve"> </w:t>
            </w:r>
            <w:r>
              <w:t>yang</w:t>
            </w:r>
            <w:r>
              <w:rPr>
                <w:spacing w:val="1"/>
              </w:rPr>
              <w:t xml:space="preserve"> </w:t>
            </w:r>
            <w:r>
              <w:t>diangkat</w:t>
            </w:r>
            <w:r>
              <w:rPr>
                <w:spacing w:val="1"/>
              </w:rPr>
              <w:t xml:space="preserve"> </w:t>
            </w:r>
            <w:r>
              <w:t>oleh</w:t>
            </w:r>
            <w:r>
              <w:rPr>
                <w:spacing w:val="1"/>
              </w:rPr>
              <w:t xml:space="preserve"> </w:t>
            </w:r>
            <w:r>
              <w:t>Kantor Pusat, atau pejabat yang menurut perjanjian</w:t>
            </w:r>
            <w:r>
              <w:rPr>
                <w:spacing w:val="1"/>
              </w:rPr>
              <w:t xml:space="preserve"> </w:t>
            </w:r>
            <w:r>
              <w:t>kerjasama adalah yang berhak mewakili perusahaan</w:t>
            </w:r>
            <w:r>
              <w:rPr>
                <w:spacing w:val="1"/>
              </w:rPr>
              <w:t xml:space="preserve"> </w:t>
            </w:r>
            <w:r>
              <w:t>yang</w:t>
            </w:r>
            <w:r>
              <w:rPr>
                <w:spacing w:val="-4"/>
              </w:rPr>
              <w:t xml:space="preserve"> </w:t>
            </w:r>
            <w:r>
              <w:t>bekerjasama.</w:t>
            </w:r>
          </w:p>
        </w:tc>
      </w:tr>
      <w:tr w:rsidR="006372A1" w14:paraId="7C6E2E35" w14:textId="77777777">
        <w:trPr>
          <w:trHeight w:val="332"/>
        </w:trPr>
        <w:tc>
          <w:tcPr>
            <w:tcW w:w="608" w:type="dxa"/>
          </w:tcPr>
          <w:p w14:paraId="6BD777A9" w14:textId="77777777" w:rsidR="006372A1" w:rsidRDefault="006372A1">
            <w:pPr>
              <w:pStyle w:val="TableParagraph"/>
              <w:rPr>
                <w:rFonts w:ascii="Times New Roman"/>
                <w:sz w:val="20"/>
              </w:rPr>
            </w:pPr>
          </w:p>
        </w:tc>
        <w:tc>
          <w:tcPr>
            <w:tcW w:w="1793" w:type="dxa"/>
          </w:tcPr>
          <w:p w14:paraId="44167AF7" w14:textId="77777777" w:rsidR="006372A1" w:rsidRDefault="006372A1">
            <w:pPr>
              <w:pStyle w:val="TableParagraph"/>
              <w:rPr>
                <w:rFonts w:ascii="Times New Roman"/>
                <w:sz w:val="20"/>
              </w:rPr>
            </w:pPr>
          </w:p>
        </w:tc>
        <w:tc>
          <w:tcPr>
            <w:tcW w:w="532" w:type="dxa"/>
          </w:tcPr>
          <w:p w14:paraId="2D783737" w14:textId="77777777" w:rsidR="006372A1" w:rsidRDefault="006372A1">
            <w:pPr>
              <w:pStyle w:val="TableParagraph"/>
              <w:rPr>
                <w:rFonts w:ascii="Times New Roman"/>
                <w:sz w:val="20"/>
              </w:rPr>
            </w:pPr>
          </w:p>
        </w:tc>
        <w:tc>
          <w:tcPr>
            <w:tcW w:w="681" w:type="dxa"/>
          </w:tcPr>
          <w:p w14:paraId="77EAF884" w14:textId="77777777" w:rsidR="006372A1" w:rsidRDefault="00F96131">
            <w:pPr>
              <w:pStyle w:val="TableParagraph"/>
              <w:spacing w:before="67" w:line="246" w:lineRule="exact"/>
              <w:ind w:left="124"/>
            </w:pPr>
            <w:r>
              <w:t>28.5</w:t>
            </w:r>
          </w:p>
        </w:tc>
        <w:tc>
          <w:tcPr>
            <w:tcW w:w="5690" w:type="dxa"/>
          </w:tcPr>
          <w:p w14:paraId="0C4CE15C" w14:textId="77777777" w:rsidR="006372A1" w:rsidRDefault="00F96131">
            <w:pPr>
              <w:pStyle w:val="TableParagraph"/>
              <w:spacing w:before="67" w:line="246" w:lineRule="exact"/>
              <w:ind w:left="130"/>
            </w:pPr>
            <w:r>
              <w:t>Bentuk</w:t>
            </w:r>
            <w:r>
              <w:rPr>
                <w:spacing w:val="-6"/>
              </w:rPr>
              <w:t xml:space="preserve"> </w:t>
            </w:r>
            <w:r>
              <w:t>pakta</w:t>
            </w:r>
            <w:r>
              <w:rPr>
                <w:spacing w:val="-2"/>
              </w:rPr>
              <w:t xml:space="preserve"> </w:t>
            </w:r>
            <w:r>
              <w:t>integritas</w:t>
            </w:r>
            <w:r>
              <w:rPr>
                <w:spacing w:val="-1"/>
              </w:rPr>
              <w:t xml:space="preserve"> </w:t>
            </w:r>
            <w:r>
              <w:t>dibuat</w:t>
            </w:r>
            <w:r>
              <w:rPr>
                <w:spacing w:val="-1"/>
              </w:rPr>
              <w:t xml:space="preserve"> </w:t>
            </w:r>
            <w:r>
              <w:t>oleh</w:t>
            </w:r>
            <w:r>
              <w:rPr>
                <w:spacing w:val="-2"/>
              </w:rPr>
              <w:t xml:space="preserve"> </w:t>
            </w:r>
            <w:r>
              <w:t>PERUM</w:t>
            </w:r>
            <w:r>
              <w:rPr>
                <w:spacing w:val="-5"/>
              </w:rPr>
              <w:t xml:space="preserve"> </w:t>
            </w:r>
            <w:r>
              <w:t>DAMRI.</w:t>
            </w:r>
          </w:p>
        </w:tc>
      </w:tr>
    </w:tbl>
    <w:p w14:paraId="29EF9267" w14:textId="77777777" w:rsidR="006372A1" w:rsidRDefault="006372A1">
      <w:pPr>
        <w:spacing w:line="246" w:lineRule="exact"/>
        <w:sectPr w:rsidR="006372A1" w:rsidSect="00A861BA">
          <w:pgSz w:w="11910" w:h="16840"/>
          <w:pgMar w:top="1080" w:right="660" w:bottom="1020" w:left="1240" w:header="542" w:footer="832" w:gutter="0"/>
          <w:cols w:space="720"/>
        </w:sectPr>
      </w:pPr>
    </w:p>
    <w:p w14:paraId="66D049AA" w14:textId="77777777" w:rsidR="006372A1" w:rsidRDefault="00F96131">
      <w:pPr>
        <w:pStyle w:val="Heading1"/>
        <w:spacing w:before="129" w:line="362" w:lineRule="auto"/>
        <w:ind w:left="4153" w:right="4280" w:firstLine="420"/>
      </w:pPr>
      <w:r>
        <w:lastRenderedPageBreak/>
        <w:pict w14:anchorId="42360EE0">
          <v:group id="_x0000_s2050" style="position:absolute;left:0;text-align:left;margin-left:270.45pt;margin-top:658.35pt;width:263.7pt;height:102.45pt;z-index:-17500160;mso-position-horizontal-relative:page;mso-position-vertical-relative:page" coordorigin="5410,13167" coordsize="5274,2049">
            <v:shape id="_x0000_s2051" style="position:absolute;left:5421;top:13179;width:5254;height:401" coordorigin="5422,13179" coordsize="5254,401" o:spt="100" adj="0,,0" path="m5894,13179r-472,l5422,13580r472,l5894,13179xm10676,13179r-4778,l5898,13580r4778,l10676,13179xe" fillcolor="#e7e6e6" stroked="f">
              <v:stroke joinstyle="round"/>
              <v:formulas/>
              <v:path arrowok="t" o:connecttype="segments"/>
            </v:shape>
            <v:shape id="_x0000_s2052" style="position:absolute;left:5409;top:13167;width:481;height:12" coordorigin="5410,13167" coordsize="481,12" o:spt="100" adj="0,,0" path="m5418,13167r-8,l5410,13175r,4l5418,13179r,-4l5418,13167xm5890,13167r-472,l5418,13175r472,l5890,13167xe" fillcolor="black" stroked="f">
              <v:stroke joinstyle="round"/>
              <v:formulas/>
              <v:path arrowok="t" o:connecttype="segments"/>
            </v:shape>
            <v:rect id="_x0000_s2053" style="position:absolute;left:5417;top:13175;width:473;height:4" fillcolor="#e7e6e6" stroked="f"/>
            <v:shape id="_x0000_s2054" style="position:absolute;left:5890;top:13167;width:4786;height:12" coordorigin="5890,13167" coordsize="4786,12" o:spt="100" adj="0,,0" path="m5898,13167r-8,l5890,13175r,4l5898,13179r,-4l5898,13167xm10676,13167r-4778,l5898,13175r4778,l10676,13167xe" fillcolor="black" stroked="f">
              <v:stroke joinstyle="round"/>
              <v:formulas/>
              <v:path arrowok="t" o:connecttype="segments"/>
            </v:shape>
            <v:rect id="_x0000_s2055" style="position:absolute;left:5898;top:13175;width:4778;height:4" fillcolor="#e7e6e6" stroked="f"/>
            <v:shape id="_x0000_s2056" style="position:absolute;left:5409;top:13167;width:5274;height:2049" coordorigin="5410,13167" coordsize="5274,2049" o:spt="100" adj="0,,0" path="m5418,14400r-8,l5410,14412r,396l5410,14820r,l5410,15216r8,l5418,14820r,l5418,14808r,-396l5418,14400xm5418,14000r-8,l5410,14400r8,l5418,14000xm5418,13988r-8,l5410,14000r8,l5418,13988xm5418,13580r-8,l5410,13591r,1l5410,13987r8,l5418,13592r,-1l5418,13580xm5418,13179r-8,l5410,13580r8,l5418,13179xm5898,14400r-8,l5890,14400r-472,l5418,14408r472,l5890,14412r,396l5418,14808r,8l5890,14816r,4l5890,14820r,396l5898,15216r,-396l5898,14820r,-12l5898,14412r,-12xm5898,14000r-8,l5890,14400r8,l5898,14000xm5898,13988r-8,l5890,13988r-472,l5418,13996r472,l5890,14000r8,l5898,13988xm5898,13179r-8,l5890,13579r-472,l5418,13587r472,l5890,13591r,1l5890,13987r8,l5898,13592r,-1l5898,13580r-8,l5890,13580r8,l5898,13179xm10684,14400r-8,l5898,14400r,8l10676,14408r,4l10676,14808r-4778,l5898,14816r4778,l10676,14820r,l10676,15216r8,l10684,14820r,l10684,14808r,-396l10684,14400xm10684,14000r-8,l10676,14400r8,l10684,14000xm10684,13988r-8,l5898,13988r,8l10676,13996r,4l10684,14000r,-12xm10684,13179r-8,l10676,13579r-4778,l5898,13587r4778,l10676,13591r,1l10676,13987r8,l10684,13592r,-1l10684,13580r-8,l10676,13580r8,l10684,13179xm10684,13167r-8,l10676,13175r,4l10684,13179r,-4l10684,13167xe" fillcolor="black" stroked="f">
              <v:stroke joinstyle="round"/>
              <v:formulas/>
              <v:path arrowok="t" o:connecttype="segments"/>
            </v:shape>
            <w10:wrap anchorx="page" anchory="page"/>
          </v:group>
        </w:pict>
      </w:r>
      <w:r>
        <w:t>BAB II</w:t>
      </w:r>
      <w:r>
        <w:rPr>
          <w:spacing w:val="1"/>
        </w:rPr>
        <w:t xml:space="preserve"> </w:t>
      </w:r>
      <w:r>
        <w:t>DATA</w:t>
      </w:r>
      <w:r>
        <w:rPr>
          <w:spacing w:val="-12"/>
        </w:rPr>
        <w:t xml:space="preserve"> </w:t>
      </w:r>
      <w:r>
        <w:t>TENDER</w:t>
      </w:r>
    </w:p>
    <w:p w14:paraId="5FA6ED33" w14:textId="77777777" w:rsidR="006372A1" w:rsidRDefault="006372A1">
      <w:pPr>
        <w:pStyle w:val="BodyText"/>
        <w:spacing w:before="8" w:after="1"/>
        <w:rPr>
          <w:b/>
          <w:sz w:val="21"/>
        </w:rPr>
      </w:pPr>
    </w:p>
    <w:tbl>
      <w:tblPr>
        <w:tblW w:w="0" w:type="auto"/>
        <w:tblInd w:w="187" w:type="dxa"/>
        <w:tblLayout w:type="fixed"/>
        <w:tblCellMar>
          <w:left w:w="0" w:type="dxa"/>
          <w:right w:w="0" w:type="dxa"/>
        </w:tblCellMar>
        <w:tblLook w:val="04A0" w:firstRow="1" w:lastRow="0" w:firstColumn="1" w:lastColumn="0" w:noHBand="0" w:noVBand="1"/>
      </w:tblPr>
      <w:tblGrid>
        <w:gridCol w:w="557"/>
        <w:gridCol w:w="2052"/>
        <w:gridCol w:w="471"/>
        <w:gridCol w:w="616"/>
        <w:gridCol w:w="2633"/>
        <w:gridCol w:w="1697"/>
        <w:gridCol w:w="1330"/>
      </w:tblGrid>
      <w:tr w:rsidR="006372A1" w14:paraId="4AA0961F" w14:textId="77777777" w:rsidTr="00631657">
        <w:trPr>
          <w:trHeight w:val="1909"/>
        </w:trPr>
        <w:tc>
          <w:tcPr>
            <w:tcW w:w="557" w:type="dxa"/>
          </w:tcPr>
          <w:p w14:paraId="21E6B3B1" w14:textId="77777777" w:rsidR="006372A1" w:rsidRDefault="00F96131">
            <w:pPr>
              <w:pStyle w:val="TableParagraph"/>
              <w:ind w:left="179" w:right="123"/>
              <w:jc w:val="center"/>
              <w:rPr>
                <w:b/>
              </w:rPr>
            </w:pPr>
            <w:r>
              <w:rPr>
                <w:b/>
              </w:rPr>
              <w:t>1.</w:t>
            </w:r>
          </w:p>
        </w:tc>
        <w:tc>
          <w:tcPr>
            <w:tcW w:w="2052" w:type="dxa"/>
          </w:tcPr>
          <w:p w14:paraId="2A8851F0" w14:textId="77777777" w:rsidR="006372A1" w:rsidRDefault="00F96131">
            <w:pPr>
              <w:pStyle w:val="TableParagraph"/>
              <w:spacing w:line="252" w:lineRule="auto"/>
              <w:ind w:left="143" w:right="558"/>
              <w:rPr>
                <w:b/>
              </w:rPr>
            </w:pPr>
            <w:r>
              <w:rPr>
                <w:b/>
              </w:rPr>
              <w:t>LINGKUP</w:t>
            </w:r>
            <w:r>
              <w:rPr>
                <w:b/>
                <w:spacing w:val="1"/>
              </w:rPr>
              <w:t xml:space="preserve"> </w:t>
            </w:r>
            <w:r>
              <w:rPr>
                <w:b/>
              </w:rPr>
              <w:t>PEKERJAAN</w:t>
            </w:r>
          </w:p>
        </w:tc>
        <w:tc>
          <w:tcPr>
            <w:tcW w:w="471" w:type="dxa"/>
          </w:tcPr>
          <w:p w14:paraId="4ABC2659" w14:textId="77777777" w:rsidR="006372A1" w:rsidRDefault="00F96131">
            <w:pPr>
              <w:pStyle w:val="TableParagraph"/>
              <w:ind w:right="145"/>
              <w:jc w:val="right"/>
              <w:rPr>
                <w:b/>
              </w:rPr>
            </w:pPr>
            <w:r>
              <w:rPr>
                <w:b/>
              </w:rPr>
              <w:t>:</w:t>
            </w:r>
          </w:p>
        </w:tc>
        <w:tc>
          <w:tcPr>
            <w:tcW w:w="616" w:type="dxa"/>
          </w:tcPr>
          <w:p w14:paraId="2F180D15" w14:textId="77777777" w:rsidR="006372A1" w:rsidRDefault="00F96131">
            <w:pPr>
              <w:pStyle w:val="TableParagraph"/>
              <w:ind w:left="148"/>
            </w:pPr>
            <w:r>
              <w:t>1.1</w:t>
            </w:r>
          </w:p>
        </w:tc>
        <w:tc>
          <w:tcPr>
            <w:tcW w:w="5660" w:type="dxa"/>
            <w:gridSpan w:val="3"/>
          </w:tcPr>
          <w:p w14:paraId="48BAB5EC" w14:textId="77777777" w:rsidR="006372A1" w:rsidRDefault="00F96131">
            <w:pPr>
              <w:pStyle w:val="TableParagraph"/>
              <w:ind w:left="154"/>
              <w:jc w:val="both"/>
            </w:pPr>
            <w:r>
              <w:t>Nama</w:t>
            </w:r>
            <w:r>
              <w:rPr>
                <w:spacing w:val="-2"/>
              </w:rPr>
              <w:t xml:space="preserve"> </w:t>
            </w:r>
            <w:r>
              <w:t>Pengguna Jasa:</w:t>
            </w:r>
          </w:p>
          <w:p w14:paraId="3DE1E9AA" w14:textId="77777777" w:rsidR="006372A1" w:rsidRDefault="00F96131">
            <w:pPr>
              <w:pStyle w:val="TableParagraph"/>
              <w:spacing w:before="134"/>
              <w:ind w:left="154"/>
              <w:jc w:val="both"/>
              <w:rPr>
                <w:b/>
              </w:rPr>
            </w:pPr>
            <w:r>
              <w:rPr>
                <w:b/>
              </w:rPr>
              <w:t>PERUM</w:t>
            </w:r>
            <w:r>
              <w:rPr>
                <w:b/>
                <w:spacing w:val="-4"/>
              </w:rPr>
              <w:t xml:space="preserve"> </w:t>
            </w:r>
            <w:r>
              <w:rPr>
                <w:b/>
              </w:rPr>
              <w:t>DAMRI</w:t>
            </w:r>
          </w:p>
          <w:p w14:paraId="1ECDEAD0" w14:textId="77777777" w:rsidR="006372A1" w:rsidRDefault="00F96131">
            <w:pPr>
              <w:pStyle w:val="TableParagraph"/>
              <w:spacing w:before="135"/>
              <w:ind w:left="154"/>
              <w:jc w:val="both"/>
            </w:pPr>
            <w:r>
              <w:t>Nama</w:t>
            </w:r>
            <w:r>
              <w:rPr>
                <w:spacing w:val="-4"/>
              </w:rPr>
              <w:t xml:space="preserve"> </w:t>
            </w:r>
            <w:r>
              <w:t>Pekerjaan:</w:t>
            </w:r>
          </w:p>
          <w:p w14:paraId="5CB5EF0C" w14:textId="5C4A9780" w:rsidR="006372A1" w:rsidRDefault="00F96131">
            <w:pPr>
              <w:pStyle w:val="TableParagraph"/>
              <w:spacing w:before="135" w:line="252" w:lineRule="auto"/>
              <w:ind w:left="154" w:right="42"/>
              <w:jc w:val="both"/>
              <w:rPr>
                <w:b/>
              </w:rPr>
            </w:pPr>
            <w:r>
              <w:rPr>
                <w:b/>
              </w:rPr>
              <w:t xml:space="preserve">Pengadaan Jasa Outsourcing </w:t>
            </w:r>
            <w:proofErr w:type="spellStart"/>
            <w:r>
              <w:rPr>
                <w:b/>
                <w:lang w:val="en-US"/>
              </w:rPr>
              <w:t>Petugas</w:t>
            </w:r>
            <w:proofErr w:type="spellEnd"/>
            <w:r>
              <w:rPr>
                <w:b/>
                <w:lang w:val="en-US"/>
              </w:rPr>
              <w:t xml:space="preserve"> </w:t>
            </w:r>
            <w:proofErr w:type="spellStart"/>
            <w:r>
              <w:rPr>
                <w:b/>
                <w:lang w:val="en-US"/>
              </w:rPr>
              <w:t>Keamanan</w:t>
            </w:r>
            <w:proofErr w:type="spellEnd"/>
            <w:r>
              <w:rPr>
                <w:b/>
                <w:lang w:val="en-US"/>
              </w:rPr>
              <w:t xml:space="preserve"> Pada </w:t>
            </w:r>
            <w:proofErr w:type="spellStart"/>
            <w:r>
              <w:rPr>
                <w:b/>
                <w:lang w:val="en-US"/>
              </w:rPr>
              <w:t>Perum</w:t>
            </w:r>
            <w:proofErr w:type="spellEnd"/>
            <w:r>
              <w:rPr>
                <w:b/>
                <w:lang w:val="en-US"/>
              </w:rPr>
              <w:t xml:space="preserve"> DAMRI Kantor Cabang Yogyakarta</w:t>
            </w:r>
          </w:p>
        </w:tc>
      </w:tr>
      <w:tr w:rsidR="006372A1" w14:paraId="08C3E9B9" w14:textId="77777777" w:rsidTr="00631657">
        <w:trPr>
          <w:trHeight w:val="943"/>
        </w:trPr>
        <w:tc>
          <w:tcPr>
            <w:tcW w:w="557" w:type="dxa"/>
          </w:tcPr>
          <w:p w14:paraId="0DABF948" w14:textId="77777777" w:rsidR="006372A1" w:rsidRDefault="006372A1">
            <w:pPr>
              <w:pStyle w:val="TableParagraph"/>
              <w:rPr>
                <w:rFonts w:ascii="Times New Roman"/>
                <w:sz w:val="20"/>
              </w:rPr>
            </w:pPr>
          </w:p>
        </w:tc>
        <w:tc>
          <w:tcPr>
            <w:tcW w:w="2052" w:type="dxa"/>
          </w:tcPr>
          <w:p w14:paraId="198706B7" w14:textId="77777777" w:rsidR="006372A1" w:rsidRDefault="006372A1">
            <w:pPr>
              <w:pStyle w:val="TableParagraph"/>
              <w:rPr>
                <w:rFonts w:ascii="Times New Roman"/>
                <w:sz w:val="20"/>
              </w:rPr>
            </w:pPr>
          </w:p>
        </w:tc>
        <w:tc>
          <w:tcPr>
            <w:tcW w:w="471" w:type="dxa"/>
          </w:tcPr>
          <w:p w14:paraId="6C195FDD" w14:textId="77777777" w:rsidR="006372A1" w:rsidRDefault="006372A1">
            <w:pPr>
              <w:pStyle w:val="TableParagraph"/>
              <w:rPr>
                <w:rFonts w:ascii="Times New Roman"/>
                <w:sz w:val="20"/>
              </w:rPr>
            </w:pPr>
          </w:p>
        </w:tc>
        <w:tc>
          <w:tcPr>
            <w:tcW w:w="616" w:type="dxa"/>
          </w:tcPr>
          <w:p w14:paraId="247F82C5" w14:textId="77777777" w:rsidR="006372A1" w:rsidRDefault="00F96131">
            <w:pPr>
              <w:pStyle w:val="TableParagraph"/>
              <w:spacing w:before="67"/>
              <w:ind w:left="123"/>
            </w:pPr>
            <w:r>
              <w:t>1.2</w:t>
            </w:r>
          </w:p>
        </w:tc>
        <w:tc>
          <w:tcPr>
            <w:tcW w:w="5660" w:type="dxa"/>
            <w:gridSpan w:val="3"/>
          </w:tcPr>
          <w:p w14:paraId="4AC87F2E" w14:textId="77777777" w:rsidR="006372A1" w:rsidRDefault="00F96131">
            <w:pPr>
              <w:pStyle w:val="TableParagraph"/>
              <w:spacing w:before="67" w:line="254" w:lineRule="auto"/>
              <w:ind w:left="154" w:right="38"/>
              <w:jc w:val="both"/>
              <w:rPr>
                <w:b/>
              </w:rPr>
            </w:pPr>
            <w:r>
              <w:rPr>
                <w:b/>
              </w:rPr>
              <w:t xml:space="preserve">Jangka Waktu </w:t>
            </w:r>
            <w:r>
              <w:rPr>
                <w:b/>
              </w:rPr>
              <w:t>Pelaksanaan Pekerjaan selama 12</w:t>
            </w:r>
            <w:r>
              <w:rPr>
                <w:b/>
                <w:spacing w:val="-63"/>
              </w:rPr>
              <w:t xml:space="preserve"> </w:t>
            </w:r>
            <w:r>
              <w:rPr>
                <w:b/>
              </w:rPr>
              <w:t>(dua</w:t>
            </w:r>
            <w:r>
              <w:rPr>
                <w:b/>
                <w:spacing w:val="1"/>
              </w:rPr>
              <w:t xml:space="preserve"> </w:t>
            </w:r>
            <w:r>
              <w:rPr>
                <w:b/>
              </w:rPr>
              <w:t>belas)</w:t>
            </w:r>
            <w:r>
              <w:rPr>
                <w:b/>
                <w:spacing w:val="1"/>
              </w:rPr>
              <w:t xml:space="preserve"> </w:t>
            </w:r>
            <w:r>
              <w:rPr>
                <w:b/>
              </w:rPr>
              <w:t>bulan</w:t>
            </w:r>
            <w:r>
              <w:rPr>
                <w:b/>
                <w:spacing w:val="1"/>
              </w:rPr>
              <w:t xml:space="preserve"> </w:t>
            </w:r>
            <w:r>
              <w:rPr>
                <w:b/>
              </w:rPr>
              <w:t>kalender,</w:t>
            </w:r>
            <w:r>
              <w:rPr>
                <w:b/>
                <w:spacing w:val="1"/>
              </w:rPr>
              <w:t xml:space="preserve"> </w:t>
            </w:r>
            <w:r>
              <w:rPr>
                <w:b/>
              </w:rPr>
              <w:t>sejak</w:t>
            </w:r>
            <w:r>
              <w:rPr>
                <w:b/>
                <w:spacing w:val="1"/>
              </w:rPr>
              <w:t xml:space="preserve"> </w:t>
            </w:r>
            <w:r>
              <w:rPr>
                <w:b/>
              </w:rPr>
              <w:t>penandatanganan</w:t>
            </w:r>
            <w:r>
              <w:rPr>
                <w:b/>
                <w:spacing w:val="-3"/>
              </w:rPr>
              <w:t xml:space="preserve"> </w:t>
            </w:r>
            <w:r>
              <w:rPr>
                <w:b/>
              </w:rPr>
              <w:t>Perjanjian.</w:t>
            </w:r>
          </w:p>
        </w:tc>
      </w:tr>
      <w:tr w:rsidR="006372A1" w14:paraId="55C8D197" w14:textId="77777777" w:rsidTr="00631657">
        <w:trPr>
          <w:trHeight w:val="786"/>
        </w:trPr>
        <w:tc>
          <w:tcPr>
            <w:tcW w:w="557" w:type="dxa"/>
          </w:tcPr>
          <w:p w14:paraId="5EEA01CC" w14:textId="77777777" w:rsidR="006372A1" w:rsidRDefault="006372A1">
            <w:pPr>
              <w:pStyle w:val="TableParagraph"/>
              <w:rPr>
                <w:rFonts w:ascii="Times New Roman"/>
                <w:sz w:val="20"/>
              </w:rPr>
            </w:pPr>
          </w:p>
        </w:tc>
        <w:tc>
          <w:tcPr>
            <w:tcW w:w="2052" w:type="dxa"/>
          </w:tcPr>
          <w:p w14:paraId="5253D3AA" w14:textId="77777777" w:rsidR="006372A1" w:rsidRDefault="006372A1">
            <w:pPr>
              <w:pStyle w:val="TableParagraph"/>
              <w:rPr>
                <w:rFonts w:ascii="Times New Roman"/>
                <w:sz w:val="20"/>
              </w:rPr>
            </w:pPr>
          </w:p>
        </w:tc>
        <w:tc>
          <w:tcPr>
            <w:tcW w:w="471" w:type="dxa"/>
          </w:tcPr>
          <w:p w14:paraId="74EBF174" w14:textId="77777777" w:rsidR="006372A1" w:rsidRDefault="006372A1">
            <w:pPr>
              <w:pStyle w:val="TableParagraph"/>
              <w:rPr>
                <w:rFonts w:ascii="Times New Roman"/>
                <w:sz w:val="20"/>
              </w:rPr>
            </w:pPr>
          </w:p>
        </w:tc>
        <w:tc>
          <w:tcPr>
            <w:tcW w:w="616" w:type="dxa"/>
          </w:tcPr>
          <w:p w14:paraId="1A9AE109" w14:textId="77777777" w:rsidR="006372A1" w:rsidRDefault="00F96131">
            <w:pPr>
              <w:pStyle w:val="TableParagraph"/>
              <w:spacing w:before="67"/>
              <w:ind w:left="148"/>
            </w:pPr>
            <w:r>
              <w:t>1.3</w:t>
            </w:r>
          </w:p>
        </w:tc>
        <w:tc>
          <w:tcPr>
            <w:tcW w:w="5660" w:type="dxa"/>
            <w:gridSpan w:val="3"/>
          </w:tcPr>
          <w:p w14:paraId="42B7CD58" w14:textId="77777777" w:rsidR="006372A1" w:rsidRDefault="00F96131">
            <w:pPr>
              <w:pStyle w:val="TableParagraph"/>
              <w:spacing w:before="67"/>
              <w:ind w:left="154"/>
            </w:pPr>
            <w:r>
              <w:t>Metode</w:t>
            </w:r>
            <w:r>
              <w:rPr>
                <w:spacing w:val="-7"/>
              </w:rPr>
              <w:t xml:space="preserve"> </w:t>
            </w:r>
            <w:r>
              <w:t>Tender:</w:t>
            </w:r>
          </w:p>
          <w:p w14:paraId="204D6FDA" w14:textId="77777777" w:rsidR="006372A1" w:rsidRDefault="00F96131">
            <w:pPr>
              <w:pStyle w:val="TableParagraph"/>
              <w:spacing w:before="134"/>
              <w:ind w:left="154"/>
              <w:rPr>
                <w:b/>
              </w:rPr>
            </w:pPr>
            <w:r>
              <w:rPr>
                <w:b/>
              </w:rPr>
              <w:t>Pengadaan</w:t>
            </w:r>
            <w:r>
              <w:rPr>
                <w:b/>
                <w:spacing w:val="-3"/>
              </w:rPr>
              <w:t xml:space="preserve"> </w:t>
            </w:r>
            <w:r>
              <w:rPr>
                <w:b/>
              </w:rPr>
              <w:t>Langsung</w:t>
            </w:r>
          </w:p>
        </w:tc>
      </w:tr>
      <w:tr w:rsidR="006372A1" w14:paraId="4BABE3D7" w14:textId="77777777" w:rsidTr="00631657">
        <w:trPr>
          <w:trHeight w:val="393"/>
        </w:trPr>
        <w:tc>
          <w:tcPr>
            <w:tcW w:w="557" w:type="dxa"/>
            <w:vMerge w:val="restart"/>
          </w:tcPr>
          <w:p w14:paraId="141D6E11" w14:textId="77777777" w:rsidR="006372A1" w:rsidRDefault="006372A1">
            <w:pPr>
              <w:pStyle w:val="TableParagraph"/>
              <w:rPr>
                <w:rFonts w:ascii="Times New Roman"/>
                <w:sz w:val="20"/>
              </w:rPr>
            </w:pPr>
          </w:p>
        </w:tc>
        <w:tc>
          <w:tcPr>
            <w:tcW w:w="2052" w:type="dxa"/>
            <w:vMerge w:val="restart"/>
          </w:tcPr>
          <w:p w14:paraId="48143E58" w14:textId="77777777" w:rsidR="006372A1" w:rsidRDefault="006372A1">
            <w:pPr>
              <w:pStyle w:val="TableParagraph"/>
              <w:rPr>
                <w:rFonts w:ascii="Times New Roman"/>
                <w:sz w:val="20"/>
              </w:rPr>
            </w:pPr>
          </w:p>
        </w:tc>
        <w:tc>
          <w:tcPr>
            <w:tcW w:w="471" w:type="dxa"/>
            <w:vMerge w:val="restart"/>
          </w:tcPr>
          <w:p w14:paraId="4BA88A56" w14:textId="77777777" w:rsidR="006372A1" w:rsidRDefault="006372A1">
            <w:pPr>
              <w:pStyle w:val="TableParagraph"/>
              <w:rPr>
                <w:rFonts w:ascii="Times New Roman"/>
                <w:sz w:val="20"/>
              </w:rPr>
            </w:pPr>
          </w:p>
        </w:tc>
        <w:tc>
          <w:tcPr>
            <w:tcW w:w="616" w:type="dxa"/>
          </w:tcPr>
          <w:p w14:paraId="1BCFF350" w14:textId="77777777" w:rsidR="006372A1" w:rsidRDefault="00F96131">
            <w:pPr>
              <w:pStyle w:val="TableParagraph"/>
              <w:spacing w:before="67"/>
              <w:ind w:left="148"/>
            </w:pPr>
            <w:r>
              <w:t>1.4</w:t>
            </w:r>
          </w:p>
        </w:tc>
        <w:tc>
          <w:tcPr>
            <w:tcW w:w="5660" w:type="dxa"/>
            <w:gridSpan w:val="3"/>
          </w:tcPr>
          <w:p w14:paraId="13B61763" w14:textId="77777777" w:rsidR="006372A1" w:rsidRDefault="00F96131">
            <w:pPr>
              <w:pStyle w:val="TableParagraph"/>
              <w:spacing w:before="67"/>
              <w:ind w:left="154"/>
            </w:pPr>
            <w:r>
              <w:t>Jenis</w:t>
            </w:r>
            <w:r>
              <w:rPr>
                <w:spacing w:val="-2"/>
              </w:rPr>
              <w:t xml:space="preserve"> </w:t>
            </w:r>
            <w:r>
              <w:t>Kontrak:</w:t>
            </w:r>
          </w:p>
        </w:tc>
      </w:tr>
      <w:tr w:rsidR="006372A1" w14:paraId="1B47260C" w14:textId="77777777" w:rsidTr="00631657">
        <w:trPr>
          <w:trHeight w:val="387"/>
        </w:trPr>
        <w:tc>
          <w:tcPr>
            <w:tcW w:w="557" w:type="dxa"/>
            <w:vMerge/>
            <w:tcBorders>
              <w:top w:val="nil"/>
            </w:tcBorders>
          </w:tcPr>
          <w:p w14:paraId="1C5095C2" w14:textId="77777777" w:rsidR="006372A1" w:rsidRDefault="006372A1">
            <w:pPr>
              <w:rPr>
                <w:sz w:val="2"/>
                <w:szCs w:val="2"/>
              </w:rPr>
            </w:pPr>
          </w:p>
        </w:tc>
        <w:tc>
          <w:tcPr>
            <w:tcW w:w="2052" w:type="dxa"/>
            <w:vMerge/>
            <w:tcBorders>
              <w:top w:val="nil"/>
            </w:tcBorders>
          </w:tcPr>
          <w:p w14:paraId="5A8E0778" w14:textId="77777777" w:rsidR="006372A1" w:rsidRDefault="006372A1">
            <w:pPr>
              <w:rPr>
                <w:sz w:val="2"/>
                <w:szCs w:val="2"/>
              </w:rPr>
            </w:pPr>
          </w:p>
        </w:tc>
        <w:tc>
          <w:tcPr>
            <w:tcW w:w="471" w:type="dxa"/>
            <w:vMerge/>
            <w:tcBorders>
              <w:top w:val="nil"/>
            </w:tcBorders>
          </w:tcPr>
          <w:p w14:paraId="15C17830" w14:textId="77777777" w:rsidR="006372A1" w:rsidRDefault="006372A1">
            <w:pPr>
              <w:rPr>
                <w:sz w:val="2"/>
                <w:szCs w:val="2"/>
              </w:rPr>
            </w:pPr>
          </w:p>
        </w:tc>
        <w:tc>
          <w:tcPr>
            <w:tcW w:w="616" w:type="dxa"/>
          </w:tcPr>
          <w:p w14:paraId="3A2C8B00" w14:textId="77777777" w:rsidR="006372A1" w:rsidRDefault="006372A1">
            <w:pPr>
              <w:pStyle w:val="TableParagraph"/>
              <w:rPr>
                <w:rFonts w:ascii="Times New Roman"/>
                <w:sz w:val="20"/>
              </w:rPr>
            </w:pPr>
          </w:p>
        </w:tc>
        <w:tc>
          <w:tcPr>
            <w:tcW w:w="5660" w:type="dxa"/>
            <w:gridSpan w:val="3"/>
          </w:tcPr>
          <w:p w14:paraId="59DD565D" w14:textId="77777777" w:rsidR="006372A1" w:rsidRDefault="00F96131">
            <w:pPr>
              <w:pStyle w:val="TableParagraph"/>
              <w:spacing w:before="67"/>
              <w:ind w:left="154"/>
              <w:rPr>
                <w:b/>
              </w:rPr>
            </w:pPr>
            <w:r>
              <w:rPr>
                <w:b/>
              </w:rPr>
              <w:t>Kontrak</w:t>
            </w:r>
            <w:r>
              <w:rPr>
                <w:b/>
                <w:spacing w:val="-6"/>
              </w:rPr>
              <w:t xml:space="preserve"> </w:t>
            </w:r>
            <w:r>
              <w:rPr>
                <w:b/>
              </w:rPr>
              <w:t>Lumpsum</w:t>
            </w:r>
          </w:p>
        </w:tc>
      </w:tr>
      <w:tr w:rsidR="006372A1" w14:paraId="34FD8595" w14:textId="77777777" w:rsidTr="00631657">
        <w:trPr>
          <w:trHeight w:val="1325"/>
        </w:trPr>
        <w:tc>
          <w:tcPr>
            <w:tcW w:w="557" w:type="dxa"/>
            <w:vMerge/>
            <w:tcBorders>
              <w:top w:val="nil"/>
            </w:tcBorders>
          </w:tcPr>
          <w:p w14:paraId="138B624B" w14:textId="77777777" w:rsidR="006372A1" w:rsidRDefault="006372A1">
            <w:pPr>
              <w:rPr>
                <w:sz w:val="2"/>
                <w:szCs w:val="2"/>
              </w:rPr>
            </w:pPr>
          </w:p>
        </w:tc>
        <w:tc>
          <w:tcPr>
            <w:tcW w:w="2052" w:type="dxa"/>
            <w:vMerge/>
            <w:tcBorders>
              <w:top w:val="nil"/>
            </w:tcBorders>
          </w:tcPr>
          <w:p w14:paraId="6546991B" w14:textId="77777777" w:rsidR="006372A1" w:rsidRDefault="006372A1">
            <w:pPr>
              <w:rPr>
                <w:sz w:val="2"/>
                <w:szCs w:val="2"/>
              </w:rPr>
            </w:pPr>
          </w:p>
        </w:tc>
        <w:tc>
          <w:tcPr>
            <w:tcW w:w="471" w:type="dxa"/>
            <w:vMerge/>
            <w:tcBorders>
              <w:top w:val="nil"/>
            </w:tcBorders>
          </w:tcPr>
          <w:p w14:paraId="606C940C" w14:textId="77777777" w:rsidR="006372A1" w:rsidRDefault="006372A1">
            <w:pPr>
              <w:rPr>
                <w:sz w:val="2"/>
                <w:szCs w:val="2"/>
              </w:rPr>
            </w:pPr>
          </w:p>
        </w:tc>
        <w:tc>
          <w:tcPr>
            <w:tcW w:w="616" w:type="dxa"/>
          </w:tcPr>
          <w:p w14:paraId="40787823" w14:textId="77777777" w:rsidR="006372A1" w:rsidRDefault="00F96131">
            <w:pPr>
              <w:pStyle w:val="TableParagraph"/>
              <w:spacing w:before="73"/>
              <w:ind w:left="148"/>
            </w:pPr>
            <w:r>
              <w:t>1.5</w:t>
            </w:r>
          </w:p>
        </w:tc>
        <w:tc>
          <w:tcPr>
            <w:tcW w:w="5660" w:type="dxa"/>
            <w:gridSpan w:val="3"/>
          </w:tcPr>
          <w:p w14:paraId="68A5A024" w14:textId="34CCE8AC" w:rsidR="006372A1" w:rsidRDefault="00F96131">
            <w:pPr>
              <w:pStyle w:val="TableParagraph"/>
              <w:spacing w:before="63" w:line="247" w:lineRule="auto"/>
              <w:ind w:left="154" w:right="38"/>
              <w:jc w:val="both"/>
            </w:pPr>
            <w:r>
              <w:rPr>
                <w:b/>
              </w:rPr>
              <w:t>Nilai HPS</w:t>
            </w:r>
            <w:r>
              <w:t xml:space="preserve">: </w:t>
            </w:r>
            <w:r>
              <w:rPr>
                <w:b/>
              </w:rPr>
              <w:t>Rp5</w:t>
            </w:r>
            <w:r>
              <w:rPr>
                <w:b/>
                <w:lang w:val="en-US"/>
              </w:rPr>
              <w:t>3</w:t>
            </w:r>
            <w:r w:rsidR="00633A9B">
              <w:rPr>
                <w:b/>
                <w:lang w:val="en-US"/>
              </w:rPr>
              <w:t>7</w:t>
            </w:r>
            <w:r>
              <w:rPr>
                <w:b/>
              </w:rPr>
              <w:t>.</w:t>
            </w:r>
            <w:r w:rsidR="00633A9B">
              <w:rPr>
                <w:b/>
                <w:lang w:val="en-US"/>
              </w:rPr>
              <w:t>110</w:t>
            </w:r>
            <w:r>
              <w:rPr>
                <w:b/>
              </w:rPr>
              <w:t>.</w:t>
            </w:r>
            <w:r w:rsidR="00633A9B">
              <w:rPr>
                <w:b/>
                <w:lang w:val="en-US"/>
              </w:rPr>
              <w:t>664</w:t>
            </w:r>
            <w:r>
              <w:rPr>
                <w:b/>
              </w:rPr>
              <w:t>,</w:t>
            </w:r>
            <w:r>
              <w:rPr>
                <w:b/>
                <w:lang w:val="en-US"/>
              </w:rPr>
              <w:t>00</w:t>
            </w:r>
            <w:r>
              <w:rPr>
                <w:b/>
              </w:rPr>
              <w:t xml:space="preserve"> </w:t>
            </w:r>
            <w:r>
              <w:rPr>
                <w:sz w:val="23"/>
              </w:rPr>
              <w:t>(</w:t>
            </w:r>
            <w:r>
              <w:rPr>
                <w:i/>
                <w:iCs/>
                <w:sz w:val="23"/>
              </w:rPr>
              <w:t xml:space="preserve">Lima Ratus </w:t>
            </w:r>
            <w:proofErr w:type="spellStart"/>
            <w:r>
              <w:rPr>
                <w:i/>
                <w:iCs/>
                <w:sz w:val="23"/>
                <w:lang w:val="en-US"/>
              </w:rPr>
              <w:t>Tiga</w:t>
            </w:r>
            <w:proofErr w:type="spellEnd"/>
            <w:r>
              <w:rPr>
                <w:i/>
                <w:iCs/>
                <w:sz w:val="23"/>
                <w:lang w:val="en-US"/>
              </w:rPr>
              <w:t xml:space="preserve"> </w:t>
            </w:r>
            <w:proofErr w:type="spellStart"/>
            <w:r>
              <w:rPr>
                <w:i/>
                <w:iCs/>
                <w:sz w:val="23"/>
                <w:lang w:val="en-US"/>
              </w:rPr>
              <w:t>Puluh</w:t>
            </w:r>
            <w:proofErr w:type="spellEnd"/>
            <w:r>
              <w:rPr>
                <w:i/>
                <w:iCs/>
                <w:sz w:val="23"/>
                <w:lang w:val="en-US"/>
              </w:rPr>
              <w:t xml:space="preserve"> </w:t>
            </w:r>
            <w:proofErr w:type="spellStart"/>
            <w:r w:rsidR="00633A9B">
              <w:rPr>
                <w:i/>
                <w:iCs/>
                <w:sz w:val="23"/>
                <w:lang w:val="en-US"/>
              </w:rPr>
              <w:t>Tujuh</w:t>
            </w:r>
            <w:proofErr w:type="spellEnd"/>
            <w:r>
              <w:rPr>
                <w:i/>
                <w:iCs/>
                <w:sz w:val="23"/>
                <w:lang w:val="en-US"/>
              </w:rPr>
              <w:t xml:space="preserve"> Juta </w:t>
            </w:r>
            <w:proofErr w:type="spellStart"/>
            <w:r w:rsidR="00633A9B">
              <w:rPr>
                <w:i/>
                <w:iCs/>
                <w:sz w:val="23"/>
                <w:lang w:val="en-US"/>
              </w:rPr>
              <w:t>Ser</w:t>
            </w:r>
            <w:r>
              <w:rPr>
                <w:i/>
                <w:iCs/>
                <w:sz w:val="23"/>
                <w:lang w:val="en-US"/>
              </w:rPr>
              <w:t>atus</w:t>
            </w:r>
            <w:proofErr w:type="spellEnd"/>
            <w:r>
              <w:rPr>
                <w:i/>
                <w:iCs/>
                <w:sz w:val="23"/>
                <w:lang w:val="en-US"/>
              </w:rPr>
              <w:t xml:space="preserve"> </w:t>
            </w:r>
            <w:proofErr w:type="spellStart"/>
            <w:r w:rsidR="00633A9B">
              <w:rPr>
                <w:i/>
                <w:iCs/>
                <w:sz w:val="23"/>
                <w:lang w:val="en-US"/>
              </w:rPr>
              <w:t>Sepuluh</w:t>
            </w:r>
            <w:proofErr w:type="spellEnd"/>
            <w:r>
              <w:rPr>
                <w:i/>
                <w:iCs/>
                <w:sz w:val="23"/>
                <w:lang w:val="en-US"/>
              </w:rPr>
              <w:t xml:space="preserve"> Ribu </w:t>
            </w:r>
            <w:r w:rsidR="001B3DD2">
              <w:rPr>
                <w:i/>
                <w:iCs/>
                <w:sz w:val="23"/>
                <w:lang w:val="en-US"/>
              </w:rPr>
              <w:t>Enam</w:t>
            </w:r>
            <w:r>
              <w:rPr>
                <w:i/>
                <w:iCs/>
                <w:sz w:val="23"/>
                <w:lang w:val="en-US"/>
              </w:rPr>
              <w:t xml:space="preserve"> Ratus </w:t>
            </w:r>
            <w:r w:rsidR="001B3DD2">
              <w:rPr>
                <w:i/>
                <w:iCs/>
                <w:sz w:val="23"/>
                <w:lang w:val="en-US"/>
              </w:rPr>
              <w:t>Enam</w:t>
            </w:r>
            <w:r>
              <w:rPr>
                <w:i/>
                <w:iCs/>
                <w:sz w:val="23"/>
                <w:lang w:val="en-US"/>
              </w:rPr>
              <w:t xml:space="preserve"> </w:t>
            </w:r>
            <w:proofErr w:type="spellStart"/>
            <w:r>
              <w:rPr>
                <w:i/>
                <w:iCs/>
                <w:sz w:val="23"/>
                <w:lang w:val="en-US"/>
              </w:rPr>
              <w:t>Puluh</w:t>
            </w:r>
            <w:proofErr w:type="spellEnd"/>
            <w:r>
              <w:rPr>
                <w:i/>
                <w:iCs/>
                <w:sz w:val="23"/>
                <w:lang w:val="en-US"/>
              </w:rPr>
              <w:t xml:space="preserve"> </w:t>
            </w:r>
            <w:proofErr w:type="spellStart"/>
            <w:r w:rsidR="001B3DD2">
              <w:rPr>
                <w:i/>
                <w:iCs/>
                <w:sz w:val="23"/>
                <w:lang w:val="en-US"/>
              </w:rPr>
              <w:t>Empat</w:t>
            </w:r>
            <w:proofErr w:type="spellEnd"/>
            <w:r>
              <w:rPr>
                <w:i/>
                <w:iCs/>
                <w:sz w:val="23"/>
              </w:rPr>
              <w:t xml:space="preserve"> Rupiah</w:t>
            </w:r>
            <w:r>
              <w:rPr>
                <w:sz w:val="23"/>
              </w:rPr>
              <w:t xml:space="preserve">) </w:t>
            </w:r>
            <w:r>
              <w:t>sudah termasu</w:t>
            </w:r>
            <w:r w:rsidR="00445CDB">
              <w:rPr>
                <w:lang w:val="en-US"/>
              </w:rPr>
              <w:t>k</w:t>
            </w:r>
            <w:r>
              <w:t xml:space="preserve"> PPN</w:t>
            </w:r>
            <w:r w:rsidR="00445CDB">
              <w:rPr>
                <w:lang w:val="en-US"/>
              </w:rPr>
              <w:t xml:space="preserve"> </w:t>
            </w:r>
            <w:r>
              <w:rPr>
                <w:spacing w:val="-66"/>
              </w:rPr>
              <w:t xml:space="preserve"> </w:t>
            </w:r>
            <w:r>
              <w:t>11%,</w:t>
            </w:r>
            <w:r>
              <w:rPr>
                <w:spacing w:val="1"/>
              </w:rPr>
              <w:t xml:space="preserve"> </w:t>
            </w:r>
            <w:r>
              <w:t>pajak</w:t>
            </w:r>
            <w:r>
              <w:rPr>
                <w:spacing w:val="1"/>
              </w:rPr>
              <w:t xml:space="preserve"> </w:t>
            </w:r>
            <w:r>
              <w:t>lain</w:t>
            </w:r>
            <w:r>
              <w:rPr>
                <w:spacing w:val="1"/>
              </w:rPr>
              <w:t xml:space="preserve"> </w:t>
            </w:r>
            <w:r>
              <w:t>dan</w:t>
            </w:r>
            <w:r>
              <w:rPr>
                <w:spacing w:val="1"/>
              </w:rPr>
              <w:t xml:space="preserve"> </w:t>
            </w:r>
            <w:r>
              <w:t>Pengeluara</w:t>
            </w:r>
            <w:r w:rsidR="00445CDB">
              <w:rPr>
                <w:lang w:val="en-US"/>
              </w:rPr>
              <w:t>n</w:t>
            </w:r>
            <w:r>
              <w:rPr>
                <w:spacing w:val="1"/>
              </w:rPr>
              <w:t xml:space="preserve"> </w:t>
            </w:r>
            <w:r>
              <w:t>lainnya.</w:t>
            </w:r>
          </w:p>
        </w:tc>
      </w:tr>
      <w:tr w:rsidR="006372A1" w14:paraId="62E6DD18" w14:textId="77777777" w:rsidTr="00631657">
        <w:trPr>
          <w:trHeight w:val="769"/>
        </w:trPr>
        <w:tc>
          <w:tcPr>
            <w:tcW w:w="557" w:type="dxa"/>
            <w:vMerge/>
            <w:tcBorders>
              <w:top w:val="nil"/>
            </w:tcBorders>
          </w:tcPr>
          <w:p w14:paraId="7CFA6C4F" w14:textId="77777777" w:rsidR="006372A1" w:rsidRDefault="006372A1">
            <w:pPr>
              <w:rPr>
                <w:sz w:val="2"/>
                <w:szCs w:val="2"/>
              </w:rPr>
            </w:pPr>
          </w:p>
        </w:tc>
        <w:tc>
          <w:tcPr>
            <w:tcW w:w="2052" w:type="dxa"/>
            <w:vMerge/>
            <w:tcBorders>
              <w:top w:val="nil"/>
            </w:tcBorders>
          </w:tcPr>
          <w:p w14:paraId="2E1A01F8" w14:textId="77777777" w:rsidR="006372A1" w:rsidRDefault="006372A1">
            <w:pPr>
              <w:rPr>
                <w:sz w:val="2"/>
                <w:szCs w:val="2"/>
              </w:rPr>
            </w:pPr>
          </w:p>
        </w:tc>
        <w:tc>
          <w:tcPr>
            <w:tcW w:w="471" w:type="dxa"/>
            <w:vMerge/>
            <w:tcBorders>
              <w:top w:val="nil"/>
            </w:tcBorders>
          </w:tcPr>
          <w:p w14:paraId="36CA56E5" w14:textId="77777777" w:rsidR="006372A1" w:rsidRDefault="006372A1">
            <w:pPr>
              <w:rPr>
                <w:sz w:val="2"/>
                <w:szCs w:val="2"/>
              </w:rPr>
            </w:pPr>
          </w:p>
        </w:tc>
        <w:tc>
          <w:tcPr>
            <w:tcW w:w="616" w:type="dxa"/>
          </w:tcPr>
          <w:p w14:paraId="0B7453D4" w14:textId="77777777" w:rsidR="006372A1" w:rsidRDefault="006372A1">
            <w:pPr>
              <w:pStyle w:val="TableParagraph"/>
              <w:rPr>
                <w:rFonts w:ascii="Times New Roman"/>
                <w:sz w:val="20"/>
              </w:rPr>
            </w:pPr>
          </w:p>
        </w:tc>
        <w:tc>
          <w:tcPr>
            <w:tcW w:w="5660" w:type="dxa"/>
            <w:gridSpan w:val="3"/>
          </w:tcPr>
          <w:p w14:paraId="08C0AE2E" w14:textId="3E10C7EA" w:rsidR="006372A1" w:rsidRDefault="00F96131">
            <w:pPr>
              <w:pStyle w:val="TableParagraph"/>
              <w:spacing w:before="67" w:line="254" w:lineRule="auto"/>
              <w:ind w:left="154" w:right="44"/>
              <w:jc w:val="both"/>
              <w:rPr>
                <w:lang w:val="en-US"/>
              </w:rPr>
            </w:pPr>
            <w:r>
              <w:t xml:space="preserve">Jumlah Tenaga Kerja </w:t>
            </w:r>
            <w:r w:rsidRPr="00445CDB">
              <w:rPr>
                <w:i/>
                <w:iCs/>
              </w:rPr>
              <w:t>Outsourc</w:t>
            </w:r>
            <w:proofErr w:type="spellStart"/>
            <w:r w:rsidR="00445CDB" w:rsidRPr="00445CDB">
              <w:rPr>
                <w:i/>
                <w:iCs/>
                <w:lang w:val="en-US"/>
              </w:rPr>
              <w:t>ing</w:t>
            </w:r>
            <w:proofErr w:type="spellEnd"/>
            <w:r>
              <w:rPr>
                <w:lang w:val="en-US"/>
              </w:rPr>
              <w:t xml:space="preserve"> </w:t>
            </w:r>
            <w:proofErr w:type="spellStart"/>
            <w:r w:rsidR="00445CDB">
              <w:rPr>
                <w:lang w:val="en-US"/>
              </w:rPr>
              <w:t>Petugas</w:t>
            </w:r>
            <w:proofErr w:type="spellEnd"/>
            <w:r w:rsidR="00445CDB">
              <w:rPr>
                <w:lang w:val="en-US"/>
              </w:rPr>
              <w:t xml:space="preserve"> </w:t>
            </w:r>
            <w:proofErr w:type="spellStart"/>
            <w:r w:rsidR="00445CDB">
              <w:rPr>
                <w:lang w:val="en-US"/>
              </w:rPr>
              <w:t>Keamanan</w:t>
            </w:r>
            <w:proofErr w:type="spellEnd"/>
            <w:r w:rsidR="00445CDB">
              <w:t xml:space="preserve"> </w:t>
            </w:r>
            <w:r>
              <w:t xml:space="preserve">yang diperlukan </w:t>
            </w:r>
            <w:proofErr w:type="spellStart"/>
            <w:r>
              <w:rPr>
                <w:lang w:val="en-US"/>
              </w:rPr>
              <w:t>sebanyak</w:t>
            </w:r>
            <w:proofErr w:type="spellEnd"/>
            <w:r>
              <w:rPr>
                <w:lang w:val="en-US"/>
              </w:rPr>
              <w:t xml:space="preserve"> 10 (</w:t>
            </w:r>
            <w:proofErr w:type="spellStart"/>
            <w:r>
              <w:rPr>
                <w:lang w:val="en-US"/>
              </w:rPr>
              <w:t>sepuluh</w:t>
            </w:r>
            <w:proofErr w:type="spellEnd"/>
            <w:r>
              <w:rPr>
                <w:lang w:val="en-US"/>
              </w:rPr>
              <w:t>) orang.</w:t>
            </w:r>
          </w:p>
        </w:tc>
      </w:tr>
      <w:tr w:rsidR="006372A1" w14:paraId="67F589AB" w14:textId="77777777" w:rsidTr="00631657">
        <w:trPr>
          <w:trHeight w:val="393"/>
        </w:trPr>
        <w:tc>
          <w:tcPr>
            <w:tcW w:w="557" w:type="dxa"/>
            <w:vMerge/>
            <w:tcBorders>
              <w:top w:val="nil"/>
            </w:tcBorders>
          </w:tcPr>
          <w:p w14:paraId="4DBCDF5F" w14:textId="77777777" w:rsidR="006372A1" w:rsidRDefault="006372A1">
            <w:pPr>
              <w:rPr>
                <w:sz w:val="2"/>
                <w:szCs w:val="2"/>
              </w:rPr>
            </w:pPr>
          </w:p>
        </w:tc>
        <w:tc>
          <w:tcPr>
            <w:tcW w:w="2052" w:type="dxa"/>
            <w:vMerge/>
            <w:tcBorders>
              <w:top w:val="nil"/>
            </w:tcBorders>
          </w:tcPr>
          <w:p w14:paraId="61D230CD" w14:textId="77777777" w:rsidR="006372A1" w:rsidRDefault="006372A1">
            <w:pPr>
              <w:rPr>
                <w:sz w:val="2"/>
                <w:szCs w:val="2"/>
              </w:rPr>
            </w:pPr>
          </w:p>
        </w:tc>
        <w:tc>
          <w:tcPr>
            <w:tcW w:w="471" w:type="dxa"/>
            <w:vMerge/>
            <w:tcBorders>
              <w:top w:val="nil"/>
            </w:tcBorders>
          </w:tcPr>
          <w:p w14:paraId="57A71AE3" w14:textId="77777777" w:rsidR="006372A1" w:rsidRDefault="006372A1">
            <w:pPr>
              <w:rPr>
                <w:sz w:val="2"/>
                <w:szCs w:val="2"/>
              </w:rPr>
            </w:pPr>
          </w:p>
        </w:tc>
        <w:tc>
          <w:tcPr>
            <w:tcW w:w="616" w:type="dxa"/>
          </w:tcPr>
          <w:p w14:paraId="40BF5E51" w14:textId="77777777" w:rsidR="006372A1" w:rsidRDefault="006372A1">
            <w:pPr>
              <w:pStyle w:val="TableParagraph"/>
              <w:rPr>
                <w:rFonts w:ascii="Times New Roman"/>
                <w:sz w:val="20"/>
              </w:rPr>
            </w:pPr>
          </w:p>
        </w:tc>
        <w:tc>
          <w:tcPr>
            <w:tcW w:w="5660" w:type="dxa"/>
            <w:gridSpan w:val="3"/>
          </w:tcPr>
          <w:p w14:paraId="089219D4" w14:textId="77777777" w:rsidR="006372A1" w:rsidRDefault="006372A1">
            <w:pPr>
              <w:pStyle w:val="TableParagraph"/>
              <w:spacing w:before="67"/>
              <w:ind w:left="154"/>
            </w:pPr>
          </w:p>
        </w:tc>
      </w:tr>
      <w:tr w:rsidR="006372A1" w14:paraId="3B17F1AC" w14:textId="77777777" w:rsidTr="00631657">
        <w:trPr>
          <w:trHeight w:val="393"/>
        </w:trPr>
        <w:tc>
          <w:tcPr>
            <w:tcW w:w="557" w:type="dxa"/>
          </w:tcPr>
          <w:p w14:paraId="51AF530A" w14:textId="77777777" w:rsidR="006372A1" w:rsidRDefault="00F96131">
            <w:pPr>
              <w:pStyle w:val="TableParagraph"/>
              <w:spacing w:before="67"/>
              <w:ind w:left="179" w:right="123"/>
              <w:jc w:val="center"/>
              <w:rPr>
                <w:b/>
              </w:rPr>
            </w:pPr>
            <w:r>
              <w:rPr>
                <w:b/>
              </w:rPr>
              <w:t>2.</w:t>
            </w:r>
          </w:p>
        </w:tc>
        <w:tc>
          <w:tcPr>
            <w:tcW w:w="2052" w:type="dxa"/>
          </w:tcPr>
          <w:p w14:paraId="4E119261" w14:textId="77777777" w:rsidR="006372A1" w:rsidRDefault="00F96131">
            <w:pPr>
              <w:pStyle w:val="TableParagraph"/>
              <w:spacing w:before="67"/>
              <w:ind w:left="143"/>
              <w:rPr>
                <w:b/>
              </w:rPr>
            </w:pPr>
            <w:r>
              <w:rPr>
                <w:b/>
              </w:rPr>
              <w:t>SUMBER</w:t>
            </w:r>
            <w:r>
              <w:rPr>
                <w:b/>
                <w:spacing w:val="-1"/>
              </w:rPr>
              <w:t xml:space="preserve"> </w:t>
            </w:r>
            <w:r>
              <w:rPr>
                <w:b/>
              </w:rPr>
              <w:t>DANA</w:t>
            </w:r>
          </w:p>
        </w:tc>
        <w:tc>
          <w:tcPr>
            <w:tcW w:w="471" w:type="dxa"/>
          </w:tcPr>
          <w:p w14:paraId="132974B9" w14:textId="77777777" w:rsidR="006372A1" w:rsidRDefault="00F96131">
            <w:pPr>
              <w:pStyle w:val="TableParagraph"/>
              <w:spacing w:before="67"/>
              <w:ind w:right="145"/>
              <w:jc w:val="right"/>
              <w:rPr>
                <w:b/>
              </w:rPr>
            </w:pPr>
            <w:r>
              <w:rPr>
                <w:b/>
              </w:rPr>
              <w:t>:</w:t>
            </w:r>
          </w:p>
        </w:tc>
        <w:tc>
          <w:tcPr>
            <w:tcW w:w="616" w:type="dxa"/>
          </w:tcPr>
          <w:p w14:paraId="386F9CBF" w14:textId="77777777" w:rsidR="006372A1" w:rsidRDefault="00F96131">
            <w:pPr>
              <w:pStyle w:val="TableParagraph"/>
              <w:spacing w:before="67"/>
              <w:ind w:left="148"/>
            </w:pPr>
            <w:r>
              <w:t>2.1</w:t>
            </w:r>
          </w:p>
        </w:tc>
        <w:tc>
          <w:tcPr>
            <w:tcW w:w="5660" w:type="dxa"/>
            <w:gridSpan w:val="3"/>
          </w:tcPr>
          <w:p w14:paraId="59F0F846" w14:textId="77777777" w:rsidR="006372A1" w:rsidRDefault="00F96131">
            <w:pPr>
              <w:pStyle w:val="TableParagraph"/>
              <w:spacing w:before="67"/>
              <w:ind w:left="154"/>
            </w:pPr>
            <w:r>
              <w:t>Perum</w:t>
            </w:r>
            <w:r>
              <w:rPr>
                <w:spacing w:val="-5"/>
              </w:rPr>
              <w:t xml:space="preserve"> </w:t>
            </w:r>
            <w:r>
              <w:t>DAMRI</w:t>
            </w:r>
          </w:p>
          <w:p w14:paraId="2CDD266D" w14:textId="77777777" w:rsidR="00631657" w:rsidRDefault="00631657">
            <w:pPr>
              <w:pStyle w:val="TableParagraph"/>
              <w:spacing w:before="67"/>
              <w:ind w:left="154"/>
            </w:pPr>
          </w:p>
        </w:tc>
      </w:tr>
      <w:tr w:rsidR="006372A1" w14:paraId="10EEB99B" w14:textId="77777777" w:rsidTr="00631657">
        <w:trPr>
          <w:trHeight w:val="668"/>
        </w:trPr>
        <w:tc>
          <w:tcPr>
            <w:tcW w:w="557" w:type="dxa"/>
          </w:tcPr>
          <w:p w14:paraId="209F37AA" w14:textId="77777777" w:rsidR="006372A1" w:rsidRDefault="00F96131">
            <w:pPr>
              <w:pStyle w:val="TableParagraph"/>
              <w:spacing w:before="67"/>
              <w:ind w:left="179" w:right="123"/>
              <w:jc w:val="center"/>
              <w:rPr>
                <w:b/>
              </w:rPr>
            </w:pPr>
            <w:r>
              <w:rPr>
                <w:b/>
              </w:rPr>
              <w:t>3.</w:t>
            </w:r>
          </w:p>
        </w:tc>
        <w:tc>
          <w:tcPr>
            <w:tcW w:w="2052" w:type="dxa"/>
          </w:tcPr>
          <w:p w14:paraId="172748FB" w14:textId="77777777" w:rsidR="006372A1" w:rsidRDefault="00F96131">
            <w:pPr>
              <w:pStyle w:val="TableParagraph"/>
              <w:spacing w:before="67" w:line="252" w:lineRule="auto"/>
              <w:ind w:left="143" w:right="411"/>
              <w:rPr>
                <w:b/>
              </w:rPr>
            </w:pPr>
            <w:r>
              <w:rPr>
                <w:b/>
              </w:rPr>
              <w:t>DOKUMEN</w:t>
            </w:r>
            <w:r>
              <w:rPr>
                <w:b/>
                <w:spacing w:val="1"/>
              </w:rPr>
              <w:t xml:space="preserve"> </w:t>
            </w:r>
            <w:r>
              <w:rPr>
                <w:b/>
              </w:rPr>
              <w:t>PENAWARAN</w:t>
            </w:r>
          </w:p>
        </w:tc>
        <w:tc>
          <w:tcPr>
            <w:tcW w:w="471" w:type="dxa"/>
          </w:tcPr>
          <w:p w14:paraId="59277EF4" w14:textId="77777777" w:rsidR="006372A1" w:rsidRDefault="00F96131">
            <w:pPr>
              <w:pStyle w:val="TableParagraph"/>
              <w:spacing w:before="67"/>
              <w:ind w:right="145"/>
              <w:jc w:val="right"/>
              <w:rPr>
                <w:b/>
              </w:rPr>
            </w:pPr>
            <w:r>
              <w:rPr>
                <w:b/>
              </w:rPr>
              <w:t>:</w:t>
            </w:r>
          </w:p>
        </w:tc>
        <w:tc>
          <w:tcPr>
            <w:tcW w:w="616" w:type="dxa"/>
          </w:tcPr>
          <w:p w14:paraId="5B3E3234" w14:textId="77777777" w:rsidR="006372A1" w:rsidRDefault="00F96131">
            <w:pPr>
              <w:pStyle w:val="TableParagraph"/>
              <w:spacing w:before="67"/>
              <w:ind w:left="148"/>
            </w:pPr>
            <w:r>
              <w:t>3.1</w:t>
            </w:r>
          </w:p>
        </w:tc>
        <w:tc>
          <w:tcPr>
            <w:tcW w:w="2633" w:type="dxa"/>
          </w:tcPr>
          <w:p w14:paraId="7C18CD61" w14:textId="77777777" w:rsidR="006372A1" w:rsidRDefault="00F96131">
            <w:pPr>
              <w:pStyle w:val="TableParagraph"/>
              <w:tabs>
                <w:tab w:val="left" w:pos="1625"/>
              </w:tabs>
              <w:spacing w:before="67" w:line="252" w:lineRule="auto"/>
              <w:ind w:left="154" w:right="284"/>
            </w:pPr>
            <w:r>
              <w:t>Peserta</w:t>
            </w:r>
            <w:r>
              <w:tab/>
              <w:t>wajib</w:t>
            </w:r>
            <w:r>
              <w:rPr>
                <w:spacing w:val="1"/>
              </w:rPr>
              <w:t xml:space="preserve"> </w:t>
            </w:r>
            <w:r>
              <w:rPr>
                <w:spacing w:val="-1"/>
              </w:rPr>
              <w:t>kualifikasi/Penawaran.</w:t>
            </w:r>
          </w:p>
        </w:tc>
        <w:tc>
          <w:tcPr>
            <w:tcW w:w="1697" w:type="dxa"/>
          </w:tcPr>
          <w:p w14:paraId="5E8BEFEF" w14:textId="77777777" w:rsidR="006372A1" w:rsidRDefault="00F96131">
            <w:pPr>
              <w:pStyle w:val="TableParagraph"/>
              <w:spacing w:before="67"/>
              <w:ind w:left="286"/>
            </w:pPr>
            <w:r>
              <w:t>memenuhi</w:t>
            </w:r>
          </w:p>
        </w:tc>
        <w:tc>
          <w:tcPr>
            <w:tcW w:w="1330" w:type="dxa"/>
          </w:tcPr>
          <w:p w14:paraId="39807AAB" w14:textId="77777777" w:rsidR="006372A1" w:rsidRDefault="00F96131">
            <w:pPr>
              <w:pStyle w:val="TableParagraph"/>
              <w:spacing w:before="67"/>
              <w:ind w:left="374"/>
            </w:pPr>
            <w:r>
              <w:t>dokumen</w:t>
            </w:r>
          </w:p>
        </w:tc>
      </w:tr>
      <w:tr w:rsidR="006372A1" w14:paraId="0FF1D0E8" w14:textId="77777777" w:rsidTr="00631657">
        <w:trPr>
          <w:trHeight w:val="4237"/>
        </w:trPr>
        <w:tc>
          <w:tcPr>
            <w:tcW w:w="557" w:type="dxa"/>
          </w:tcPr>
          <w:p w14:paraId="31532DBA" w14:textId="77777777" w:rsidR="006372A1" w:rsidRDefault="006372A1">
            <w:pPr>
              <w:pStyle w:val="TableParagraph"/>
              <w:rPr>
                <w:rFonts w:ascii="Times New Roman"/>
                <w:sz w:val="20"/>
              </w:rPr>
            </w:pPr>
          </w:p>
        </w:tc>
        <w:tc>
          <w:tcPr>
            <w:tcW w:w="2052" w:type="dxa"/>
          </w:tcPr>
          <w:p w14:paraId="5F0DF7CF" w14:textId="77777777" w:rsidR="006372A1" w:rsidRDefault="006372A1">
            <w:pPr>
              <w:pStyle w:val="TableParagraph"/>
              <w:rPr>
                <w:rFonts w:ascii="Times New Roman"/>
                <w:sz w:val="20"/>
              </w:rPr>
            </w:pPr>
          </w:p>
        </w:tc>
        <w:tc>
          <w:tcPr>
            <w:tcW w:w="471" w:type="dxa"/>
          </w:tcPr>
          <w:p w14:paraId="35E8A5BA" w14:textId="77777777" w:rsidR="006372A1" w:rsidRDefault="006372A1">
            <w:pPr>
              <w:pStyle w:val="TableParagraph"/>
              <w:rPr>
                <w:rFonts w:ascii="Times New Roman"/>
                <w:sz w:val="20"/>
              </w:rPr>
            </w:pPr>
          </w:p>
        </w:tc>
        <w:tc>
          <w:tcPr>
            <w:tcW w:w="616" w:type="dxa"/>
          </w:tcPr>
          <w:p w14:paraId="392AAF21" w14:textId="77777777" w:rsidR="006372A1" w:rsidRDefault="00F96131">
            <w:pPr>
              <w:pStyle w:val="TableParagraph"/>
              <w:spacing w:before="67"/>
              <w:ind w:left="148"/>
            </w:pPr>
            <w:r>
              <w:t>3.2</w:t>
            </w:r>
          </w:p>
        </w:tc>
        <w:tc>
          <w:tcPr>
            <w:tcW w:w="5660" w:type="dxa"/>
            <w:gridSpan w:val="3"/>
          </w:tcPr>
          <w:p w14:paraId="358D67AB" w14:textId="77777777" w:rsidR="006372A1" w:rsidRDefault="00F96131">
            <w:pPr>
              <w:pStyle w:val="TableParagraph"/>
              <w:numPr>
                <w:ilvl w:val="0"/>
                <w:numId w:val="12"/>
              </w:numPr>
              <w:tabs>
                <w:tab w:val="left" w:pos="479"/>
              </w:tabs>
              <w:spacing w:before="67" w:line="252" w:lineRule="auto"/>
              <w:ind w:right="38"/>
              <w:jc w:val="both"/>
            </w:pPr>
            <w:r>
              <w:t>Pemasukan</w:t>
            </w:r>
            <w:r>
              <w:rPr>
                <w:spacing w:val="1"/>
              </w:rPr>
              <w:t xml:space="preserve"> </w:t>
            </w:r>
            <w:r>
              <w:t>dokumen</w:t>
            </w:r>
            <w:r>
              <w:rPr>
                <w:spacing w:val="1"/>
              </w:rPr>
              <w:t xml:space="preserve"> </w:t>
            </w:r>
            <w:r>
              <w:t>kualifikasi,</w:t>
            </w:r>
            <w:r>
              <w:rPr>
                <w:spacing w:val="1"/>
              </w:rPr>
              <w:t xml:space="preserve"> </w:t>
            </w:r>
            <w:r>
              <w:t>dokumen</w:t>
            </w:r>
            <w:r>
              <w:rPr>
                <w:spacing w:val="1"/>
              </w:rPr>
              <w:t xml:space="preserve"> </w:t>
            </w:r>
            <w:r>
              <w:t>penawaran</w:t>
            </w:r>
            <w:r>
              <w:rPr>
                <w:spacing w:val="1"/>
              </w:rPr>
              <w:t xml:space="preserve"> </w:t>
            </w:r>
            <w:r>
              <w:t>harga</w:t>
            </w:r>
            <w:r>
              <w:rPr>
                <w:spacing w:val="1"/>
              </w:rPr>
              <w:t xml:space="preserve"> </w:t>
            </w:r>
            <w:r>
              <w:t>dan</w:t>
            </w:r>
            <w:r>
              <w:rPr>
                <w:spacing w:val="1"/>
              </w:rPr>
              <w:t xml:space="preserve"> </w:t>
            </w:r>
            <w:r>
              <w:t>surat</w:t>
            </w:r>
            <w:r>
              <w:rPr>
                <w:spacing w:val="69"/>
              </w:rPr>
              <w:t xml:space="preserve"> </w:t>
            </w:r>
            <w:r>
              <w:t>pernyataan</w:t>
            </w:r>
            <w:r>
              <w:rPr>
                <w:spacing w:val="1"/>
              </w:rPr>
              <w:t xml:space="preserve"> </w:t>
            </w:r>
            <w:r>
              <w:t>disampaikan</w:t>
            </w:r>
            <w:r>
              <w:rPr>
                <w:spacing w:val="1"/>
              </w:rPr>
              <w:t xml:space="preserve"> </w:t>
            </w:r>
            <w:r>
              <w:t>dalam</w:t>
            </w:r>
            <w:r>
              <w:rPr>
                <w:spacing w:val="1"/>
              </w:rPr>
              <w:t xml:space="preserve"> </w:t>
            </w:r>
            <w:r>
              <w:t>bentuk</w:t>
            </w:r>
            <w:r>
              <w:rPr>
                <w:spacing w:val="1"/>
              </w:rPr>
              <w:t xml:space="preserve"> </w:t>
            </w:r>
            <w:r>
              <w:t>hardcopy/</w:t>
            </w:r>
            <w:r>
              <w:rPr>
                <w:spacing w:val="1"/>
              </w:rPr>
              <w:t xml:space="preserve"> </w:t>
            </w:r>
            <w:r>
              <w:rPr>
                <w:b/>
              </w:rPr>
              <w:t>dokumen</w:t>
            </w:r>
            <w:r>
              <w:rPr>
                <w:b/>
                <w:spacing w:val="1"/>
              </w:rPr>
              <w:t xml:space="preserve"> </w:t>
            </w:r>
            <w:r>
              <w:rPr>
                <w:b/>
              </w:rPr>
              <w:t>asli</w:t>
            </w:r>
            <w:r>
              <w:rPr>
                <w:b/>
                <w:spacing w:val="1"/>
              </w:rPr>
              <w:t xml:space="preserve"> </w:t>
            </w:r>
            <w:r>
              <w:t>yang</w:t>
            </w:r>
            <w:r>
              <w:rPr>
                <w:spacing w:val="1"/>
              </w:rPr>
              <w:t xml:space="preserve"> </w:t>
            </w:r>
            <w:r>
              <w:t>disampaikan</w:t>
            </w:r>
            <w:r>
              <w:rPr>
                <w:spacing w:val="1"/>
              </w:rPr>
              <w:t xml:space="preserve"> </w:t>
            </w:r>
            <w:r>
              <w:t>secara</w:t>
            </w:r>
            <w:r>
              <w:rPr>
                <w:spacing w:val="1"/>
              </w:rPr>
              <w:t xml:space="preserve"> </w:t>
            </w:r>
            <w:r>
              <w:t>terpisah</w:t>
            </w:r>
            <w:r>
              <w:rPr>
                <w:spacing w:val="1"/>
              </w:rPr>
              <w:t xml:space="preserve"> </w:t>
            </w:r>
            <w:r>
              <w:t>dan</w:t>
            </w:r>
            <w:r>
              <w:rPr>
                <w:spacing w:val="-66"/>
              </w:rPr>
              <w:t xml:space="preserve"> </w:t>
            </w:r>
            <w:r>
              <w:t>berurutan, ditandai dengan nomor dan nama file</w:t>
            </w:r>
            <w:r>
              <w:rPr>
                <w:spacing w:val="1"/>
              </w:rPr>
              <w:t xml:space="preserve"> </w:t>
            </w:r>
            <w:r>
              <w:t>tersebut</w:t>
            </w:r>
            <w:r>
              <w:rPr>
                <w:spacing w:val="65"/>
              </w:rPr>
              <w:t xml:space="preserve"> </w:t>
            </w:r>
            <w:r>
              <w:t>di</w:t>
            </w:r>
            <w:r>
              <w:rPr>
                <w:spacing w:val="1"/>
              </w:rPr>
              <w:t xml:space="preserve"> </w:t>
            </w:r>
            <w:r>
              <w:t>bawah.</w:t>
            </w:r>
          </w:p>
          <w:p w14:paraId="70E884BE" w14:textId="0D9C68CA" w:rsidR="00631657" w:rsidRDefault="00F96131" w:rsidP="00631657">
            <w:pPr>
              <w:pStyle w:val="TableParagraph"/>
              <w:numPr>
                <w:ilvl w:val="0"/>
                <w:numId w:val="12"/>
              </w:numPr>
              <w:tabs>
                <w:tab w:val="left" w:pos="479"/>
              </w:tabs>
              <w:spacing w:before="127"/>
              <w:ind w:hanging="325"/>
              <w:jc w:val="both"/>
            </w:pPr>
            <w:r>
              <w:t>Ketentuan</w:t>
            </w:r>
            <w:r>
              <w:rPr>
                <w:spacing w:val="-4"/>
              </w:rPr>
              <w:t xml:space="preserve"> </w:t>
            </w:r>
            <w:r>
              <w:t>dokumen</w:t>
            </w:r>
            <w:r>
              <w:rPr>
                <w:spacing w:val="-2"/>
              </w:rPr>
              <w:t xml:space="preserve"> </w:t>
            </w:r>
            <w:r>
              <w:t>administrasi</w:t>
            </w:r>
            <w:r>
              <w:rPr>
                <w:spacing w:val="-3"/>
              </w:rPr>
              <w:t xml:space="preserve"> </w:t>
            </w:r>
            <w:r>
              <w:t>terdiri</w:t>
            </w:r>
            <w:r>
              <w:rPr>
                <w:spacing w:val="-4"/>
              </w:rPr>
              <w:t xml:space="preserve"> </w:t>
            </w:r>
            <w:r>
              <w:t>dari:</w:t>
            </w:r>
          </w:p>
          <w:p w14:paraId="6C5CA49C" w14:textId="77777777" w:rsidR="00631657" w:rsidRDefault="00631657" w:rsidP="00631657">
            <w:pPr>
              <w:pStyle w:val="TableParagraph"/>
              <w:tabs>
                <w:tab w:val="left" w:pos="479"/>
              </w:tabs>
              <w:spacing w:before="127"/>
              <w:jc w:val="both"/>
            </w:pPr>
          </w:p>
          <w:p w14:paraId="7977546C" w14:textId="77777777" w:rsidR="006372A1" w:rsidRDefault="00F96131">
            <w:pPr>
              <w:pStyle w:val="TableParagraph"/>
              <w:tabs>
                <w:tab w:val="left" w:pos="2367"/>
              </w:tabs>
              <w:spacing w:before="147"/>
              <w:ind w:left="450"/>
              <w:rPr>
                <w:b/>
              </w:rPr>
            </w:pPr>
            <w:r>
              <w:rPr>
                <w:b/>
              </w:rPr>
              <w:t>No</w:t>
            </w:r>
            <w:r>
              <w:rPr>
                <w:b/>
              </w:rPr>
              <w:tab/>
              <w:t>Jenis</w:t>
            </w:r>
            <w:r>
              <w:rPr>
                <w:b/>
                <w:spacing w:val="-4"/>
              </w:rPr>
              <w:t xml:space="preserve"> </w:t>
            </w:r>
            <w:r>
              <w:rPr>
                <w:b/>
              </w:rPr>
              <w:t>Dokumen</w:t>
            </w:r>
          </w:p>
          <w:p w14:paraId="71EEADAA" w14:textId="77777777" w:rsidR="006372A1" w:rsidRDefault="00F96131">
            <w:pPr>
              <w:pStyle w:val="TableParagraph"/>
              <w:tabs>
                <w:tab w:val="left" w:pos="926"/>
              </w:tabs>
              <w:spacing w:before="143" w:line="372" w:lineRule="auto"/>
              <w:ind w:left="514" w:right="3338" w:hanging="4"/>
            </w:pPr>
            <w:r>
              <w:t>A</w:t>
            </w:r>
            <w:r>
              <w:tab/>
              <w:t>KTP</w:t>
            </w:r>
            <w:r>
              <w:rPr>
                <w:spacing w:val="-17"/>
              </w:rPr>
              <w:t xml:space="preserve"> </w:t>
            </w:r>
            <w:r>
              <w:t>Pimpinan</w:t>
            </w:r>
            <w:r>
              <w:rPr>
                <w:spacing w:val="-66"/>
              </w:rPr>
              <w:t xml:space="preserve"> </w:t>
            </w:r>
            <w:r>
              <w:t>B</w:t>
            </w:r>
            <w:r>
              <w:tab/>
              <w:t>NPWP</w:t>
            </w:r>
          </w:p>
          <w:p w14:paraId="6C894B77" w14:textId="77777777" w:rsidR="006372A1" w:rsidRDefault="00F96131">
            <w:pPr>
              <w:pStyle w:val="TableParagraph"/>
              <w:numPr>
                <w:ilvl w:val="0"/>
                <w:numId w:val="13"/>
              </w:numPr>
              <w:tabs>
                <w:tab w:val="left" w:pos="926"/>
                <w:tab w:val="left" w:pos="927"/>
              </w:tabs>
              <w:spacing w:line="263" w:lineRule="exact"/>
              <w:ind w:hanging="417"/>
            </w:pPr>
            <w:r>
              <w:t>SPPKP</w:t>
            </w:r>
          </w:p>
          <w:p w14:paraId="6A21060B" w14:textId="77777777" w:rsidR="006372A1" w:rsidRDefault="00F96131">
            <w:pPr>
              <w:pStyle w:val="TableParagraph"/>
              <w:numPr>
                <w:ilvl w:val="0"/>
                <w:numId w:val="13"/>
              </w:numPr>
              <w:tabs>
                <w:tab w:val="left" w:pos="926"/>
                <w:tab w:val="left" w:pos="927"/>
              </w:tabs>
              <w:spacing w:before="146"/>
              <w:ind w:hanging="425"/>
            </w:pPr>
            <w:r>
              <w:t>Akta</w:t>
            </w:r>
            <w:r>
              <w:rPr>
                <w:spacing w:val="-4"/>
              </w:rPr>
              <w:t xml:space="preserve"> </w:t>
            </w:r>
            <w:r>
              <w:t>Pendirian</w:t>
            </w:r>
            <w:r>
              <w:rPr>
                <w:spacing w:val="-3"/>
              </w:rPr>
              <w:t xml:space="preserve"> </w:t>
            </w:r>
            <w:r>
              <w:t>dan Perubahan</w:t>
            </w:r>
          </w:p>
        </w:tc>
      </w:tr>
    </w:tbl>
    <w:p w14:paraId="4AE7FFE4" w14:textId="77777777" w:rsidR="006372A1" w:rsidRDefault="006372A1">
      <w:pPr>
        <w:sectPr w:rsidR="006372A1" w:rsidSect="00A861BA">
          <w:pgSz w:w="11910" w:h="16840"/>
          <w:pgMar w:top="1080" w:right="660" w:bottom="1020" w:left="1240" w:header="542" w:footer="832" w:gutter="0"/>
          <w:cols w:space="720"/>
        </w:sectPr>
      </w:pPr>
    </w:p>
    <w:p w14:paraId="41509CBA" w14:textId="77777777" w:rsidR="006372A1" w:rsidRDefault="006372A1">
      <w:pPr>
        <w:pStyle w:val="BodyText"/>
        <w:spacing w:after="1"/>
        <w:rPr>
          <w:b/>
          <w:sz w:val="10"/>
        </w:rPr>
      </w:pPr>
    </w:p>
    <w:tbl>
      <w:tblPr>
        <w:tblW w:w="0" w:type="auto"/>
        <w:tblInd w:w="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0"/>
        <w:gridCol w:w="4785"/>
      </w:tblGrid>
      <w:tr w:rsidR="006372A1" w14:paraId="74295C55" w14:textId="77777777">
        <w:trPr>
          <w:trHeight w:val="399"/>
        </w:trPr>
        <w:tc>
          <w:tcPr>
            <w:tcW w:w="480" w:type="dxa"/>
            <w:tcBorders>
              <w:top w:val="nil"/>
            </w:tcBorders>
          </w:tcPr>
          <w:p w14:paraId="4C996FAD" w14:textId="77777777" w:rsidR="006372A1" w:rsidRDefault="00F96131">
            <w:pPr>
              <w:pStyle w:val="TableParagraph"/>
              <w:spacing w:before="3"/>
              <w:ind w:left="179"/>
            </w:pPr>
            <w:r>
              <w:t>E</w:t>
            </w:r>
          </w:p>
        </w:tc>
        <w:tc>
          <w:tcPr>
            <w:tcW w:w="4785" w:type="dxa"/>
            <w:tcBorders>
              <w:top w:val="nil"/>
            </w:tcBorders>
          </w:tcPr>
          <w:p w14:paraId="355E0D1A" w14:textId="77777777" w:rsidR="006372A1" w:rsidRDefault="00F96131">
            <w:pPr>
              <w:pStyle w:val="TableParagraph"/>
              <w:spacing w:before="3"/>
              <w:ind w:left="111"/>
            </w:pPr>
            <w:r>
              <w:t>SIUP/NIB</w:t>
            </w:r>
          </w:p>
        </w:tc>
      </w:tr>
      <w:tr w:rsidR="006372A1" w14:paraId="42F2A157" w14:textId="77777777">
        <w:trPr>
          <w:trHeight w:val="401"/>
        </w:trPr>
        <w:tc>
          <w:tcPr>
            <w:tcW w:w="480" w:type="dxa"/>
          </w:tcPr>
          <w:p w14:paraId="71C82A6D" w14:textId="77777777" w:rsidR="006372A1" w:rsidRDefault="00F96131">
            <w:pPr>
              <w:pStyle w:val="TableParagraph"/>
              <w:spacing w:before="7"/>
              <w:ind w:left="183"/>
            </w:pPr>
            <w:r>
              <w:t>F</w:t>
            </w:r>
          </w:p>
        </w:tc>
        <w:tc>
          <w:tcPr>
            <w:tcW w:w="4785" w:type="dxa"/>
          </w:tcPr>
          <w:p w14:paraId="27109A0D" w14:textId="77777777" w:rsidR="006372A1" w:rsidRDefault="00F96131">
            <w:pPr>
              <w:pStyle w:val="TableParagraph"/>
              <w:spacing w:before="7"/>
              <w:ind w:left="111"/>
            </w:pPr>
            <w:r>
              <w:t>Surat</w:t>
            </w:r>
            <w:r>
              <w:rPr>
                <w:spacing w:val="-4"/>
              </w:rPr>
              <w:t xml:space="preserve"> </w:t>
            </w:r>
            <w:r>
              <w:t>Keterangan</w:t>
            </w:r>
            <w:r>
              <w:rPr>
                <w:spacing w:val="-2"/>
              </w:rPr>
              <w:t xml:space="preserve"> </w:t>
            </w:r>
            <w:r>
              <w:t>Domisili/NIB</w:t>
            </w:r>
          </w:p>
        </w:tc>
      </w:tr>
      <w:tr w:rsidR="006372A1" w14:paraId="14394569" w14:textId="77777777">
        <w:trPr>
          <w:trHeight w:val="398"/>
        </w:trPr>
        <w:tc>
          <w:tcPr>
            <w:tcW w:w="480" w:type="dxa"/>
          </w:tcPr>
          <w:p w14:paraId="71245E6B" w14:textId="77777777" w:rsidR="006372A1" w:rsidRDefault="00F96131">
            <w:pPr>
              <w:pStyle w:val="TableParagraph"/>
              <w:spacing w:before="2"/>
              <w:ind w:left="167"/>
            </w:pPr>
            <w:r>
              <w:t>G</w:t>
            </w:r>
          </w:p>
        </w:tc>
        <w:tc>
          <w:tcPr>
            <w:tcW w:w="4785" w:type="dxa"/>
          </w:tcPr>
          <w:p w14:paraId="1B472A95" w14:textId="77777777" w:rsidR="006372A1" w:rsidRDefault="00F96131">
            <w:pPr>
              <w:pStyle w:val="TableParagraph"/>
              <w:spacing w:before="2"/>
              <w:ind w:left="111"/>
            </w:pPr>
            <w:r>
              <w:t>Tanda</w:t>
            </w:r>
            <w:r>
              <w:rPr>
                <w:spacing w:val="-1"/>
              </w:rPr>
              <w:t xml:space="preserve"> </w:t>
            </w:r>
            <w:r>
              <w:t>Daftar</w:t>
            </w:r>
            <w:r>
              <w:rPr>
                <w:spacing w:val="-1"/>
              </w:rPr>
              <w:t xml:space="preserve"> </w:t>
            </w:r>
            <w:r>
              <w:t>Perusahaan/NIB</w:t>
            </w:r>
          </w:p>
        </w:tc>
      </w:tr>
      <w:tr w:rsidR="006372A1" w14:paraId="32DC3859" w14:textId="77777777">
        <w:trPr>
          <w:trHeight w:val="401"/>
        </w:trPr>
        <w:tc>
          <w:tcPr>
            <w:tcW w:w="480" w:type="dxa"/>
          </w:tcPr>
          <w:p w14:paraId="74289838" w14:textId="77777777" w:rsidR="006372A1" w:rsidRDefault="00F96131">
            <w:pPr>
              <w:pStyle w:val="TableParagraph"/>
              <w:spacing w:before="7"/>
              <w:ind w:left="167"/>
            </w:pPr>
            <w:r>
              <w:t>H</w:t>
            </w:r>
          </w:p>
        </w:tc>
        <w:tc>
          <w:tcPr>
            <w:tcW w:w="4785" w:type="dxa"/>
          </w:tcPr>
          <w:p w14:paraId="54649CB2" w14:textId="77777777" w:rsidR="006372A1" w:rsidRDefault="00F96131">
            <w:pPr>
              <w:pStyle w:val="TableParagraph"/>
              <w:spacing w:before="7"/>
              <w:ind w:left="111"/>
            </w:pPr>
            <w:r>
              <w:t>Referensi</w:t>
            </w:r>
            <w:r>
              <w:rPr>
                <w:spacing w:val="-2"/>
              </w:rPr>
              <w:t xml:space="preserve"> </w:t>
            </w:r>
            <w:r>
              <w:t>Bank</w:t>
            </w:r>
            <w:r>
              <w:rPr>
                <w:spacing w:val="-4"/>
              </w:rPr>
              <w:t xml:space="preserve"> </w:t>
            </w:r>
            <w:r>
              <w:t>(Nomor</w:t>
            </w:r>
            <w:r>
              <w:rPr>
                <w:spacing w:val="-2"/>
              </w:rPr>
              <w:t xml:space="preserve"> </w:t>
            </w:r>
            <w:r>
              <w:t>Rekening</w:t>
            </w:r>
            <w:r>
              <w:rPr>
                <w:spacing w:val="-4"/>
              </w:rPr>
              <w:t xml:space="preserve"> </w:t>
            </w:r>
            <w:r>
              <w:t>Bank)</w:t>
            </w:r>
          </w:p>
        </w:tc>
      </w:tr>
      <w:tr w:rsidR="006372A1" w14:paraId="6C0D0FCB" w14:textId="77777777">
        <w:trPr>
          <w:trHeight w:val="678"/>
        </w:trPr>
        <w:tc>
          <w:tcPr>
            <w:tcW w:w="480" w:type="dxa"/>
          </w:tcPr>
          <w:p w14:paraId="456A8673" w14:textId="77777777" w:rsidR="006372A1" w:rsidRDefault="006372A1">
            <w:pPr>
              <w:pStyle w:val="TableParagraph"/>
              <w:spacing w:before="5"/>
              <w:rPr>
                <w:b/>
                <w:sz w:val="23"/>
              </w:rPr>
            </w:pPr>
          </w:p>
          <w:p w14:paraId="22B4B4A2" w14:textId="77777777" w:rsidR="006372A1" w:rsidRDefault="00F96131">
            <w:pPr>
              <w:pStyle w:val="TableParagraph"/>
              <w:ind w:left="199"/>
            </w:pPr>
            <w:r>
              <w:t>I</w:t>
            </w:r>
          </w:p>
        </w:tc>
        <w:tc>
          <w:tcPr>
            <w:tcW w:w="4785" w:type="dxa"/>
          </w:tcPr>
          <w:p w14:paraId="09826FF0" w14:textId="77777777" w:rsidR="006372A1" w:rsidRDefault="00F96131">
            <w:pPr>
              <w:pStyle w:val="TableParagraph"/>
              <w:spacing w:before="2" w:line="254" w:lineRule="auto"/>
              <w:ind w:left="111"/>
            </w:pPr>
            <w:r>
              <w:rPr>
                <w:spacing w:val="-1"/>
              </w:rPr>
              <w:t>Struktur</w:t>
            </w:r>
            <w:r>
              <w:rPr>
                <w:spacing w:val="-16"/>
              </w:rPr>
              <w:t xml:space="preserve"> </w:t>
            </w:r>
            <w:r>
              <w:rPr>
                <w:spacing w:val="-1"/>
              </w:rPr>
              <w:t>organisasi</w:t>
            </w:r>
            <w:r>
              <w:rPr>
                <w:spacing w:val="-16"/>
              </w:rPr>
              <w:t xml:space="preserve"> </w:t>
            </w:r>
            <w:r>
              <w:t>dengan</w:t>
            </w:r>
            <w:r>
              <w:rPr>
                <w:spacing w:val="-15"/>
              </w:rPr>
              <w:t xml:space="preserve"> </w:t>
            </w:r>
            <w:r>
              <w:t>foto</w:t>
            </w:r>
            <w:r>
              <w:rPr>
                <w:spacing w:val="-17"/>
              </w:rPr>
              <w:t xml:space="preserve"> </w:t>
            </w:r>
            <w:r>
              <w:t>diri</w:t>
            </w:r>
            <w:r>
              <w:rPr>
                <w:spacing w:val="-15"/>
              </w:rPr>
              <w:t xml:space="preserve"> </w:t>
            </w:r>
            <w:r>
              <w:t>pejabat</w:t>
            </w:r>
            <w:r>
              <w:rPr>
                <w:spacing w:val="-18"/>
              </w:rPr>
              <w:t xml:space="preserve"> </w:t>
            </w:r>
            <w:r>
              <w:t>dan</w:t>
            </w:r>
            <w:r>
              <w:rPr>
                <w:spacing w:val="-65"/>
              </w:rPr>
              <w:t xml:space="preserve"> </w:t>
            </w:r>
            <w:r>
              <w:t>nama</w:t>
            </w:r>
            <w:r>
              <w:rPr>
                <w:spacing w:val="-2"/>
              </w:rPr>
              <w:t xml:space="preserve"> </w:t>
            </w:r>
            <w:r>
              <w:t>serta Jabatan</w:t>
            </w:r>
          </w:p>
        </w:tc>
      </w:tr>
      <w:tr w:rsidR="006372A1" w14:paraId="41DCD0FD" w14:textId="77777777">
        <w:trPr>
          <w:trHeight w:val="401"/>
        </w:trPr>
        <w:tc>
          <w:tcPr>
            <w:tcW w:w="480" w:type="dxa"/>
          </w:tcPr>
          <w:p w14:paraId="4C23D522" w14:textId="77777777" w:rsidR="006372A1" w:rsidRDefault="00F96131">
            <w:pPr>
              <w:pStyle w:val="TableParagraph"/>
              <w:spacing w:before="7"/>
              <w:ind w:left="195"/>
            </w:pPr>
            <w:r>
              <w:t>J</w:t>
            </w:r>
          </w:p>
        </w:tc>
        <w:tc>
          <w:tcPr>
            <w:tcW w:w="4785" w:type="dxa"/>
          </w:tcPr>
          <w:p w14:paraId="15B452E5" w14:textId="77777777" w:rsidR="006372A1" w:rsidRDefault="00F96131">
            <w:pPr>
              <w:pStyle w:val="TableParagraph"/>
              <w:spacing w:before="7"/>
              <w:ind w:left="111"/>
            </w:pPr>
            <w:r>
              <w:t>Foto</w:t>
            </w:r>
            <w:r>
              <w:rPr>
                <w:spacing w:val="-7"/>
              </w:rPr>
              <w:t xml:space="preserve"> </w:t>
            </w:r>
            <w:r>
              <w:t>kantor</w:t>
            </w:r>
            <w:r>
              <w:rPr>
                <w:spacing w:val="-6"/>
              </w:rPr>
              <w:t xml:space="preserve"> </w:t>
            </w:r>
            <w:r>
              <w:t>tampak</w:t>
            </w:r>
            <w:r>
              <w:rPr>
                <w:spacing w:val="-3"/>
              </w:rPr>
              <w:t xml:space="preserve"> </w:t>
            </w:r>
            <w:r>
              <w:t>muka</w:t>
            </w:r>
            <w:r>
              <w:rPr>
                <w:spacing w:val="-7"/>
              </w:rPr>
              <w:t xml:space="preserve"> </w:t>
            </w:r>
            <w:r>
              <w:t>dengan</w:t>
            </w:r>
            <w:r>
              <w:rPr>
                <w:spacing w:val="-5"/>
              </w:rPr>
              <w:t xml:space="preserve"> </w:t>
            </w:r>
            <w:r>
              <w:t>nama</w:t>
            </w:r>
            <w:r>
              <w:rPr>
                <w:spacing w:val="-7"/>
              </w:rPr>
              <w:t xml:space="preserve"> </w:t>
            </w:r>
            <w:r>
              <w:t>kantor</w:t>
            </w:r>
          </w:p>
        </w:tc>
      </w:tr>
      <w:tr w:rsidR="006372A1" w14:paraId="62219339" w14:textId="77777777">
        <w:trPr>
          <w:trHeight w:val="398"/>
        </w:trPr>
        <w:tc>
          <w:tcPr>
            <w:tcW w:w="480" w:type="dxa"/>
          </w:tcPr>
          <w:p w14:paraId="4F4A63C9" w14:textId="77777777" w:rsidR="006372A1" w:rsidRDefault="00F96131">
            <w:pPr>
              <w:pStyle w:val="TableParagraph"/>
              <w:spacing w:before="3"/>
              <w:ind w:left="179"/>
            </w:pPr>
            <w:r>
              <w:t>K</w:t>
            </w:r>
          </w:p>
        </w:tc>
        <w:tc>
          <w:tcPr>
            <w:tcW w:w="4785" w:type="dxa"/>
          </w:tcPr>
          <w:p w14:paraId="73E2E2BE" w14:textId="77777777" w:rsidR="006372A1" w:rsidRDefault="00F96131">
            <w:pPr>
              <w:pStyle w:val="TableParagraph"/>
              <w:spacing w:before="3"/>
              <w:ind w:left="111"/>
            </w:pPr>
            <w:r>
              <w:t>Tingkat</w:t>
            </w:r>
            <w:r>
              <w:rPr>
                <w:spacing w:val="-5"/>
              </w:rPr>
              <w:t xml:space="preserve"> </w:t>
            </w:r>
            <w:r>
              <w:t>Komponen</w:t>
            </w:r>
            <w:r>
              <w:rPr>
                <w:spacing w:val="-3"/>
              </w:rPr>
              <w:t xml:space="preserve"> </w:t>
            </w:r>
            <w:r>
              <w:t>Dalam</w:t>
            </w:r>
            <w:r>
              <w:rPr>
                <w:spacing w:val="-4"/>
              </w:rPr>
              <w:t xml:space="preserve"> </w:t>
            </w:r>
            <w:r>
              <w:t>Negeri</w:t>
            </w:r>
            <w:r>
              <w:rPr>
                <w:spacing w:val="-3"/>
              </w:rPr>
              <w:t xml:space="preserve"> </w:t>
            </w:r>
            <w:r>
              <w:t>(TKDN)</w:t>
            </w:r>
          </w:p>
        </w:tc>
      </w:tr>
    </w:tbl>
    <w:p w14:paraId="3D19E9D1" w14:textId="77777777" w:rsidR="006372A1" w:rsidRDefault="00F96131">
      <w:pPr>
        <w:pStyle w:val="ListParagraph"/>
        <w:numPr>
          <w:ilvl w:val="2"/>
          <w:numId w:val="10"/>
        </w:numPr>
        <w:tabs>
          <w:tab w:val="left" w:pos="4318"/>
        </w:tabs>
        <w:spacing w:before="4"/>
        <w:ind w:left="4317" w:hanging="325"/>
        <w:jc w:val="both"/>
      </w:pPr>
      <w:r>
        <w:t>Ketentuan</w:t>
      </w:r>
      <w:r>
        <w:rPr>
          <w:spacing w:val="-3"/>
        </w:rPr>
        <w:t xml:space="preserve"> </w:t>
      </w:r>
      <w:r>
        <w:t>dokumen</w:t>
      </w:r>
      <w:r>
        <w:rPr>
          <w:spacing w:val="-3"/>
        </w:rPr>
        <w:t xml:space="preserve"> </w:t>
      </w:r>
      <w:r>
        <w:t>Teknis</w:t>
      </w:r>
      <w:r>
        <w:rPr>
          <w:spacing w:val="-2"/>
        </w:rPr>
        <w:t xml:space="preserve"> </w:t>
      </w:r>
      <w:r>
        <w:t>dan</w:t>
      </w:r>
      <w:r>
        <w:rPr>
          <w:spacing w:val="-3"/>
        </w:rPr>
        <w:t xml:space="preserve"> </w:t>
      </w:r>
      <w:r>
        <w:t>harga:</w:t>
      </w:r>
    </w:p>
    <w:p w14:paraId="262BD749" w14:textId="77777777" w:rsidR="006372A1" w:rsidRDefault="00F96131">
      <w:pPr>
        <w:pStyle w:val="ListParagraph"/>
        <w:numPr>
          <w:ilvl w:val="3"/>
          <w:numId w:val="10"/>
        </w:numPr>
        <w:tabs>
          <w:tab w:val="left" w:pos="4718"/>
        </w:tabs>
        <w:spacing w:before="118"/>
        <w:ind w:left="4717" w:right="608" w:hanging="360"/>
        <w:jc w:val="both"/>
      </w:pPr>
      <w:r>
        <w:t>Dibuat</w:t>
      </w:r>
      <w:r>
        <w:rPr>
          <w:spacing w:val="1"/>
        </w:rPr>
        <w:t xml:space="preserve"> </w:t>
      </w:r>
      <w:r>
        <w:t>dan</w:t>
      </w:r>
      <w:r>
        <w:rPr>
          <w:spacing w:val="1"/>
        </w:rPr>
        <w:t xml:space="preserve"> </w:t>
      </w:r>
      <w:r>
        <w:t>ditandatangani</w:t>
      </w:r>
      <w:r>
        <w:rPr>
          <w:spacing w:val="1"/>
        </w:rPr>
        <w:t xml:space="preserve"> </w:t>
      </w:r>
      <w:r>
        <w:t>oleh</w:t>
      </w:r>
      <w:r>
        <w:rPr>
          <w:spacing w:val="1"/>
        </w:rPr>
        <w:t xml:space="preserve"> </w:t>
      </w:r>
      <w:r>
        <w:t>pejabat</w:t>
      </w:r>
      <w:r>
        <w:rPr>
          <w:spacing w:val="-66"/>
        </w:rPr>
        <w:t xml:space="preserve"> </w:t>
      </w:r>
      <w:r>
        <w:t>berwenang/ Pimpinan perusahaan atau pejabat</w:t>
      </w:r>
      <w:r>
        <w:rPr>
          <w:spacing w:val="1"/>
        </w:rPr>
        <w:t xml:space="preserve"> </w:t>
      </w:r>
      <w:r>
        <w:t>lain</w:t>
      </w:r>
      <w:r>
        <w:rPr>
          <w:spacing w:val="-1"/>
        </w:rPr>
        <w:t xml:space="preserve"> </w:t>
      </w:r>
      <w:r>
        <w:t>dengan surat</w:t>
      </w:r>
      <w:r>
        <w:rPr>
          <w:spacing w:val="-2"/>
        </w:rPr>
        <w:t xml:space="preserve"> </w:t>
      </w:r>
      <w:r>
        <w:t>kuasa khususs.</w:t>
      </w:r>
    </w:p>
    <w:p w14:paraId="7AEED59F" w14:textId="77777777" w:rsidR="006372A1" w:rsidRDefault="00F96131">
      <w:pPr>
        <w:pStyle w:val="ListParagraph"/>
        <w:numPr>
          <w:ilvl w:val="3"/>
          <w:numId w:val="10"/>
        </w:numPr>
        <w:tabs>
          <w:tab w:val="left" w:pos="4698"/>
        </w:tabs>
        <w:spacing w:before="120"/>
        <w:ind w:left="4698" w:hanging="361"/>
        <w:jc w:val="both"/>
      </w:pPr>
      <w:r>
        <w:t>Bermeterai</w:t>
      </w:r>
      <w:r>
        <w:rPr>
          <w:spacing w:val="-3"/>
        </w:rPr>
        <w:t xml:space="preserve"> </w:t>
      </w:r>
      <w:r>
        <w:t>dengan</w:t>
      </w:r>
      <w:r>
        <w:rPr>
          <w:spacing w:val="-3"/>
        </w:rPr>
        <w:t xml:space="preserve"> </w:t>
      </w:r>
      <w:r>
        <w:t>format</w:t>
      </w:r>
      <w:r>
        <w:rPr>
          <w:spacing w:val="-6"/>
        </w:rPr>
        <w:t xml:space="preserve"> </w:t>
      </w:r>
      <w:r>
        <w:t>terlampir</w:t>
      </w:r>
    </w:p>
    <w:p w14:paraId="37862741" w14:textId="77777777" w:rsidR="006372A1" w:rsidRDefault="00F96131">
      <w:pPr>
        <w:pStyle w:val="ListParagraph"/>
        <w:numPr>
          <w:ilvl w:val="3"/>
          <w:numId w:val="10"/>
        </w:numPr>
        <w:tabs>
          <w:tab w:val="left" w:pos="4698"/>
        </w:tabs>
        <w:spacing w:before="118"/>
        <w:ind w:left="4698" w:hanging="361"/>
        <w:jc w:val="both"/>
      </w:pPr>
      <w:r>
        <w:t>Lampiran</w:t>
      </w:r>
      <w:r>
        <w:rPr>
          <w:spacing w:val="-2"/>
        </w:rPr>
        <w:t xml:space="preserve"> </w:t>
      </w:r>
      <w:r>
        <w:t>surat</w:t>
      </w:r>
      <w:r>
        <w:rPr>
          <w:spacing w:val="-4"/>
        </w:rPr>
        <w:t xml:space="preserve"> </w:t>
      </w:r>
      <w:r>
        <w:t>penawaran,</w:t>
      </w:r>
      <w:r>
        <w:rPr>
          <w:spacing w:val="-1"/>
        </w:rPr>
        <w:t xml:space="preserve"> </w:t>
      </w:r>
      <w:r>
        <w:t>terdiri</w:t>
      </w:r>
      <w:r>
        <w:rPr>
          <w:spacing w:val="-2"/>
        </w:rPr>
        <w:t xml:space="preserve"> </w:t>
      </w:r>
      <w:r>
        <w:t>dari:</w:t>
      </w:r>
    </w:p>
    <w:p w14:paraId="309CB112" w14:textId="77777777" w:rsidR="006372A1" w:rsidRDefault="00F96131">
      <w:pPr>
        <w:pStyle w:val="ListParagraph"/>
        <w:numPr>
          <w:ilvl w:val="4"/>
          <w:numId w:val="10"/>
        </w:numPr>
        <w:tabs>
          <w:tab w:val="left" w:pos="5058"/>
          <w:tab w:val="left" w:pos="5889"/>
          <w:tab w:val="left" w:pos="7000"/>
          <w:tab w:val="left" w:pos="7583"/>
          <w:tab w:val="left" w:pos="8443"/>
        </w:tabs>
        <w:spacing w:before="123"/>
        <w:ind w:left="5057" w:right="605"/>
      </w:pPr>
      <w:r>
        <w:t>Daftar</w:t>
      </w:r>
      <w:r>
        <w:tab/>
      </w:r>
      <w:r>
        <w:t>kuantitas</w:t>
      </w:r>
      <w:r>
        <w:tab/>
        <w:t>dan</w:t>
      </w:r>
      <w:r>
        <w:tab/>
        <w:t>harga;</w:t>
      </w:r>
      <w:r>
        <w:tab/>
        <w:t>Termasuk</w:t>
      </w:r>
      <w:r>
        <w:rPr>
          <w:spacing w:val="-66"/>
        </w:rPr>
        <w:t xml:space="preserve"> </w:t>
      </w:r>
      <w:r>
        <w:t>Analisa</w:t>
      </w:r>
      <w:r>
        <w:rPr>
          <w:spacing w:val="-1"/>
        </w:rPr>
        <w:t xml:space="preserve"> </w:t>
      </w:r>
      <w:r>
        <w:t>Harga Satuan.</w:t>
      </w:r>
    </w:p>
    <w:p w14:paraId="0641CBD2" w14:textId="77777777" w:rsidR="006372A1" w:rsidRDefault="00F96131">
      <w:pPr>
        <w:pStyle w:val="ListParagraph"/>
        <w:numPr>
          <w:ilvl w:val="4"/>
          <w:numId w:val="10"/>
        </w:numPr>
        <w:tabs>
          <w:tab w:val="left" w:pos="5058"/>
        </w:tabs>
        <w:spacing w:before="121"/>
        <w:ind w:hanging="361"/>
      </w:pPr>
      <w:r>
        <w:t>Surat</w:t>
      </w:r>
      <w:r>
        <w:rPr>
          <w:spacing w:val="-3"/>
        </w:rPr>
        <w:t xml:space="preserve"> </w:t>
      </w:r>
      <w:r>
        <w:t>kuasa</w:t>
      </w:r>
      <w:r>
        <w:rPr>
          <w:spacing w:val="-1"/>
        </w:rPr>
        <w:t xml:space="preserve"> </w:t>
      </w:r>
      <w:r>
        <w:t>(bila</w:t>
      </w:r>
      <w:r>
        <w:rPr>
          <w:spacing w:val="-1"/>
        </w:rPr>
        <w:t xml:space="preserve"> </w:t>
      </w:r>
      <w:r>
        <w:t>diperlukan);</w:t>
      </w:r>
    </w:p>
    <w:p w14:paraId="2534E752" w14:textId="77777777" w:rsidR="006372A1" w:rsidRDefault="00F96131">
      <w:pPr>
        <w:pStyle w:val="ListParagraph"/>
        <w:numPr>
          <w:ilvl w:val="4"/>
          <w:numId w:val="10"/>
        </w:numPr>
        <w:tabs>
          <w:tab w:val="left" w:pos="5058"/>
        </w:tabs>
        <w:spacing w:before="119"/>
        <w:ind w:hanging="361"/>
      </w:pPr>
      <w:r>
        <w:t>Dokumen</w:t>
      </w:r>
      <w:r>
        <w:rPr>
          <w:spacing w:val="-2"/>
        </w:rPr>
        <w:t xml:space="preserve"> </w:t>
      </w:r>
      <w:r>
        <w:t>Teknis;</w:t>
      </w:r>
    </w:p>
    <w:p w14:paraId="799AF8D2" w14:textId="77777777" w:rsidR="006372A1" w:rsidRDefault="00F96131">
      <w:pPr>
        <w:pStyle w:val="ListParagraph"/>
        <w:numPr>
          <w:ilvl w:val="5"/>
          <w:numId w:val="10"/>
        </w:numPr>
        <w:tabs>
          <w:tab w:val="left" w:pos="5394"/>
        </w:tabs>
        <w:spacing w:before="118"/>
      </w:pPr>
      <w:r>
        <w:t>Metode</w:t>
      </w:r>
      <w:r>
        <w:rPr>
          <w:spacing w:val="-6"/>
        </w:rPr>
        <w:t xml:space="preserve"> </w:t>
      </w:r>
      <w:r>
        <w:t>Pelaksanaan</w:t>
      </w:r>
    </w:p>
    <w:p w14:paraId="49488DCB" w14:textId="77777777" w:rsidR="006372A1" w:rsidRDefault="00F96131">
      <w:pPr>
        <w:pStyle w:val="ListParagraph"/>
        <w:numPr>
          <w:ilvl w:val="5"/>
          <w:numId w:val="10"/>
        </w:numPr>
        <w:tabs>
          <w:tab w:val="left" w:pos="5394"/>
        </w:tabs>
        <w:spacing w:line="266" w:lineRule="exact"/>
      </w:pPr>
      <w:r>
        <w:t>Jadwal,</w:t>
      </w:r>
      <w:r>
        <w:rPr>
          <w:spacing w:val="-3"/>
        </w:rPr>
        <w:t xml:space="preserve"> </w:t>
      </w:r>
      <w:r>
        <w:t>Waktu</w:t>
      </w:r>
      <w:r>
        <w:rPr>
          <w:spacing w:val="-3"/>
        </w:rPr>
        <w:t xml:space="preserve"> </w:t>
      </w:r>
      <w:r>
        <w:t>pelaksanaan</w:t>
      </w:r>
    </w:p>
    <w:p w14:paraId="7F74882C" w14:textId="77777777" w:rsidR="006372A1" w:rsidRDefault="00F96131">
      <w:pPr>
        <w:pStyle w:val="ListParagraph"/>
        <w:numPr>
          <w:ilvl w:val="4"/>
          <w:numId w:val="10"/>
        </w:numPr>
        <w:tabs>
          <w:tab w:val="left" w:pos="5050"/>
        </w:tabs>
        <w:spacing w:line="242" w:lineRule="auto"/>
        <w:ind w:left="5050" w:right="613"/>
      </w:pPr>
      <w:r>
        <w:t>Bagian</w:t>
      </w:r>
      <w:r>
        <w:rPr>
          <w:spacing w:val="12"/>
        </w:rPr>
        <w:t xml:space="preserve"> </w:t>
      </w:r>
      <w:r>
        <w:t>pekerjaan</w:t>
      </w:r>
      <w:r>
        <w:rPr>
          <w:spacing w:val="12"/>
        </w:rPr>
        <w:t xml:space="preserve"> </w:t>
      </w:r>
      <w:r>
        <w:t>yang</w:t>
      </w:r>
      <w:r>
        <w:rPr>
          <w:spacing w:val="10"/>
        </w:rPr>
        <w:t xml:space="preserve"> </w:t>
      </w:r>
      <w:r>
        <w:t>disubKontrakan</w:t>
      </w:r>
      <w:r>
        <w:rPr>
          <w:spacing w:val="12"/>
        </w:rPr>
        <w:t xml:space="preserve"> </w:t>
      </w:r>
      <w:r>
        <w:t>(bila</w:t>
      </w:r>
      <w:r>
        <w:rPr>
          <w:spacing w:val="-65"/>
        </w:rPr>
        <w:t xml:space="preserve"> </w:t>
      </w:r>
      <w:r>
        <w:t>ada)</w:t>
      </w:r>
    </w:p>
    <w:p w14:paraId="3499019D" w14:textId="77777777" w:rsidR="006372A1" w:rsidRDefault="00F96131">
      <w:pPr>
        <w:pStyle w:val="ListParagraph"/>
        <w:numPr>
          <w:ilvl w:val="4"/>
          <w:numId w:val="10"/>
        </w:numPr>
        <w:tabs>
          <w:tab w:val="left" w:pos="5058"/>
        </w:tabs>
        <w:spacing w:before="114"/>
        <w:ind w:left="4714" w:right="614" w:hanging="16"/>
      </w:pPr>
      <w:r>
        <w:t>Daftar</w:t>
      </w:r>
      <w:r>
        <w:rPr>
          <w:spacing w:val="49"/>
        </w:rPr>
        <w:t xml:space="preserve"> </w:t>
      </w:r>
      <w:r>
        <w:t>pekerjaan</w:t>
      </w:r>
      <w:r>
        <w:rPr>
          <w:spacing w:val="49"/>
        </w:rPr>
        <w:t xml:space="preserve"> </w:t>
      </w:r>
      <w:r>
        <w:t>sejenis</w:t>
      </w:r>
      <w:r>
        <w:rPr>
          <w:spacing w:val="49"/>
        </w:rPr>
        <w:t xml:space="preserve"> </w:t>
      </w:r>
      <w:r>
        <w:t>yang</w:t>
      </w:r>
      <w:r>
        <w:rPr>
          <w:spacing w:val="46"/>
        </w:rPr>
        <w:t xml:space="preserve"> </w:t>
      </w:r>
      <w:r>
        <w:t>pernah</w:t>
      </w:r>
      <w:r>
        <w:rPr>
          <w:spacing w:val="49"/>
        </w:rPr>
        <w:t xml:space="preserve"> </w:t>
      </w:r>
      <w:r>
        <w:t>dan</w:t>
      </w:r>
      <w:r>
        <w:rPr>
          <w:spacing w:val="-66"/>
        </w:rPr>
        <w:t xml:space="preserve"> </w:t>
      </w:r>
      <w:r>
        <w:t>sedang</w:t>
      </w:r>
      <w:r>
        <w:rPr>
          <w:spacing w:val="-4"/>
        </w:rPr>
        <w:t xml:space="preserve"> </w:t>
      </w:r>
      <w:r>
        <w:t>dilaksanakan</w:t>
      </w:r>
    </w:p>
    <w:p w14:paraId="6CDFA0CD" w14:textId="77777777" w:rsidR="006372A1" w:rsidRDefault="006372A1">
      <w:pPr>
        <w:pStyle w:val="BodyText"/>
        <w:spacing w:before="5"/>
        <w:rPr>
          <w:sz w:val="12"/>
        </w:rPr>
      </w:pPr>
    </w:p>
    <w:tbl>
      <w:tblPr>
        <w:tblW w:w="0" w:type="auto"/>
        <w:tblInd w:w="3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00"/>
        <w:gridCol w:w="860"/>
        <w:gridCol w:w="968"/>
        <w:gridCol w:w="967"/>
        <w:gridCol w:w="928"/>
        <w:gridCol w:w="1292"/>
      </w:tblGrid>
      <w:tr w:rsidR="006372A1" w14:paraId="5DB87C83" w14:textId="77777777">
        <w:trPr>
          <w:trHeight w:val="997"/>
        </w:trPr>
        <w:tc>
          <w:tcPr>
            <w:tcW w:w="400" w:type="dxa"/>
          </w:tcPr>
          <w:p w14:paraId="5A28BE39" w14:textId="77777777" w:rsidR="006372A1" w:rsidRDefault="00F96131">
            <w:pPr>
              <w:pStyle w:val="TableParagraph"/>
              <w:ind w:left="18"/>
              <w:rPr>
                <w:sz w:val="21"/>
              </w:rPr>
            </w:pPr>
            <w:r>
              <w:rPr>
                <w:sz w:val="21"/>
              </w:rPr>
              <w:t>No</w:t>
            </w:r>
          </w:p>
        </w:tc>
        <w:tc>
          <w:tcPr>
            <w:tcW w:w="860" w:type="dxa"/>
          </w:tcPr>
          <w:p w14:paraId="68168452" w14:textId="77777777" w:rsidR="006372A1" w:rsidRDefault="00F96131">
            <w:pPr>
              <w:pStyle w:val="TableParagraph"/>
              <w:ind w:left="159"/>
              <w:rPr>
                <w:sz w:val="21"/>
              </w:rPr>
            </w:pPr>
            <w:r>
              <w:rPr>
                <w:sz w:val="21"/>
              </w:rPr>
              <w:t>Klien</w:t>
            </w:r>
            <w:r>
              <w:rPr>
                <w:spacing w:val="2"/>
                <w:sz w:val="21"/>
              </w:rPr>
              <w:t xml:space="preserve"> </w:t>
            </w:r>
            <w:r>
              <w:rPr>
                <w:sz w:val="21"/>
              </w:rPr>
              <w:t>/</w:t>
            </w:r>
          </w:p>
          <w:p w14:paraId="42DF220B" w14:textId="77777777" w:rsidR="006372A1" w:rsidRDefault="00F96131">
            <w:pPr>
              <w:pStyle w:val="TableParagraph"/>
              <w:spacing w:before="119" w:line="242" w:lineRule="auto"/>
              <w:ind w:left="107" w:right="80" w:hanging="113"/>
              <w:rPr>
                <w:sz w:val="21"/>
              </w:rPr>
            </w:pPr>
            <w:r>
              <w:rPr>
                <w:sz w:val="21"/>
              </w:rPr>
              <w:t>Pemberi</w:t>
            </w:r>
            <w:r>
              <w:rPr>
                <w:spacing w:val="-63"/>
                <w:sz w:val="21"/>
              </w:rPr>
              <w:t xml:space="preserve"> </w:t>
            </w:r>
            <w:r>
              <w:rPr>
                <w:sz w:val="21"/>
              </w:rPr>
              <w:t>Project</w:t>
            </w:r>
          </w:p>
        </w:tc>
        <w:tc>
          <w:tcPr>
            <w:tcW w:w="968" w:type="dxa"/>
          </w:tcPr>
          <w:p w14:paraId="0529DB30" w14:textId="77777777" w:rsidR="006372A1" w:rsidRDefault="00F96131">
            <w:pPr>
              <w:pStyle w:val="TableParagraph"/>
              <w:spacing w:line="355" w:lineRule="auto"/>
              <w:ind w:left="123" w:right="99" w:firstLine="200"/>
              <w:rPr>
                <w:sz w:val="21"/>
              </w:rPr>
            </w:pPr>
            <w:r>
              <w:rPr>
                <w:sz w:val="21"/>
              </w:rPr>
              <w:t>No.</w:t>
            </w:r>
            <w:r>
              <w:rPr>
                <w:spacing w:val="1"/>
                <w:sz w:val="21"/>
              </w:rPr>
              <w:t xml:space="preserve"> </w:t>
            </w:r>
            <w:r>
              <w:rPr>
                <w:sz w:val="21"/>
              </w:rPr>
              <w:t>Kontrak</w:t>
            </w:r>
          </w:p>
        </w:tc>
        <w:tc>
          <w:tcPr>
            <w:tcW w:w="967" w:type="dxa"/>
          </w:tcPr>
          <w:p w14:paraId="31CA7616" w14:textId="77777777" w:rsidR="006372A1" w:rsidRDefault="00F96131">
            <w:pPr>
              <w:pStyle w:val="TableParagraph"/>
              <w:spacing w:line="247" w:lineRule="auto"/>
              <w:ind w:left="123" w:right="98" w:firstLine="159"/>
              <w:rPr>
                <w:sz w:val="21"/>
              </w:rPr>
            </w:pPr>
            <w:r>
              <w:rPr>
                <w:sz w:val="21"/>
              </w:rPr>
              <w:t>Nilai</w:t>
            </w:r>
            <w:r>
              <w:rPr>
                <w:spacing w:val="1"/>
                <w:sz w:val="21"/>
              </w:rPr>
              <w:t xml:space="preserve"> </w:t>
            </w:r>
            <w:r>
              <w:rPr>
                <w:sz w:val="21"/>
              </w:rPr>
              <w:t>Kontrak</w:t>
            </w:r>
          </w:p>
        </w:tc>
        <w:tc>
          <w:tcPr>
            <w:tcW w:w="928" w:type="dxa"/>
          </w:tcPr>
          <w:p w14:paraId="3F2105EE" w14:textId="77777777" w:rsidR="006372A1" w:rsidRDefault="00F96131">
            <w:pPr>
              <w:pStyle w:val="TableParagraph"/>
              <w:ind w:left="116"/>
              <w:rPr>
                <w:sz w:val="21"/>
              </w:rPr>
            </w:pPr>
            <w:r>
              <w:rPr>
                <w:sz w:val="21"/>
              </w:rPr>
              <w:t>Periode</w:t>
            </w:r>
          </w:p>
        </w:tc>
        <w:tc>
          <w:tcPr>
            <w:tcW w:w="1292" w:type="dxa"/>
          </w:tcPr>
          <w:p w14:paraId="70ED506D" w14:textId="77777777" w:rsidR="006372A1" w:rsidRDefault="00F96131">
            <w:pPr>
              <w:pStyle w:val="TableParagraph"/>
              <w:spacing w:line="250" w:lineRule="exact"/>
              <w:ind w:left="107" w:right="94"/>
              <w:jc w:val="center"/>
              <w:rPr>
                <w:sz w:val="21"/>
              </w:rPr>
            </w:pPr>
            <w:r>
              <w:rPr>
                <w:sz w:val="21"/>
              </w:rPr>
              <w:t>Alamat/No.</w:t>
            </w:r>
          </w:p>
          <w:p w14:paraId="5B33650D" w14:textId="77777777" w:rsidR="006372A1" w:rsidRDefault="00F96131">
            <w:pPr>
              <w:pStyle w:val="TableParagraph"/>
              <w:spacing w:before="6"/>
              <w:ind w:left="107" w:right="89"/>
              <w:jc w:val="center"/>
              <w:rPr>
                <w:sz w:val="21"/>
              </w:rPr>
            </w:pPr>
            <w:r>
              <w:rPr>
                <w:sz w:val="21"/>
              </w:rPr>
              <w:t>Telp</w:t>
            </w:r>
          </w:p>
        </w:tc>
      </w:tr>
      <w:tr w:rsidR="006372A1" w14:paraId="35F6754C" w14:textId="77777777">
        <w:trPr>
          <w:trHeight w:val="390"/>
        </w:trPr>
        <w:tc>
          <w:tcPr>
            <w:tcW w:w="400" w:type="dxa"/>
          </w:tcPr>
          <w:p w14:paraId="098D90CC" w14:textId="77777777" w:rsidR="006372A1" w:rsidRDefault="006372A1">
            <w:pPr>
              <w:pStyle w:val="TableParagraph"/>
              <w:rPr>
                <w:rFonts w:ascii="Times New Roman"/>
                <w:sz w:val="20"/>
              </w:rPr>
            </w:pPr>
          </w:p>
        </w:tc>
        <w:tc>
          <w:tcPr>
            <w:tcW w:w="860" w:type="dxa"/>
          </w:tcPr>
          <w:p w14:paraId="16F8A878" w14:textId="77777777" w:rsidR="006372A1" w:rsidRDefault="006372A1">
            <w:pPr>
              <w:pStyle w:val="TableParagraph"/>
              <w:rPr>
                <w:rFonts w:ascii="Times New Roman"/>
                <w:sz w:val="20"/>
              </w:rPr>
            </w:pPr>
          </w:p>
        </w:tc>
        <w:tc>
          <w:tcPr>
            <w:tcW w:w="968" w:type="dxa"/>
          </w:tcPr>
          <w:p w14:paraId="5C63CC93" w14:textId="77777777" w:rsidR="006372A1" w:rsidRDefault="006372A1">
            <w:pPr>
              <w:pStyle w:val="TableParagraph"/>
              <w:rPr>
                <w:rFonts w:ascii="Times New Roman"/>
                <w:sz w:val="20"/>
              </w:rPr>
            </w:pPr>
          </w:p>
        </w:tc>
        <w:tc>
          <w:tcPr>
            <w:tcW w:w="967" w:type="dxa"/>
          </w:tcPr>
          <w:p w14:paraId="7BABFA17" w14:textId="77777777" w:rsidR="006372A1" w:rsidRDefault="006372A1">
            <w:pPr>
              <w:pStyle w:val="TableParagraph"/>
              <w:rPr>
                <w:rFonts w:ascii="Times New Roman"/>
                <w:sz w:val="20"/>
              </w:rPr>
            </w:pPr>
          </w:p>
        </w:tc>
        <w:tc>
          <w:tcPr>
            <w:tcW w:w="928" w:type="dxa"/>
          </w:tcPr>
          <w:p w14:paraId="0FA64AA1" w14:textId="77777777" w:rsidR="006372A1" w:rsidRDefault="006372A1">
            <w:pPr>
              <w:pStyle w:val="TableParagraph"/>
              <w:rPr>
                <w:rFonts w:ascii="Times New Roman"/>
                <w:sz w:val="20"/>
              </w:rPr>
            </w:pPr>
          </w:p>
        </w:tc>
        <w:tc>
          <w:tcPr>
            <w:tcW w:w="1292" w:type="dxa"/>
          </w:tcPr>
          <w:p w14:paraId="7989C924" w14:textId="77777777" w:rsidR="006372A1" w:rsidRDefault="006372A1">
            <w:pPr>
              <w:pStyle w:val="TableParagraph"/>
              <w:rPr>
                <w:rFonts w:ascii="Times New Roman"/>
                <w:sz w:val="20"/>
              </w:rPr>
            </w:pPr>
          </w:p>
        </w:tc>
      </w:tr>
    </w:tbl>
    <w:p w14:paraId="4AFEAAF7" w14:textId="77777777" w:rsidR="006372A1" w:rsidRDefault="00F96131">
      <w:pPr>
        <w:pStyle w:val="ListParagraph"/>
        <w:numPr>
          <w:ilvl w:val="4"/>
          <w:numId w:val="10"/>
        </w:numPr>
        <w:tabs>
          <w:tab w:val="left" w:pos="5058"/>
        </w:tabs>
        <w:ind w:hanging="361"/>
        <w:jc w:val="both"/>
      </w:pPr>
      <w:r>
        <w:t>Lampiran</w:t>
      </w:r>
      <w:r>
        <w:rPr>
          <w:spacing w:val="-2"/>
        </w:rPr>
        <w:t xml:space="preserve"> </w:t>
      </w:r>
      <w:r>
        <w:t>lain</w:t>
      </w:r>
      <w:r>
        <w:rPr>
          <w:spacing w:val="-2"/>
        </w:rPr>
        <w:t xml:space="preserve"> </w:t>
      </w:r>
      <w:r>
        <w:t>yang</w:t>
      </w:r>
      <w:r>
        <w:rPr>
          <w:spacing w:val="-5"/>
        </w:rPr>
        <w:t xml:space="preserve"> </w:t>
      </w:r>
      <w:r>
        <w:t>ditentukan</w:t>
      </w:r>
    </w:p>
    <w:p w14:paraId="26F1B513" w14:textId="77777777" w:rsidR="006372A1" w:rsidRDefault="00F96131">
      <w:pPr>
        <w:pStyle w:val="ListParagraph"/>
        <w:numPr>
          <w:ilvl w:val="2"/>
          <w:numId w:val="10"/>
        </w:numPr>
        <w:tabs>
          <w:tab w:val="left" w:pos="4318"/>
        </w:tabs>
        <w:spacing w:before="118"/>
        <w:ind w:left="4317" w:right="617" w:hanging="324"/>
        <w:jc w:val="both"/>
      </w:pPr>
      <w:r>
        <w:t>Ketentuan dokumen surat pernyataan dan dokumen</w:t>
      </w:r>
      <w:r>
        <w:rPr>
          <w:spacing w:val="-66"/>
        </w:rPr>
        <w:t xml:space="preserve"> </w:t>
      </w:r>
      <w:r>
        <w:t>pendukung</w:t>
      </w:r>
      <w:r>
        <w:rPr>
          <w:spacing w:val="-3"/>
        </w:rPr>
        <w:t xml:space="preserve"> </w:t>
      </w:r>
      <w:r>
        <w:t>lain:</w:t>
      </w:r>
    </w:p>
    <w:p w14:paraId="21BC7099" w14:textId="77777777" w:rsidR="006372A1" w:rsidRDefault="00F96131">
      <w:pPr>
        <w:pStyle w:val="ListParagraph"/>
        <w:numPr>
          <w:ilvl w:val="3"/>
          <w:numId w:val="10"/>
        </w:numPr>
        <w:tabs>
          <w:tab w:val="left" w:pos="4718"/>
        </w:tabs>
        <w:spacing w:before="121"/>
        <w:ind w:left="4717" w:right="610" w:hanging="360"/>
        <w:jc w:val="both"/>
      </w:pPr>
      <w:r>
        <w:t>Dibuat</w:t>
      </w:r>
      <w:r>
        <w:rPr>
          <w:spacing w:val="1"/>
        </w:rPr>
        <w:t xml:space="preserve"> </w:t>
      </w:r>
      <w:r>
        <w:t>dan</w:t>
      </w:r>
      <w:r>
        <w:rPr>
          <w:spacing w:val="1"/>
        </w:rPr>
        <w:t xml:space="preserve"> </w:t>
      </w:r>
      <w:r>
        <w:t>ditandatangani</w:t>
      </w:r>
      <w:r>
        <w:rPr>
          <w:spacing w:val="1"/>
        </w:rPr>
        <w:t xml:space="preserve"> </w:t>
      </w:r>
      <w:r>
        <w:t>oleh</w:t>
      </w:r>
      <w:r>
        <w:rPr>
          <w:spacing w:val="1"/>
        </w:rPr>
        <w:t xml:space="preserve"> </w:t>
      </w:r>
      <w:r>
        <w:t>pejabat</w:t>
      </w:r>
      <w:r>
        <w:rPr>
          <w:spacing w:val="-66"/>
        </w:rPr>
        <w:t xml:space="preserve"> </w:t>
      </w:r>
      <w:r>
        <w:t xml:space="preserve">berwenang/ </w:t>
      </w:r>
      <w:r>
        <w:t>Pimpinan perusahaan/Partner atau</w:t>
      </w:r>
      <w:r>
        <w:rPr>
          <w:spacing w:val="1"/>
        </w:rPr>
        <w:t xml:space="preserve"> </w:t>
      </w:r>
      <w:r>
        <w:t>pejabat</w:t>
      </w:r>
      <w:r>
        <w:rPr>
          <w:spacing w:val="-3"/>
        </w:rPr>
        <w:t xml:space="preserve"> </w:t>
      </w:r>
      <w:r>
        <w:t>lain dengan</w:t>
      </w:r>
      <w:r>
        <w:rPr>
          <w:spacing w:val="-1"/>
        </w:rPr>
        <w:t xml:space="preserve"> </w:t>
      </w:r>
      <w:r>
        <w:t>surat</w:t>
      </w:r>
      <w:r>
        <w:rPr>
          <w:spacing w:val="-2"/>
        </w:rPr>
        <w:t xml:space="preserve"> </w:t>
      </w:r>
      <w:r>
        <w:t>kuasa</w:t>
      </w:r>
      <w:r>
        <w:rPr>
          <w:spacing w:val="-1"/>
        </w:rPr>
        <w:t xml:space="preserve"> </w:t>
      </w:r>
      <w:r>
        <w:t>khusus.</w:t>
      </w:r>
    </w:p>
    <w:p w14:paraId="55385720" w14:textId="77777777" w:rsidR="006372A1" w:rsidRDefault="00F96131">
      <w:pPr>
        <w:pStyle w:val="ListParagraph"/>
        <w:numPr>
          <w:ilvl w:val="3"/>
          <w:numId w:val="10"/>
        </w:numPr>
        <w:tabs>
          <w:tab w:val="left" w:pos="4810"/>
        </w:tabs>
        <w:spacing w:before="120"/>
        <w:ind w:left="4810" w:hanging="453"/>
        <w:jc w:val="both"/>
      </w:pPr>
      <w:r>
        <w:t>Berkop</w:t>
      </w:r>
      <w:r>
        <w:rPr>
          <w:spacing w:val="-5"/>
        </w:rPr>
        <w:t xml:space="preserve"> </w:t>
      </w:r>
      <w:r>
        <w:t>surat</w:t>
      </w:r>
      <w:r>
        <w:rPr>
          <w:spacing w:val="-5"/>
        </w:rPr>
        <w:t xml:space="preserve"> </w:t>
      </w:r>
      <w:r>
        <w:t>dan</w:t>
      </w:r>
      <w:r>
        <w:rPr>
          <w:spacing w:val="-1"/>
        </w:rPr>
        <w:t xml:space="preserve"> </w:t>
      </w:r>
      <w:r>
        <w:t>bermaterai</w:t>
      </w:r>
    </w:p>
    <w:p w14:paraId="6D7353A5" w14:textId="77777777" w:rsidR="006372A1" w:rsidRDefault="00F96131">
      <w:pPr>
        <w:pStyle w:val="ListParagraph"/>
        <w:numPr>
          <w:ilvl w:val="3"/>
          <w:numId w:val="10"/>
        </w:numPr>
        <w:tabs>
          <w:tab w:val="left" w:pos="4810"/>
        </w:tabs>
        <w:spacing w:before="119"/>
        <w:ind w:left="4810" w:hanging="453"/>
        <w:jc w:val="both"/>
      </w:pPr>
      <w:r>
        <w:t>Dokumen</w:t>
      </w:r>
      <w:r>
        <w:rPr>
          <w:spacing w:val="-10"/>
        </w:rPr>
        <w:t xml:space="preserve"> </w:t>
      </w:r>
      <w:r>
        <w:t>pendukung:</w:t>
      </w:r>
    </w:p>
    <w:p w14:paraId="7C5CC5CB" w14:textId="77777777" w:rsidR="006372A1" w:rsidRDefault="00F96131">
      <w:pPr>
        <w:pStyle w:val="ListParagraph"/>
        <w:numPr>
          <w:ilvl w:val="4"/>
          <w:numId w:val="10"/>
        </w:numPr>
        <w:tabs>
          <w:tab w:val="left" w:pos="5058"/>
        </w:tabs>
        <w:spacing w:before="122"/>
        <w:ind w:hanging="361"/>
        <w:jc w:val="both"/>
      </w:pPr>
      <w:r>
        <w:t>Surat</w:t>
      </w:r>
      <w:r>
        <w:rPr>
          <w:spacing w:val="-5"/>
        </w:rPr>
        <w:t xml:space="preserve"> </w:t>
      </w:r>
      <w:r>
        <w:t>pernyataan</w:t>
      </w:r>
      <w:r>
        <w:rPr>
          <w:spacing w:val="-3"/>
        </w:rPr>
        <w:t xml:space="preserve"> </w:t>
      </w:r>
      <w:r>
        <w:t>bermaterai,</w:t>
      </w:r>
      <w:r>
        <w:rPr>
          <w:spacing w:val="-3"/>
        </w:rPr>
        <w:t xml:space="preserve"> </w:t>
      </w:r>
      <w:r>
        <w:t>terdiri</w:t>
      </w:r>
      <w:r>
        <w:rPr>
          <w:spacing w:val="-2"/>
        </w:rPr>
        <w:t xml:space="preserve"> </w:t>
      </w:r>
      <w:r>
        <w:t>dari:</w:t>
      </w:r>
    </w:p>
    <w:p w14:paraId="0E1CE978" w14:textId="77777777" w:rsidR="006372A1" w:rsidRDefault="00F96131">
      <w:pPr>
        <w:pStyle w:val="ListParagraph"/>
        <w:numPr>
          <w:ilvl w:val="0"/>
          <w:numId w:val="14"/>
        </w:numPr>
        <w:tabs>
          <w:tab w:val="left" w:pos="5418"/>
        </w:tabs>
        <w:spacing w:before="118" w:line="242" w:lineRule="auto"/>
        <w:ind w:right="601"/>
        <w:jc w:val="both"/>
      </w:pPr>
      <w:r>
        <w:t>Berpengalaman minimal 3 tahun untuk</w:t>
      </w:r>
      <w:r>
        <w:rPr>
          <w:spacing w:val="1"/>
        </w:rPr>
        <w:t xml:space="preserve"> </w:t>
      </w:r>
      <w:r>
        <w:t>pekerjaan</w:t>
      </w:r>
      <w:r>
        <w:rPr>
          <w:spacing w:val="-1"/>
        </w:rPr>
        <w:t xml:space="preserve"> </w:t>
      </w:r>
      <w:r>
        <w:t>sejenis</w:t>
      </w:r>
    </w:p>
    <w:p w14:paraId="063569A7" w14:textId="77777777" w:rsidR="006372A1" w:rsidRDefault="00F96131">
      <w:pPr>
        <w:pStyle w:val="ListParagraph"/>
        <w:numPr>
          <w:ilvl w:val="0"/>
          <w:numId w:val="14"/>
        </w:numPr>
        <w:tabs>
          <w:tab w:val="left" w:pos="5418"/>
        </w:tabs>
        <w:spacing w:before="116"/>
        <w:ind w:hanging="361"/>
        <w:jc w:val="both"/>
      </w:pPr>
      <w:r>
        <w:t>Kebenaran</w:t>
      </w:r>
      <w:r>
        <w:rPr>
          <w:spacing w:val="36"/>
        </w:rPr>
        <w:t xml:space="preserve"> </w:t>
      </w:r>
      <w:r>
        <w:t>dokumen</w:t>
      </w:r>
      <w:r>
        <w:rPr>
          <w:spacing w:val="102"/>
        </w:rPr>
        <w:t xml:space="preserve"> </w:t>
      </w:r>
      <w:r>
        <w:t>yang</w:t>
      </w:r>
      <w:r>
        <w:rPr>
          <w:spacing w:val="100"/>
        </w:rPr>
        <w:t xml:space="preserve"> </w:t>
      </w:r>
      <w:r>
        <w:t>diserahkan</w:t>
      </w:r>
    </w:p>
    <w:p w14:paraId="4A22E2F7" w14:textId="77777777" w:rsidR="006372A1" w:rsidRDefault="006372A1">
      <w:pPr>
        <w:jc w:val="both"/>
        <w:sectPr w:rsidR="006372A1" w:rsidSect="00A861BA">
          <w:pgSz w:w="11910" w:h="16840"/>
          <w:pgMar w:top="1080" w:right="660" w:bottom="1120" w:left="1240" w:header="542" w:footer="832" w:gutter="0"/>
          <w:cols w:space="720"/>
        </w:sectPr>
      </w:pPr>
    </w:p>
    <w:p w14:paraId="3769F985" w14:textId="77777777" w:rsidR="006372A1" w:rsidRDefault="00F96131">
      <w:pPr>
        <w:pStyle w:val="BodyText"/>
        <w:spacing w:before="125"/>
        <w:ind w:left="5418"/>
      </w:pPr>
      <w:r>
        <w:lastRenderedPageBreak/>
        <w:t>kepada</w:t>
      </w:r>
      <w:r>
        <w:rPr>
          <w:spacing w:val="-3"/>
        </w:rPr>
        <w:t xml:space="preserve"> </w:t>
      </w:r>
      <w:r>
        <w:t>PERUM</w:t>
      </w:r>
      <w:r>
        <w:rPr>
          <w:spacing w:val="-5"/>
        </w:rPr>
        <w:t xml:space="preserve"> </w:t>
      </w:r>
      <w:r>
        <w:t>DAMRI</w:t>
      </w:r>
    </w:p>
    <w:p w14:paraId="77962A58" w14:textId="77777777" w:rsidR="006372A1" w:rsidRDefault="00F96131">
      <w:pPr>
        <w:pStyle w:val="ListParagraph"/>
        <w:numPr>
          <w:ilvl w:val="0"/>
          <w:numId w:val="14"/>
        </w:numPr>
        <w:tabs>
          <w:tab w:val="left" w:pos="5418"/>
        </w:tabs>
        <w:spacing w:before="118"/>
        <w:ind w:right="609"/>
        <w:jc w:val="both"/>
      </w:pPr>
      <w:r>
        <w:t>Tidak</w:t>
      </w:r>
      <w:r>
        <w:rPr>
          <w:spacing w:val="1"/>
        </w:rPr>
        <w:t xml:space="preserve"> </w:t>
      </w:r>
      <w:r>
        <w:t>sedang</w:t>
      </w:r>
      <w:r>
        <w:rPr>
          <w:spacing w:val="1"/>
        </w:rPr>
        <w:t xml:space="preserve"> </w:t>
      </w:r>
      <w:r>
        <w:t>diperiksa</w:t>
      </w:r>
      <w:r>
        <w:rPr>
          <w:spacing w:val="1"/>
        </w:rPr>
        <w:t xml:space="preserve"> </w:t>
      </w:r>
      <w:r>
        <w:t>dan</w:t>
      </w:r>
      <w:r>
        <w:rPr>
          <w:spacing w:val="1"/>
        </w:rPr>
        <w:t xml:space="preserve"> </w:t>
      </w:r>
      <w:r>
        <w:t>dikenakan</w:t>
      </w:r>
      <w:r>
        <w:rPr>
          <w:spacing w:val="-66"/>
        </w:rPr>
        <w:t xml:space="preserve"> </w:t>
      </w:r>
      <w:r>
        <w:t>sanksi pembekuan atau pencabutan izin</w:t>
      </w:r>
      <w:r>
        <w:rPr>
          <w:spacing w:val="1"/>
        </w:rPr>
        <w:t xml:space="preserve"> </w:t>
      </w:r>
      <w:r>
        <w:t>oleh</w:t>
      </w:r>
      <w:r>
        <w:rPr>
          <w:spacing w:val="-1"/>
        </w:rPr>
        <w:t xml:space="preserve"> </w:t>
      </w:r>
      <w:r>
        <w:t>instansi yang</w:t>
      </w:r>
      <w:r>
        <w:rPr>
          <w:spacing w:val="-4"/>
        </w:rPr>
        <w:t xml:space="preserve"> </w:t>
      </w:r>
      <w:r>
        <w:t>berwenang</w:t>
      </w:r>
    </w:p>
    <w:p w14:paraId="56E379AA" w14:textId="77777777" w:rsidR="006372A1" w:rsidRDefault="00F96131">
      <w:pPr>
        <w:pStyle w:val="ListParagraph"/>
        <w:numPr>
          <w:ilvl w:val="0"/>
          <w:numId w:val="14"/>
        </w:numPr>
        <w:tabs>
          <w:tab w:val="left" w:pos="5418"/>
        </w:tabs>
        <w:spacing w:before="124"/>
        <w:ind w:right="608"/>
        <w:jc w:val="both"/>
      </w:pPr>
      <w:r>
        <w:t>Tidak</w:t>
      </w:r>
      <w:r>
        <w:rPr>
          <w:spacing w:val="1"/>
        </w:rPr>
        <w:t xml:space="preserve"> </w:t>
      </w:r>
      <w:r>
        <w:t>menyerahkan</w:t>
      </w:r>
      <w:r>
        <w:rPr>
          <w:spacing w:val="1"/>
        </w:rPr>
        <w:t xml:space="preserve"> </w:t>
      </w:r>
      <w:r>
        <w:t>pelaksanaan</w:t>
      </w:r>
      <w:r>
        <w:rPr>
          <w:spacing w:val="1"/>
        </w:rPr>
        <w:t xml:space="preserve"> </w:t>
      </w:r>
      <w:r>
        <w:t>pekerjaan</w:t>
      </w:r>
      <w:r>
        <w:rPr>
          <w:spacing w:val="-1"/>
        </w:rPr>
        <w:t xml:space="preserve"> </w:t>
      </w:r>
      <w:r>
        <w:t>kepada pihak</w:t>
      </w:r>
      <w:r>
        <w:rPr>
          <w:spacing w:val="-3"/>
        </w:rPr>
        <w:t xml:space="preserve"> </w:t>
      </w:r>
      <w:r>
        <w:t>lain</w:t>
      </w:r>
    </w:p>
    <w:p w14:paraId="6FBF46CC" w14:textId="77777777" w:rsidR="006372A1" w:rsidRDefault="00F96131">
      <w:pPr>
        <w:pStyle w:val="ListParagraph"/>
        <w:numPr>
          <w:ilvl w:val="4"/>
          <w:numId w:val="10"/>
        </w:numPr>
        <w:tabs>
          <w:tab w:val="left" w:pos="5058"/>
        </w:tabs>
        <w:spacing w:before="117"/>
        <w:ind w:hanging="361"/>
        <w:jc w:val="both"/>
      </w:pPr>
      <w:r>
        <w:pict w14:anchorId="2EE580C4">
          <v:shapetype id="_x0000_t202" coordsize="21600,21600" o:spt="202" path="m,l,21600r21600,l21600,xe">
            <v:stroke joinstyle="miter"/>
            <v:path gradientshapeok="t" o:connecttype="rect"/>
          </v:shapetype>
          <v:shape id="_x0000_s2057" type="#_x0000_t202" style="position:absolute;left:0;text-align:left;margin-left:209.55pt;margin-top:25.4pt;width:324.65pt;height:61.3pt;z-index:15729664;mso-position-horizontal-relative:page;mso-width-relative:page;mso-height-relative:page" filled="f" stroked="f">
            <v:textbox inset="0,0,0,0">
              <w:txbxContent>
                <w:tbl>
                  <w:tblPr>
                    <w:tblW w:w="0" w:type="auto"/>
                    <w:tblInd w:w="7" w:type="dxa"/>
                    <w:tblLayout w:type="fixed"/>
                    <w:tblCellMar>
                      <w:left w:w="0" w:type="dxa"/>
                      <w:right w:w="0" w:type="dxa"/>
                    </w:tblCellMar>
                    <w:tblLook w:val="04A0" w:firstRow="1" w:lastRow="0" w:firstColumn="1" w:lastColumn="0" w:noHBand="0" w:noVBand="1"/>
                  </w:tblPr>
                  <w:tblGrid>
                    <w:gridCol w:w="278"/>
                    <w:gridCol w:w="610"/>
                    <w:gridCol w:w="5605"/>
                  </w:tblGrid>
                  <w:tr w:rsidR="006372A1" w14:paraId="15C378A4" w14:textId="77777777">
                    <w:trPr>
                      <w:trHeight w:val="272"/>
                    </w:trPr>
                    <w:tc>
                      <w:tcPr>
                        <w:tcW w:w="278" w:type="dxa"/>
                      </w:tcPr>
                      <w:p w14:paraId="718AE4BE" w14:textId="77777777" w:rsidR="006372A1" w:rsidRDefault="006372A1">
                        <w:pPr>
                          <w:pStyle w:val="TableParagraph"/>
                          <w:rPr>
                            <w:rFonts w:ascii="Times New Roman"/>
                            <w:sz w:val="20"/>
                          </w:rPr>
                        </w:pPr>
                      </w:p>
                    </w:tc>
                    <w:tc>
                      <w:tcPr>
                        <w:tcW w:w="610" w:type="dxa"/>
                      </w:tcPr>
                      <w:p w14:paraId="78764AFA" w14:textId="77777777" w:rsidR="006372A1" w:rsidRDefault="00F96131">
                        <w:pPr>
                          <w:pStyle w:val="TableParagraph"/>
                          <w:spacing w:line="253" w:lineRule="exact"/>
                          <w:ind w:right="152"/>
                          <w:jc w:val="right"/>
                        </w:pPr>
                        <w:r>
                          <w:t>3.3</w:t>
                        </w:r>
                      </w:p>
                    </w:tc>
                    <w:tc>
                      <w:tcPr>
                        <w:tcW w:w="5605" w:type="dxa"/>
                      </w:tcPr>
                      <w:p w14:paraId="6D273FB2" w14:textId="77777777" w:rsidR="006372A1" w:rsidRDefault="00F96131">
                        <w:pPr>
                          <w:pStyle w:val="TableParagraph"/>
                          <w:spacing w:line="253" w:lineRule="exact"/>
                          <w:ind w:right="54"/>
                          <w:jc w:val="right"/>
                        </w:pPr>
                        <w:r>
                          <w:t>Asli</w:t>
                        </w:r>
                        <w:r>
                          <w:rPr>
                            <w:spacing w:val="40"/>
                          </w:rPr>
                          <w:t xml:space="preserve"> </w:t>
                        </w:r>
                        <w:r>
                          <w:t>dokumen</w:t>
                        </w:r>
                        <w:r>
                          <w:rPr>
                            <w:spacing w:val="40"/>
                          </w:rPr>
                          <w:t xml:space="preserve"> </w:t>
                        </w:r>
                        <w:r>
                          <w:t>surat</w:t>
                        </w:r>
                        <w:r>
                          <w:rPr>
                            <w:spacing w:val="39"/>
                          </w:rPr>
                          <w:t xml:space="preserve"> </w:t>
                        </w:r>
                        <w:r>
                          <w:t>penawaran</w:t>
                        </w:r>
                        <w:r>
                          <w:rPr>
                            <w:spacing w:val="40"/>
                          </w:rPr>
                          <w:t xml:space="preserve"> </w:t>
                        </w:r>
                        <w:r>
                          <w:t>dan</w:t>
                        </w:r>
                        <w:r>
                          <w:rPr>
                            <w:spacing w:val="41"/>
                          </w:rPr>
                          <w:t xml:space="preserve"> </w:t>
                        </w:r>
                        <w:r>
                          <w:t>surat</w:t>
                        </w:r>
                        <w:r>
                          <w:rPr>
                            <w:spacing w:val="38"/>
                          </w:rPr>
                          <w:t xml:space="preserve"> </w:t>
                        </w:r>
                        <w:r>
                          <w:t>pernyataan</w:t>
                        </w:r>
                      </w:p>
                    </w:tc>
                  </w:tr>
                  <w:tr w:rsidR="006372A1" w14:paraId="4B2698D4" w14:textId="77777777">
                    <w:trPr>
                      <w:trHeight w:val="280"/>
                    </w:trPr>
                    <w:tc>
                      <w:tcPr>
                        <w:tcW w:w="278" w:type="dxa"/>
                      </w:tcPr>
                      <w:p w14:paraId="06F7F17D" w14:textId="77777777" w:rsidR="006372A1" w:rsidRDefault="006372A1">
                        <w:pPr>
                          <w:pStyle w:val="TableParagraph"/>
                          <w:rPr>
                            <w:rFonts w:ascii="Times New Roman"/>
                            <w:sz w:val="20"/>
                          </w:rPr>
                        </w:pPr>
                      </w:p>
                    </w:tc>
                    <w:tc>
                      <w:tcPr>
                        <w:tcW w:w="610" w:type="dxa"/>
                      </w:tcPr>
                      <w:p w14:paraId="70F80DF1" w14:textId="77777777" w:rsidR="006372A1" w:rsidRDefault="006372A1">
                        <w:pPr>
                          <w:pStyle w:val="TableParagraph"/>
                          <w:rPr>
                            <w:rFonts w:ascii="Times New Roman"/>
                            <w:sz w:val="20"/>
                          </w:rPr>
                        </w:pPr>
                      </w:p>
                    </w:tc>
                    <w:tc>
                      <w:tcPr>
                        <w:tcW w:w="5605" w:type="dxa"/>
                      </w:tcPr>
                      <w:p w14:paraId="773BC5F7" w14:textId="77777777" w:rsidR="006372A1" w:rsidRDefault="00F96131">
                        <w:pPr>
                          <w:pStyle w:val="TableParagraph"/>
                          <w:spacing w:before="7" w:line="253" w:lineRule="exact"/>
                          <w:ind w:right="49"/>
                          <w:jc w:val="right"/>
                        </w:pPr>
                        <w:r>
                          <w:t>disampaikan</w:t>
                        </w:r>
                        <w:r>
                          <w:rPr>
                            <w:spacing w:val="66"/>
                          </w:rPr>
                          <w:t xml:space="preserve"> </w:t>
                        </w:r>
                        <w:r>
                          <w:t>kepada</w:t>
                        </w:r>
                        <w:r>
                          <w:rPr>
                            <w:spacing w:val="66"/>
                          </w:rPr>
                          <w:t xml:space="preserve"> </w:t>
                        </w:r>
                        <w:r>
                          <w:t>PERUM</w:t>
                        </w:r>
                        <w:r>
                          <w:rPr>
                            <w:spacing w:val="64"/>
                          </w:rPr>
                          <w:t xml:space="preserve"> </w:t>
                        </w:r>
                        <w:r>
                          <w:t>DAMRI</w:t>
                        </w:r>
                        <w:r>
                          <w:rPr>
                            <w:spacing w:val="66"/>
                          </w:rPr>
                          <w:t xml:space="preserve"> </w:t>
                        </w:r>
                        <w:r>
                          <w:t>pada</w:t>
                        </w:r>
                        <w:r>
                          <w:rPr>
                            <w:spacing w:val="66"/>
                          </w:rPr>
                          <w:t xml:space="preserve"> </w:t>
                        </w:r>
                        <w:r>
                          <w:t>hari</w:t>
                        </w:r>
                        <w:r>
                          <w:rPr>
                            <w:spacing w:val="67"/>
                          </w:rPr>
                          <w:t xml:space="preserve"> </w:t>
                        </w:r>
                        <w:r>
                          <w:t>yang</w:t>
                        </w:r>
                      </w:p>
                    </w:tc>
                  </w:tr>
                  <w:tr w:rsidR="006372A1" w14:paraId="1AA845CC" w14:textId="77777777">
                    <w:trPr>
                      <w:trHeight w:val="672"/>
                    </w:trPr>
                    <w:tc>
                      <w:tcPr>
                        <w:tcW w:w="278" w:type="dxa"/>
                      </w:tcPr>
                      <w:p w14:paraId="22C1DFD9" w14:textId="77777777" w:rsidR="006372A1" w:rsidRDefault="006372A1">
                        <w:pPr>
                          <w:pStyle w:val="TableParagraph"/>
                          <w:spacing w:before="8"/>
                          <w:rPr>
                            <w:b/>
                            <w:sz w:val="33"/>
                          </w:rPr>
                        </w:pPr>
                      </w:p>
                      <w:p w14:paraId="02B551B7" w14:textId="77777777" w:rsidR="006372A1" w:rsidRDefault="00F96131">
                        <w:pPr>
                          <w:pStyle w:val="TableParagraph"/>
                          <w:spacing w:before="1" w:line="246" w:lineRule="exact"/>
                          <w:ind w:left="50"/>
                          <w:rPr>
                            <w:b/>
                          </w:rPr>
                        </w:pPr>
                        <w:r>
                          <w:rPr>
                            <w:b/>
                          </w:rPr>
                          <w:t>:</w:t>
                        </w:r>
                      </w:p>
                    </w:tc>
                    <w:tc>
                      <w:tcPr>
                        <w:tcW w:w="610" w:type="dxa"/>
                      </w:tcPr>
                      <w:p w14:paraId="010C90B5" w14:textId="77777777" w:rsidR="006372A1" w:rsidRDefault="006372A1">
                        <w:pPr>
                          <w:pStyle w:val="TableParagraph"/>
                          <w:spacing w:before="8"/>
                          <w:rPr>
                            <w:b/>
                            <w:sz w:val="33"/>
                          </w:rPr>
                        </w:pPr>
                      </w:p>
                      <w:p w14:paraId="5A181E36" w14:textId="77777777" w:rsidR="006372A1" w:rsidRDefault="00F96131">
                        <w:pPr>
                          <w:pStyle w:val="TableParagraph"/>
                          <w:spacing w:before="1" w:line="246" w:lineRule="exact"/>
                          <w:ind w:right="152"/>
                          <w:jc w:val="right"/>
                        </w:pPr>
                        <w:r>
                          <w:t>4.1</w:t>
                        </w:r>
                      </w:p>
                    </w:tc>
                    <w:tc>
                      <w:tcPr>
                        <w:tcW w:w="5605" w:type="dxa"/>
                      </w:tcPr>
                      <w:p w14:paraId="6A4BDFC4" w14:textId="77777777" w:rsidR="006372A1" w:rsidRDefault="00F96131">
                        <w:pPr>
                          <w:pStyle w:val="TableParagraph"/>
                          <w:spacing w:before="7"/>
                          <w:ind w:left="153"/>
                        </w:pPr>
                        <w:r>
                          <w:t>sama</w:t>
                        </w:r>
                        <w:r>
                          <w:rPr>
                            <w:spacing w:val="-5"/>
                          </w:rPr>
                          <w:t xml:space="preserve"> </w:t>
                        </w:r>
                        <w:r>
                          <w:t>dengan</w:t>
                        </w:r>
                        <w:r>
                          <w:rPr>
                            <w:spacing w:val="-3"/>
                          </w:rPr>
                          <w:t xml:space="preserve"> </w:t>
                        </w:r>
                        <w:r>
                          <w:t>tanggal</w:t>
                        </w:r>
                        <w:r>
                          <w:rPr>
                            <w:spacing w:val="-3"/>
                          </w:rPr>
                          <w:t xml:space="preserve"> </w:t>
                        </w:r>
                        <w:r>
                          <w:t>pemasukan</w:t>
                        </w:r>
                        <w:r>
                          <w:rPr>
                            <w:spacing w:val="-3"/>
                          </w:rPr>
                          <w:t xml:space="preserve"> </w:t>
                        </w:r>
                        <w:r>
                          <w:t>dokumen.</w:t>
                        </w:r>
                      </w:p>
                      <w:p w14:paraId="7BD44D59" w14:textId="77777777" w:rsidR="006372A1" w:rsidRDefault="00F96131">
                        <w:pPr>
                          <w:pStyle w:val="TableParagraph"/>
                          <w:spacing w:before="134" w:line="246" w:lineRule="exact"/>
                          <w:ind w:left="153"/>
                        </w:pPr>
                        <w:r>
                          <w:t>Kualifikasi</w:t>
                        </w:r>
                        <w:r>
                          <w:rPr>
                            <w:spacing w:val="-2"/>
                          </w:rPr>
                          <w:t xml:space="preserve"> </w:t>
                        </w:r>
                        <w:r>
                          <w:t>Penyedia</w:t>
                        </w:r>
                        <w:r>
                          <w:rPr>
                            <w:spacing w:val="-2"/>
                          </w:rPr>
                          <w:t xml:space="preserve"> </w:t>
                        </w:r>
                        <w:r>
                          <w:t>Jasa</w:t>
                        </w:r>
                        <w:r>
                          <w:rPr>
                            <w:spacing w:val="-2"/>
                          </w:rPr>
                          <w:t xml:space="preserve"> </w:t>
                        </w:r>
                        <w:r>
                          <w:t>adalah:</w:t>
                        </w:r>
                      </w:p>
                    </w:tc>
                  </w:tr>
                </w:tbl>
                <w:p w14:paraId="448A5D54" w14:textId="77777777" w:rsidR="006372A1" w:rsidRDefault="006372A1">
                  <w:pPr>
                    <w:pStyle w:val="BodyText"/>
                  </w:pPr>
                </w:p>
              </w:txbxContent>
            </v:textbox>
            <w10:wrap anchorx="page"/>
          </v:shape>
        </w:pict>
      </w:r>
      <w:r>
        <w:t>Pakta</w:t>
      </w:r>
      <w:r>
        <w:rPr>
          <w:spacing w:val="-5"/>
        </w:rPr>
        <w:t xml:space="preserve"> </w:t>
      </w:r>
      <w:r>
        <w:t>Integritas</w:t>
      </w:r>
    </w:p>
    <w:p w14:paraId="180BEA5C" w14:textId="77777777" w:rsidR="006372A1" w:rsidRDefault="006372A1">
      <w:pPr>
        <w:pStyle w:val="BodyText"/>
        <w:rPr>
          <w:sz w:val="20"/>
        </w:rPr>
      </w:pPr>
    </w:p>
    <w:p w14:paraId="1C2A94C7" w14:textId="77777777" w:rsidR="006372A1" w:rsidRDefault="006372A1">
      <w:pPr>
        <w:pStyle w:val="BodyText"/>
        <w:rPr>
          <w:sz w:val="20"/>
        </w:rPr>
      </w:pPr>
    </w:p>
    <w:p w14:paraId="289A6977" w14:textId="77777777" w:rsidR="006372A1" w:rsidRDefault="006372A1">
      <w:pPr>
        <w:pStyle w:val="BodyText"/>
        <w:rPr>
          <w:sz w:val="20"/>
        </w:rPr>
      </w:pPr>
    </w:p>
    <w:p w14:paraId="46CCC589" w14:textId="77777777" w:rsidR="006372A1" w:rsidRDefault="006372A1">
      <w:pPr>
        <w:pStyle w:val="BodyText"/>
        <w:spacing w:before="9"/>
        <w:rPr>
          <w:sz w:val="21"/>
        </w:rPr>
      </w:pPr>
    </w:p>
    <w:p w14:paraId="38C2E14D" w14:textId="77777777" w:rsidR="006372A1" w:rsidRDefault="006372A1">
      <w:pPr>
        <w:rPr>
          <w:sz w:val="21"/>
        </w:rPr>
        <w:sectPr w:rsidR="006372A1" w:rsidSect="00A861BA">
          <w:pgSz w:w="11910" w:h="16840"/>
          <w:pgMar w:top="1080" w:right="660" w:bottom="1120" w:left="1240" w:header="542" w:footer="832" w:gutter="0"/>
          <w:cols w:space="720"/>
        </w:sectPr>
      </w:pPr>
    </w:p>
    <w:p w14:paraId="274A1A38" w14:textId="77777777" w:rsidR="006372A1" w:rsidRDefault="00F96131">
      <w:pPr>
        <w:pStyle w:val="Heading1"/>
        <w:tabs>
          <w:tab w:val="left" w:pos="876"/>
        </w:tabs>
        <w:spacing w:before="100" w:line="254" w:lineRule="auto"/>
        <w:ind w:left="876" w:right="113" w:hanging="464"/>
      </w:pPr>
      <w:r>
        <w:t>4</w:t>
      </w:r>
      <w:r>
        <w:tab/>
        <w:t>KUALIFIKASI</w:t>
      </w:r>
      <w:r>
        <w:rPr>
          <w:spacing w:val="-62"/>
        </w:rPr>
        <w:t xml:space="preserve"> </w:t>
      </w:r>
      <w:r>
        <w:t>PESERTA</w:t>
      </w:r>
      <w:r>
        <w:rPr>
          <w:spacing w:val="1"/>
        </w:rPr>
        <w:t xml:space="preserve"> </w:t>
      </w:r>
      <w:r>
        <w:t>TENDER</w:t>
      </w:r>
    </w:p>
    <w:p w14:paraId="60DCA89D" w14:textId="77777777" w:rsidR="006372A1" w:rsidRDefault="006372A1">
      <w:pPr>
        <w:pStyle w:val="BodyText"/>
        <w:rPr>
          <w:b/>
          <w:sz w:val="26"/>
        </w:rPr>
      </w:pPr>
    </w:p>
    <w:p w14:paraId="0C3D79D0" w14:textId="77777777" w:rsidR="006372A1" w:rsidRDefault="006372A1">
      <w:pPr>
        <w:pStyle w:val="BodyText"/>
        <w:rPr>
          <w:b/>
          <w:sz w:val="26"/>
        </w:rPr>
      </w:pPr>
    </w:p>
    <w:p w14:paraId="2D76CDD2" w14:textId="77777777" w:rsidR="006372A1" w:rsidRDefault="006372A1">
      <w:pPr>
        <w:pStyle w:val="BodyText"/>
        <w:rPr>
          <w:b/>
          <w:sz w:val="26"/>
        </w:rPr>
      </w:pPr>
    </w:p>
    <w:p w14:paraId="41C2C00A" w14:textId="77777777" w:rsidR="006372A1" w:rsidRDefault="006372A1">
      <w:pPr>
        <w:pStyle w:val="BodyText"/>
        <w:rPr>
          <w:b/>
          <w:sz w:val="26"/>
        </w:rPr>
      </w:pPr>
    </w:p>
    <w:p w14:paraId="674E15CC" w14:textId="77777777" w:rsidR="006372A1" w:rsidRDefault="006372A1">
      <w:pPr>
        <w:pStyle w:val="BodyText"/>
        <w:rPr>
          <w:b/>
          <w:sz w:val="26"/>
        </w:rPr>
      </w:pPr>
    </w:p>
    <w:p w14:paraId="39A72EF7" w14:textId="77777777" w:rsidR="006372A1" w:rsidRDefault="006372A1">
      <w:pPr>
        <w:pStyle w:val="BodyText"/>
        <w:rPr>
          <w:b/>
          <w:sz w:val="26"/>
        </w:rPr>
      </w:pPr>
    </w:p>
    <w:p w14:paraId="5DC19D3C" w14:textId="77777777" w:rsidR="006372A1" w:rsidRDefault="006372A1">
      <w:pPr>
        <w:pStyle w:val="BodyText"/>
        <w:rPr>
          <w:b/>
          <w:sz w:val="26"/>
        </w:rPr>
      </w:pPr>
    </w:p>
    <w:p w14:paraId="67B9E907" w14:textId="77777777" w:rsidR="006372A1" w:rsidRDefault="006372A1">
      <w:pPr>
        <w:pStyle w:val="BodyText"/>
        <w:rPr>
          <w:b/>
          <w:sz w:val="26"/>
        </w:rPr>
      </w:pPr>
    </w:p>
    <w:p w14:paraId="622D9067" w14:textId="77777777" w:rsidR="006372A1" w:rsidRDefault="006372A1">
      <w:pPr>
        <w:pStyle w:val="BodyText"/>
        <w:rPr>
          <w:b/>
          <w:sz w:val="26"/>
        </w:rPr>
      </w:pPr>
    </w:p>
    <w:p w14:paraId="0909979D" w14:textId="77777777" w:rsidR="006372A1" w:rsidRDefault="006372A1">
      <w:pPr>
        <w:pStyle w:val="BodyText"/>
        <w:rPr>
          <w:b/>
          <w:sz w:val="26"/>
        </w:rPr>
      </w:pPr>
    </w:p>
    <w:p w14:paraId="500A0D7E" w14:textId="77777777" w:rsidR="006372A1" w:rsidRDefault="006372A1">
      <w:pPr>
        <w:pStyle w:val="BodyText"/>
        <w:rPr>
          <w:b/>
          <w:sz w:val="26"/>
        </w:rPr>
      </w:pPr>
    </w:p>
    <w:p w14:paraId="2CB4821A" w14:textId="77777777" w:rsidR="006372A1" w:rsidRDefault="006372A1">
      <w:pPr>
        <w:pStyle w:val="BodyText"/>
        <w:rPr>
          <w:b/>
          <w:sz w:val="26"/>
        </w:rPr>
      </w:pPr>
    </w:p>
    <w:p w14:paraId="23EFE56E" w14:textId="77777777" w:rsidR="006372A1" w:rsidRDefault="006372A1">
      <w:pPr>
        <w:pStyle w:val="BodyText"/>
        <w:rPr>
          <w:b/>
          <w:sz w:val="26"/>
        </w:rPr>
      </w:pPr>
    </w:p>
    <w:p w14:paraId="45417976" w14:textId="77777777" w:rsidR="006372A1" w:rsidRDefault="006372A1">
      <w:pPr>
        <w:pStyle w:val="BodyText"/>
        <w:rPr>
          <w:b/>
          <w:sz w:val="26"/>
        </w:rPr>
      </w:pPr>
    </w:p>
    <w:p w14:paraId="7BDD8F29" w14:textId="77777777" w:rsidR="006372A1" w:rsidRDefault="006372A1">
      <w:pPr>
        <w:pStyle w:val="BodyText"/>
        <w:rPr>
          <w:b/>
          <w:sz w:val="26"/>
        </w:rPr>
      </w:pPr>
    </w:p>
    <w:p w14:paraId="7DCA1C4A" w14:textId="77777777" w:rsidR="006372A1" w:rsidRDefault="006372A1">
      <w:pPr>
        <w:pStyle w:val="BodyText"/>
        <w:rPr>
          <w:b/>
          <w:sz w:val="26"/>
        </w:rPr>
      </w:pPr>
    </w:p>
    <w:p w14:paraId="4DAC4196" w14:textId="77777777" w:rsidR="006372A1" w:rsidRDefault="006372A1">
      <w:pPr>
        <w:pStyle w:val="BodyText"/>
        <w:spacing w:before="2"/>
        <w:rPr>
          <w:b/>
          <w:sz w:val="21"/>
        </w:rPr>
      </w:pPr>
    </w:p>
    <w:p w14:paraId="645CF753" w14:textId="77777777" w:rsidR="006372A1" w:rsidRDefault="00F96131">
      <w:pPr>
        <w:pStyle w:val="ListParagraph"/>
        <w:numPr>
          <w:ilvl w:val="0"/>
          <w:numId w:val="15"/>
        </w:numPr>
        <w:tabs>
          <w:tab w:val="left" w:pos="876"/>
          <w:tab w:val="left" w:pos="877"/>
        </w:tabs>
        <w:spacing w:before="1" w:line="252" w:lineRule="auto"/>
        <w:ind w:right="38"/>
        <w:rPr>
          <w:b/>
        </w:rPr>
      </w:pPr>
      <w:r>
        <w:rPr>
          <w:b/>
        </w:rPr>
        <w:t>MATA UANG</w:t>
      </w:r>
      <w:r>
        <w:rPr>
          <w:b/>
          <w:spacing w:val="1"/>
        </w:rPr>
        <w:t xml:space="preserve"> </w:t>
      </w:r>
      <w:r>
        <w:rPr>
          <w:b/>
        </w:rPr>
        <w:t>PENAWARAN</w:t>
      </w:r>
      <w:r>
        <w:rPr>
          <w:b/>
          <w:spacing w:val="1"/>
        </w:rPr>
        <w:t xml:space="preserve"> </w:t>
      </w:r>
      <w:r>
        <w:rPr>
          <w:b/>
        </w:rPr>
        <w:t>DAN</w:t>
      </w:r>
      <w:r>
        <w:rPr>
          <w:b/>
          <w:spacing w:val="1"/>
        </w:rPr>
        <w:t xml:space="preserve"> </w:t>
      </w:r>
      <w:r>
        <w:rPr>
          <w:b/>
        </w:rPr>
        <w:t>PEMBAYARAN</w:t>
      </w:r>
    </w:p>
    <w:p w14:paraId="5D891134" w14:textId="77777777" w:rsidR="006372A1" w:rsidRDefault="006372A1">
      <w:pPr>
        <w:pStyle w:val="BodyText"/>
        <w:rPr>
          <w:b/>
          <w:sz w:val="26"/>
        </w:rPr>
      </w:pPr>
    </w:p>
    <w:p w14:paraId="6E65E0DD" w14:textId="77777777" w:rsidR="006372A1" w:rsidRDefault="006372A1">
      <w:pPr>
        <w:pStyle w:val="BodyText"/>
        <w:rPr>
          <w:b/>
          <w:sz w:val="26"/>
        </w:rPr>
      </w:pPr>
    </w:p>
    <w:p w14:paraId="55706A7B" w14:textId="77777777" w:rsidR="006372A1" w:rsidRDefault="00F96131">
      <w:pPr>
        <w:pStyle w:val="Heading1"/>
        <w:numPr>
          <w:ilvl w:val="0"/>
          <w:numId w:val="15"/>
        </w:numPr>
        <w:tabs>
          <w:tab w:val="left" w:pos="876"/>
          <w:tab w:val="left" w:pos="877"/>
        </w:tabs>
        <w:spacing w:before="177" w:line="252" w:lineRule="auto"/>
        <w:ind w:right="92"/>
      </w:pPr>
      <w:r>
        <w:t>MASA</w:t>
      </w:r>
      <w:r>
        <w:rPr>
          <w:spacing w:val="1"/>
        </w:rPr>
        <w:t xml:space="preserve"> </w:t>
      </w:r>
      <w:r>
        <w:t>BERLAKUNYA</w:t>
      </w:r>
      <w:r>
        <w:rPr>
          <w:spacing w:val="-62"/>
        </w:rPr>
        <w:t xml:space="preserve"> </w:t>
      </w:r>
      <w:r>
        <w:t>PENAWARAN</w:t>
      </w:r>
    </w:p>
    <w:p w14:paraId="54B1D59C" w14:textId="77777777" w:rsidR="006372A1" w:rsidRDefault="00F96131">
      <w:pPr>
        <w:pStyle w:val="ListParagraph"/>
        <w:numPr>
          <w:ilvl w:val="0"/>
          <w:numId w:val="15"/>
        </w:numPr>
        <w:tabs>
          <w:tab w:val="left" w:pos="876"/>
          <w:tab w:val="left" w:pos="877"/>
        </w:tabs>
        <w:spacing w:before="124" w:line="252" w:lineRule="auto"/>
        <w:ind w:right="126"/>
        <w:rPr>
          <w:b/>
        </w:rPr>
      </w:pPr>
      <w:r>
        <w:rPr>
          <w:b/>
        </w:rPr>
        <w:t>SAMPUL DAN</w:t>
      </w:r>
      <w:r>
        <w:rPr>
          <w:b/>
          <w:spacing w:val="-62"/>
        </w:rPr>
        <w:t xml:space="preserve"> </w:t>
      </w:r>
      <w:r>
        <w:rPr>
          <w:b/>
        </w:rPr>
        <w:t>TANDA</w:t>
      </w:r>
      <w:r>
        <w:rPr>
          <w:b/>
          <w:spacing w:val="1"/>
        </w:rPr>
        <w:t xml:space="preserve"> </w:t>
      </w:r>
      <w:r>
        <w:rPr>
          <w:b/>
        </w:rPr>
        <w:t>PENAWARAN</w:t>
      </w:r>
    </w:p>
    <w:p w14:paraId="455CB536" w14:textId="77777777" w:rsidR="006372A1" w:rsidRDefault="00F96131">
      <w:pPr>
        <w:pStyle w:val="BodyText"/>
        <w:rPr>
          <w:b/>
          <w:sz w:val="26"/>
        </w:rPr>
      </w:pPr>
      <w:r>
        <w:br w:type="column"/>
      </w:r>
    </w:p>
    <w:p w14:paraId="10A0B5E8" w14:textId="77777777" w:rsidR="006372A1" w:rsidRDefault="00F96131" w:rsidP="00445CDB">
      <w:pPr>
        <w:pStyle w:val="ListParagraph"/>
        <w:numPr>
          <w:ilvl w:val="1"/>
          <w:numId w:val="15"/>
        </w:numPr>
        <w:tabs>
          <w:tab w:val="left" w:pos="1861"/>
        </w:tabs>
        <w:spacing w:before="186"/>
        <w:jc w:val="both"/>
      </w:pPr>
      <w:r>
        <w:t>Sudah</w:t>
      </w:r>
      <w:r>
        <w:rPr>
          <w:spacing w:val="5"/>
        </w:rPr>
        <w:t xml:space="preserve"> </w:t>
      </w:r>
      <w:r>
        <w:t>berbadan</w:t>
      </w:r>
      <w:r>
        <w:rPr>
          <w:spacing w:val="6"/>
        </w:rPr>
        <w:t xml:space="preserve"> </w:t>
      </w:r>
      <w:r>
        <w:t>hukum</w:t>
      </w:r>
      <w:r>
        <w:rPr>
          <w:spacing w:val="4"/>
        </w:rPr>
        <w:t xml:space="preserve"> </w:t>
      </w:r>
      <w:r>
        <w:t>berbentuk</w:t>
      </w:r>
      <w:r>
        <w:rPr>
          <w:spacing w:val="2"/>
        </w:rPr>
        <w:t xml:space="preserve"> </w:t>
      </w:r>
      <w:r>
        <w:t>PT</w:t>
      </w:r>
      <w:r>
        <w:rPr>
          <w:spacing w:val="4"/>
        </w:rPr>
        <w:t xml:space="preserve"> </w:t>
      </w:r>
      <w:r>
        <w:t>atau</w:t>
      </w:r>
      <w:r>
        <w:rPr>
          <w:spacing w:val="2"/>
        </w:rPr>
        <w:t xml:space="preserve"> </w:t>
      </w:r>
      <w:r>
        <w:t>CV;</w:t>
      </w:r>
    </w:p>
    <w:p w14:paraId="006F3E3B" w14:textId="77777777" w:rsidR="006372A1" w:rsidRDefault="00F96131" w:rsidP="00445CDB">
      <w:pPr>
        <w:pStyle w:val="ListParagraph"/>
        <w:numPr>
          <w:ilvl w:val="1"/>
          <w:numId w:val="15"/>
        </w:numPr>
        <w:tabs>
          <w:tab w:val="left" w:pos="1861"/>
          <w:tab w:val="left" w:pos="3179"/>
          <w:tab w:val="left" w:pos="5109"/>
          <w:tab w:val="left" w:pos="6036"/>
        </w:tabs>
        <w:spacing w:before="15" w:line="252" w:lineRule="auto"/>
        <w:ind w:right="615"/>
        <w:jc w:val="both"/>
      </w:pPr>
      <w:r>
        <w:t>Mempunyai</w:t>
      </w:r>
      <w:r>
        <w:tab/>
        <w:t>SIUP/NIB</w:t>
      </w:r>
      <w:r>
        <w:rPr>
          <w:spacing w:val="132"/>
        </w:rPr>
        <w:t xml:space="preserve"> </w:t>
      </w:r>
      <w:r>
        <w:t>sesuai</w:t>
      </w:r>
      <w:r>
        <w:tab/>
        <w:t>dengan</w:t>
      </w:r>
      <w:r>
        <w:tab/>
        <w:t>domisili</w:t>
      </w:r>
      <w:r>
        <w:rPr>
          <w:spacing w:val="-66"/>
        </w:rPr>
        <w:t xml:space="preserve"> </w:t>
      </w:r>
      <w:r>
        <w:t>perusahaan</w:t>
      </w:r>
      <w:r>
        <w:rPr>
          <w:spacing w:val="4"/>
        </w:rPr>
        <w:t xml:space="preserve"> </w:t>
      </w:r>
      <w:r>
        <w:t>yang</w:t>
      </w:r>
      <w:r>
        <w:rPr>
          <w:spacing w:val="-2"/>
        </w:rPr>
        <w:t xml:space="preserve"> </w:t>
      </w:r>
      <w:r>
        <w:t>masih berlaku;</w:t>
      </w:r>
    </w:p>
    <w:p w14:paraId="46B312B5" w14:textId="2D85AD3B" w:rsidR="006372A1" w:rsidRDefault="00F96131" w:rsidP="00445CDB">
      <w:pPr>
        <w:pStyle w:val="ListParagraph"/>
        <w:numPr>
          <w:ilvl w:val="1"/>
          <w:numId w:val="15"/>
        </w:numPr>
        <w:tabs>
          <w:tab w:val="left" w:pos="1861"/>
        </w:tabs>
        <w:spacing w:before="3" w:line="252" w:lineRule="auto"/>
        <w:ind w:right="609"/>
        <w:jc w:val="both"/>
      </w:pPr>
      <w:r>
        <w:t>Mempunyai</w:t>
      </w:r>
      <w:r>
        <w:rPr>
          <w:spacing w:val="9"/>
        </w:rPr>
        <w:t xml:space="preserve"> </w:t>
      </w:r>
      <w:r>
        <w:t>NPWP</w:t>
      </w:r>
      <w:r>
        <w:rPr>
          <w:spacing w:val="5"/>
        </w:rPr>
        <w:t xml:space="preserve"> </w:t>
      </w:r>
      <w:r>
        <w:t>dan</w:t>
      </w:r>
      <w:r>
        <w:rPr>
          <w:spacing w:val="9"/>
        </w:rPr>
        <w:t xml:space="preserve"> </w:t>
      </w:r>
      <w:r>
        <w:t>Akt</w:t>
      </w:r>
      <w:r w:rsidR="00445CDB">
        <w:rPr>
          <w:lang w:val="en-US"/>
        </w:rPr>
        <w:t>a</w:t>
      </w:r>
      <w:r>
        <w:rPr>
          <w:spacing w:val="7"/>
        </w:rPr>
        <w:t xml:space="preserve"> </w:t>
      </w:r>
      <w:r>
        <w:t>Pendirian</w:t>
      </w:r>
      <w:r>
        <w:rPr>
          <w:spacing w:val="5"/>
        </w:rPr>
        <w:t xml:space="preserve"> </w:t>
      </w:r>
      <w:r>
        <w:t>Perusahaan</w:t>
      </w:r>
      <w:r>
        <w:rPr>
          <w:spacing w:val="-66"/>
        </w:rPr>
        <w:t xml:space="preserve"> </w:t>
      </w:r>
      <w:r>
        <w:t>dari Notaris;</w:t>
      </w:r>
    </w:p>
    <w:p w14:paraId="5EE18936" w14:textId="77777777" w:rsidR="006372A1" w:rsidRDefault="00F96131" w:rsidP="00445CDB">
      <w:pPr>
        <w:pStyle w:val="ListParagraph"/>
        <w:numPr>
          <w:ilvl w:val="1"/>
          <w:numId w:val="15"/>
        </w:numPr>
        <w:tabs>
          <w:tab w:val="left" w:pos="1861"/>
        </w:tabs>
        <w:spacing w:before="2"/>
        <w:jc w:val="both"/>
      </w:pPr>
      <w:r>
        <w:t>Memiliki</w:t>
      </w:r>
      <w:r>
        <w:rPr>
          <w:spacing w:val="-4"/>
        </w:rPr>
        <w:t xml:space="preserve"> </w:t>
      </w:r>
      <w:r>
        <w:t>Kantor</w:t>
      </w:r>
      <w:r>
        <w:rPr>
          <w:spacing w:val="-3"/>
        </w:rPr>
        <w:t xml:space="preserve"> </w:t>
      </w:r>
      <w:r>
        <w:t>dan</w:t>
      </w:r>
      <w:r>
        <w:rPr>
          <w:spacing w:val="-4"/>
        </w:rPr>
        <w:t xml:space="preserve"> </w:t>
      </w:r>
      <w:r>
        <w:t>beralamat</w:t>
      </w:r>
      <w:r>
        <w:rPr>
          <w:spacing w:val="-6"/>
        </w:rPr>
        <w:t xml:space="preserve"> </w:t>
      </w:r>
      <w:r>
        <w:t>tetap;</w:t>
      </w:r>
    </w:p>
    <w:p w14:paraId="0D59D1A9" w14:textId="77777777" w:rsidR="006372A1" w:rsidRDefault="00F96131" w:rsidP="00445CDB">
      <w:pPr>
        <w:pStyle w:val="ListParagraph"/>
        <w:numPr>
          <w:ilvl w:val="1"/>
          <w:numId w:val="15"/>
        </w:numPr>
        <w:tabs>
          <w:tab w:val="left" w:pos="1861"/>
          <w:tab w:val="left" w:pos="2831"/>
          <w:tab w:val="left" w:pos="4009"/>
          <w:tab w:val="left" w:pos="4976"/>
          <w:tab w:val="left" w:pos="6351"/>
        </w:tabs>
        <w:spacing w:before="14" w:line="252" w:lineRule="auto"/>
        <w:ind w:right="609"/>
        <w:jc w:val="both"/>
      </w:pPr>
      <w:r>
        <w:t>Memilik</w:t>
      </w:r>
      <w:r>
        <w:tab/>
        <w:t>Sertifikasi</w:t>
      </w:r>
      <w:r>
        <w:tab/>
        <w:t>standar</w:t>
      </w:r>
      <w:r>
        <w:tab/>
        <w:t>Kompetensi</w:t>
      </w:r>
      <w:r>
        <w:tab/>
        <w:t>Jasa</w:t>
      </w:r>
      <w:r>
        <w:rPr>
          <w:spacing w:val="-66"/>
        </w:rPr>
        <w:t xml:space="preserve"> </w:t>
      </w:r>
      <w:r>
        <w:t>Security/keamanan</w:t>
      </w:r>
      <w:r>
        <w:rPr>
          <w:spacing w:val="-1"/>
        </w:rPr>
        <w:t xml:space="preserve"> </w:t>
      </w:r>
      <w:r>
        <w:t>Yang</w:t>
      </w:r>
      <w:r>
        <w:rPr>
          <w:spacing w:val="-4"/>
        </w:rPr>
        <w:t xml:space="preserve"> </w:t>
      </w:r>
      <w:r>
        <w:t>masih berlaku;</w:t>
      </w:r>
    </w:p>
    <w:p w14:paraId="49CCE93B" w14:textId="77777777" w:rsidR="006372A1" w:rsidRDefault="00F96131" w:rsidP="00445CDB">
      <w:pPr>
        <w:pStyle w:val="ListParagraph"/>
        <w:numPr>
          <w:ilvl w:val="1"/>
          <w:numId w:val="15"/>
        </w:numPr>
        <w:tabs>
          <w:tab w:val="left" w:pos="1861"/>
        </w:tabs>
        <w:spacing w:before="3" w:line="252" w:lineRule="auto"/>
        <w:ind w:right="613"/>
        <w:jc w:val="both"/>
      </w:pPr>
      <w:r>
        <w:t>Telah</w:t>
      </w:r>
      <w:r>
        <w:rPr>
          <w:spacing w:val="5"/>
        </w:rPr>
        <w:t xml:space="preserve"> </w:t>
      </w:r>
      <w:r>
        <w:t>melunasi</w:t>
      </w:r>
      <w:r>
        <w:rPr>
          <w:spacing w:val="4"/>
        </w:rPr>
        <w:t xml:space="preserve"> </w:t>
      </w:r>
      <w:r>
        <w:t>kewajiban</w:t>
      </w:r>
      <w:r>
        <w:rPr>
          <w:spacing w:val="4"/>
        </w:rPr>
        <w:t xml:space="preserve"> </w:t>
      </w:r>
      <w:r>
        <w:t>pajak</w:t>
      </w:r>
      <w:r>
        <w:rPr>
          <w:spacing w:val="2"/>
        </w:rPr>
        <w:t xml:space="preserve"> </w:t>
      </w:r>
      <w:r>
        <w:t>tahun</w:t>
      </w:r>
      <w:r>
        <w:rPr>
          <w:spacing w:val="68"/>
        </w:rPr>
        <w:t xml:space="preserve"> </w:t>
      </w:r>
      <w:r>
        <w:t>terakhir</w:t>
      </w:r>
      <w:r>
        <w:rPr>
          <w:spacing w:val="-66"/>
        </w:rPr>
        <w:t xml:space="preserve"> </w:t>
      </w:r>
      <w:r>
        <w:t>(SPT);</w:t>
      </w:r>
    </w:p>
    <w:p w14:paraId="551C560C" w14:textId="77777777" w:rsidR="006372A1" w:rsidRDefault="00F96131" w:rsidP="00445CDB">
      <w:pPr>
        <w:pStyle w:val="ListParagraph"/>
        <w:numPr>
          <w:ilvl w:val="1"/>
          <w:numId w:val="15"/>
        </w:numPr>
        <w:tabs>
          <w:tab w:val="left" w:pos="1861"/>
        </w:tabs>
        <w:spacing w:before="3" w:line="252" w:lineRule="auto"/>
        <w:ind w:right="609" w:hanging="357"/>
        <w:jc w:val="both"/>
      </w:pPr>
      <w:r>
        <w:t>Mengikuti</w:t>
      </w:r>
      <w:r>
        <w:rPr>
          <w:spacing w:val="1"/>
        </w:rPr>
        <w:t xml:space="preserve"> </w:t>
      </w:r>
      <w:r>
        <w:t>Program</w:t>
      </w:r>
      <w:r>
        <w:rPr>
          <w:spacing w:val="1"/>
        </w:rPr>
        <w:t xml:space="preserve"> </w:t>
      </w:r>
      <w:r>
        <w:t>BPJS</w:t>
      </w:r>
      <w:r>
        <w:rPr>
          <w:spacing w:val="1"/>
        </w:rPr>
        <w:t xml:space="preserve"> </w:t>
      </w:r>
      <w:r>
        <w:t>Ketenagakerjaan</w:t>
      </w:r>
      <w:r>
        <w:rPr>
          <w:spacing w:val="1"/>
        </w:rPr>
        <w:t xml:space="preserve"> </w:t>
      </w:r>
      <w:r>
        <w:t>dan</w:t>
      </w:r>
      <w:r>
        <w:rPr>
          <w:spacing w:val="1"/>
        </w:rPr>
        <w:t xml:space="preserve"> </w:t>
      </w:r>
      <w:r>
        <w:t>Kesehatan;</w:t>
      </w:r>
    </w:p>
    <w:p w14:paraId="3B1DED7D" w14:textId="77777777" w:rsidR="006372A1" w:rsidRDefault="00F96131" w:rsidP="00445CDB">
      <w:pPr>
        <w:pStyle w:val="ListParagraph"/>
        <w:numPr>
          <w:ilvl w:val="1"/>
          <w:numId w:val="15"/>
        </w:numPr>
        <w:tabs>
          <w:tab w:val="left" w:pos="1861"/>
        </w:tabs>
        <w:spacing w:before="2" w:line="252" w:lineRule="auto"/>
        <w:ind w:right="606" w:hanging="357"/>
        <w:jc w:val="both"/>
      </w:pPr>
      <w:r>
        <w:t>Pengalaman minimal 3 tahun atas bidang yang</w:t>
      </w:r>
      <w:r>
        <w:rPr>
          <w:spacing w:val="1"/>
        </w:rPr>
        <w:t xml:space="preserve"> </w:t>
      </w:r>
      <w:r>
        <w:t>sama;</w:t>
      </w:r>
    </w:p>
    <w:p w14:paraId="062CBA2B" w14:textId="77777777" w:rsidR="006372A1" w:rsidRDefault="00F96131" w:rsidP="00445CDB">
      <w:pPr>
        <w:pStyle w:val="ListParagraph"/>
        <w:numPr>
          <w:ilvl w:val="1"/>
          <w:numId w:val="15"/>
        </w:numPr>
        <w:tabs>
          <w:tab w:val="left" w:pos="1861"/>
        </w:tabs>
        <w:spacing w:before="2" w:line="252" w:lineRule="auto"/>
        <w:ind w:right="610"/>
        <w:jc w:val="both"/>
      </w:pPr>
      <w:r>
        <w:t>Tidak dalam pengawasan pengadilan, tidak pailit,</w:t>
      </w:r>
      <w:r>
        <w:rPr>
          <w:spacing w:val="1"/>
        </w:rPr>
        <w:t xml:space="preserve"> </w:t>
      </w:r>
      <w:r>
        <w:t>kegiatan</w:t>
      </w:r>
      <w:r>
        <w:rPr>
          <w:spacing w:val="1"/>
        </w:rPr>
        <w:t xml:space="preserve"> </w:t>
      </w:r>
      <w:r>
        <w:t>usahanya</w:t>
      </w:r>
      <w:r>
        <w:rPr>
          <w:spacing w:val="1"/>
        </w:rPr>
        <w:t xml:space="preserve"> </w:t>
      </w:r>
      <w:r>
        <w:t>tidak</w:t>
      </w:r>
      <w:r>
        <w:rPr>
          <w:spacing w:val="1"/>
        </w:rPr>
        <w:t xml:space="preserve"> </w:t>
      </w:r>
      <w:r>
        <w:t>sedang</w:t>
      </w:r>
      <w:r>
        <w:rPr>
          <w:spacing w:val="1"/>
        </w:rPr>
        <w:t xml:space="preserve"> </w:t>
      </w:r>
      <w:r>
        <w:t>dihentikan</w:t>
      </w:r>
      <w:r>
        <w:rPr>
          <w:spacing w:val="1"/>
        </w:rPr>
        <w:t xml:space="preserve"> </w:t>
      </w:r>
      <w:r>
        <w:t>dan/atau Direksi yang bertindak untuk dan atas</w:t>
      </w:r>
      <w:r>
        <w:rPr>
          <w:spacing w:val="1"/>
        </w:rPr>
        <w:t xml:space="preserve"> </w:t>
      </w:r>
      <w:r>
        <w:t>nama perusahaan tidak sedang dalam menjalani</w:t>
      </w:r>
      <w:r>
        <w:rPr>
          <w:spacing w:val="1"/>
        </w:rPr>
        <w:t xml:space="preserve"> </w:t>
      </w:r>
      <w:r>
        <w:t>sanksi</w:t>
      </w:r>
      <w:r>
        <w:rPr>
          <w:spacing w:val="-1"/>
        </w:rPr>
        <w:t xml:space="preserve"> </w:t>
      </w:r>
      <w:r>
        <w:t>pidana;</w:t>
      </w:r>
    </w:p>
    <w:p w14:paraId="7CEEAA5B" w14:textId="77777777" w:rsidR="006372A1" w:rsidRDefault="00F96131" w:rsidP="00445CDB">
      <w:pPr>
        <w:pStyle w:val="ListParagraph"/>
        <w:numPr>
          <w:ilvl w:val="1"/>
          <w:numId w:val="15"/>
        </w:numPr>
        <w:tabs>
          <w:tab w:val="left" w:pos="1861"/>
        </w:tabs>
        <w:spacing w:before="7"/>
        <w:jc w:val="both"/>
      </w:pPr>
      <w:r>
        <w:t>Menandatangani</w:t>
      </w:r>
      <w:r>
        <w:rPr>
          <w:spacing w:val="-4"/>
        </w:rPr>
        <w:t xml:space="preserve"> </w:t>
      </w:r>
      <w:r>
        <w:t>Pakta</w:t>
      </w:r>
      <w:r>
        <w:rPr>
          <w:spacing w:val="-4"/>
        </w:rPr>
        <w:t xml:space="preserve"> </w:t>
      </w:r>
      <w:r>
        <w:t>Integritas;</w:t>
      </w:r>
    </w:p>
    <w:p w14:paraId="6B0A61BD" w14:textId="21F26772" w:rsidR="006372A1" w:rsidRDefault="00F96131" w:rsidP="00445CDB">
      <w:pPr>
        <w:spacing w:before="134"/>
        <w:ind w:left="380"/>
        <w:jc w:val="both"/>
        <w:rPr>
          <w:b/>
        </w:rPr>
      </w:pPr>
      <w:r>
        <w:rPr>
          <w:b/>
        </w:rPr>
        <w:t xml:space="preserve">:  </w:t>
      </w:r>
      <w:r w:rsidR="00E000C5">
        <w:rPr>
          <w:b/>
          <w:lang w:val="en-US"/>
        </w:rPr>
        <w:t xml:space="preserve"> </w:t>
      </w:r>
      <w:r>
        <w:rPr>
          <w:b/>
          <w:spacing w:val="37"/>
        </w:rPr>
        <w:t xml:space="preserve"> </w:t>
      </w:r>
      <w:r>
        <w:t xml:space="preserve">5.1   </w:t>
      </w:r>
      <w:r>
        <w:rPr>
          <w:spacing w:val="31"/>
        </w:rPr>
        <w:t xml:space="preserve"> </w:t>
      </w:r>
      <w:r>
        <w:t>Mata uang</w:t>
      </w:r>
      <w:r>
        <w:rPr>
          <w:spacing w:val="-4"/>
        </w:rPr>
        <w:t xml:space="preserve"> </w:t>
      </w:r>
      <w:r>
        <w:t>penawaran adalah</w:t>
      </w:r>
      <w:r>
        <w:rPr>
          <w:spacing w:val="2"/>
        </w:rPr>
        <w:t xml:space="preserve"> </w:t>
      </w:r>
      <w:r>
        <w:rPr>
          <w:b/>
        </w:rPr>
        <w:t>Rupiah</w:t>
      </w:r>
    </w:p>
    <w:p w14:paraId="08547318" w14:textId="77777777" w:rsidR="006372A1" w:rsidRDefault="00F96131">
      <w:pPr>
        <w:pStyle w:val="ListParagraph"/>
        <w:numPr>
          <w:ilvl w:val="1"/>
          <w:numId w:val="16"/>
        </w:numPr>
        <w:tabs>
          <w:tab w:val="left" w:pos="1373"/>
        </w:tabs>
        <w:spacing w:before="135" w:line="254" w:lineRule="auto"/>
        <w:ind w:right="615"/>
        <w:jc w:val="both"/>
      </w:pPr>
      <w:r>
        <w:t>Pembayaran</w:t>
      </w:r>
      <w:r>
        <w:rPr>
          <w:spacing w:val="1"/>
        </w:rPr>
        <w:t xml:space="preserve"> </w:t>
      </w:r>
      <w:r>
        <w:t>dilakukan</w:t>
      </w:r>
      <w:r>
        <w:rPr>
          <w:spacing w:val="1"/>
        </w:rPr>
        <w:t xml:space="preserve"> </w:t>
      </w:r>
      <w:r>
        <w:t>per</w:t>
      </w:r>
      <w:r>
        <w:rPr>
          <w:spacing w:val="1"/>
        </w:rPr>
        <w:t xml:space="preserve"> </w:t>
      </w:r>
      <w:r>
        <w:t>tiap</w:t>
      </w:r>
      <w:r>
        <w:rPr>
          <w:spacing w:val="1"/>
        </w:rPr>
        <w:t xml:space="preserve"> </w:t>
      </w:r>
      <w:r>
        <w:t>bulan</w:t>
      </w:r>
      <w:r>
        <w:rPr>
          <w:spacing w:val="1"/>
        </w:rPr>
        <w:t xml:space="preserve"> </w:t>
      </w:r>
      <w:r>
        <w:t>pada</w:t>
      </w:r>
      <w:r>
        <w:rPr>
          <w:spacing w:val="1"/>
        </w:rPr>
        <w:t xml:space="preserve"> </w:t>
      </w:r>
      <w:r>
        <w:t>bulan</w:t>
      </w:r>
      <w:r>
        <w:rPr>
          <w:spacing w:val="1"/>
        </w:rPr>
        <w:t xml:space="preserve"> </w:t>
      </w:r>
      <w:r>
        <w:t>berikutnya</w:t>
      </w:r>
      <w:r>
        <w:rPr>
          <w:spacing w:val="-2"/>
        </w:rPr>
        <w:t xml:space="preserve"> </w:t>
      </w:r>
      <w:r>
        <w:t>sesuai</w:t>
      </w:r>
      <w:r>
        <w:rPr>
          <w:spacing w:val="-1"/>
        </w:rPr>
        <w:t xml:space="preserve"> </w:t>
      </w:r>
      <w:r>
        <w:t>jadwal dan</w:t>
      </w:r>
      <w:r>
        <w:rPr>
          <w:spacing w:val="-2"/>
        </w:rPr>
        <w:t xml:space="preserve"> </w:t>
      </w:r>
      <w:r>
        <w:t>absensi</w:t>
      </w:r>
      <w:r>
        <w:rPr>
          <w:spacing w:val="-1"/>
        </w:rPr>
        <w:t xml:space="preserve"> </w:t>
      </w:r>
      <w:r>
        <w:t>kehadiran.</w:t>
      </w:r>
    </w:p>
    <w:p w14:paraId="2AD014B2" w14:textId="77777777" w:rsidR="006372A1" w:rsidRDefault="006372A1">
      <w:pPr>
        <w:pStyle w:val="BodyText"/>
        <w:spacing w:before="11"/>
      </w:pPr>
    </w:p>
    <w:p w14:paraId="0BB6B441" w14:textId="77777777" w:rsidR="006372A1" w:rsidRDefault="00F96131">
      <w:pPr>
        <w:pStyle w:val="ListParagraph"/>
        <w:numPr>
          <w:ilvl w:val="1"/>
          <w:numId w:val="16"/>
        </w:numPr>
        <w:tabs>
          <w:tab w:val="left" w:pos="1373"/>
        </w:tabs>
        <w:spacing w:before="1" w:line="252" w:lineRule="auto"/>
        <w:ind w:right="618"/>
        <w:jc w:val="both"/>
      </w:pPr>
      <w:r>
        <w:t>Pembayaran dilakukan setelah persyaratan dokumen</w:t>
      </w:r>
      <w:r>
        <w:rPr>
          <w:spacing w:val="1"/>
        </w:rPr>
        <w:t xml:space="preserve"> </w:t>
      </w:r>
      <w:r>
        <w:t>penagihan</w:t>
      </w:r>
      <w:r>
        <w:rPr>
          <w:spacing w:val="1"/>
        </w:rPr>
        <w:t xml:space="preserve"> </w:t>
      </w:r>
      <w:r>
        <w:t>dinyatakan lengkap.</w:t>
      </w:r>
    </w:p>
    <w:p w14:paraId="7B2DCEF1" w14:textId="04C09580" w:rsidR="006372A1" w:rsidRDefault="00F96131">
      <w:pPr>
        <w:pStyle w:val="BodyText"/>
        <w:spacing w:before="122" w:line="252" w:lineRule="auto"/>
        <w:ind w:left="1372" w:right="610" w:hanging="992"/>
        <w:jc w:val="both"/>
      </w:pPr>
      <w:r>
        <w:rPr>
          <w:b/>
        </w:rPr>
        <w:t xml:space="preserve">:  </w:t>
      </w:r>
      <w:r>
        <w:rPr>
          <w:b/>
          <w:spacing w:val="1"/>
        </w:rPr>
        <w:t xml:space="preserve"> </w:t>
      </w:r>
      <w:r>
        <w:t>6.1  Masa berlaku penawaran selama 90 (sembilan puluh</w:t>
      </w:r>
      <w:r>
        <w:rPr>
          <w:spacing w:val="1"/>
        </w:rPr>
        <w:t xml:space="preserve"> </w:t>
      </w:r>
      <w:r>
        <w:t>puluh delapan) hari kalender sejak batas akhir waktu</w:t>
      </w:r>
      <w:r>
        <w:rPr>
          <w:spacing w:val="1"/>
        </w:rPr>
        <w:t xml:space="preserve"> </w:t>
      </w:r>
      <w:r>
        <w:t>pemasukan</w:t>
      </w:r>
      <w:r>
        <w:rPr>
          <w:spacing w:val="-1"/>
        </w:rPr>
        <w:t xml:space="preserve"> </w:t>
      </w:r>
      <w:r>
        <w:t>penawaran.</w:t>
      </w:r>
    </w:p>
    <w:p w14:paraId="2768EFA2" w14:textId="77777777" w:rsidR="006372A1" w:rsidRDefault="00F96131">
      <w:pPr>
        <w:pStyle w:val="BodyText"/>
        <w:spacing w:before="124"/>
        <w:ind w:left="380"/>
        <w:jc w:val="both"/>
      </w:pPr>
      <w:r>
        <w:rPr>
          <w:b/>
        </w:rPr>
        <w:t xml:space="preserve">:  </w:t>
      </w:r>
      <w:r>
        <w:rPr>
          <w:b/>
          <w:spacing w:val="33"/>
        </w:rPr>
        <w:t xml:space="preserve"> </w:t>
      </w:r>
      <w:r>
        <w:t xml:space="preserve">7.1   </w:t>
      </w:r>
      <w:r>
        <w:rPr>
          <w:spacing w:val="27"/>
        </w:rPr>
        <w:t xml:space="preserve"> </w:t>
      </w:r>
      <w:r>
        <w:t>Pada</w:t>
      </w:r>
      <w:r>
        <w:rPr>
          <w:spacing w:val="-1"/>
        </w:rPr>
        <w:t xml:space="preserve"> </w:t>
      </w:r>
      <w:r>
        <w:t>sampul</w:t>
      </w:r>
      <w:r>
        <w:rPr>
          <w:spacing w:val="-2"/>
        </w:rPr>
        <w:t xml:space="preserve"> </w:t>
      </w:r>
      <w:r>
        <w:t>penawaran</w:t>
      </w:r>
      <w:r>
        <w:rPr>
          <w:spacing w:val="2"/>
        </w:rPr>
        <w:t xml:space="preserve"> </w:t>
      </w:r>
      <w:r>
        <w:t>dicantumkan</w:t>
      </w:r>
      <w:r>
        <w:rPr>
          <w:spacing w:val="-1"/>
        </w:rPr>
        <w:t xml:space="preserve"> </w:t>
      </w:r>
      <w:r>
        <w:t>identitas</w:t>
      </w:r>
      <w:r>
        <w:rPr>
          <w:spacing w:val="-1"/>
        </w:rPr>
        <w:t xml:space="preserve"> </w:t>
      </w:r>
      <w:r>
        <w:t>sbb:</w:t>
      </w:r>
    </w:p>
    <w:p w14:paraId="7FBDEBE5" w14:textId="77777777" w:rsidR="006372A1" w:rsidRDefault="00F96131">
      <w:pPr>
        <w:pStyle w:val="ListParagraph"/>
        <w:numPr>
          <w:ilvl w:val="2"/>
          <w:numId w:val="16"/>
        </w:numPr>
        <w:tabs>
          <w:tab w:val="left" w:pos="1805"/>
        </w:tabs>
        <w:spacing w:before="130"/>
        <w:jc w:val="both"/>
      </w:pPr>
      <w:r>
        <w:t>Alamat</w:t>
      </w:r>
      <w:r>
        <w:rPr>
          <w:spacing w:val="-4"/>
        </w:rPr>
        <w:t xml:space="preserve"> </w:t>
      </w:r>
      <w:r>
        <w:t>Pengguna Jasa</w:t>
      </w:r>
    </w:p>
    <w:p w14:paraId="340FAC6C" w14:textId="77777777" w:rsidR="006372A1" w:rsidRDefault="00F96131">
      <w:pPr>
        <w:pStyle w:val="Heading1"/>
        <w:spacing w:before="119" w:line="348" w:lineRule="auto"/>
        <w:ind w:left="1804" w:right="2029" w:firstLine="12"/>
        <w:jc w:val="both"/>
      </w:pPr>
      <w:r>
        <w:t>Divisi</w:t>
      </w:r>
      <w:r>
        <w:rPr>
          <w:spacing w:val="16"/>
        </w:rPr>
        <w:t xml:space="preserve"> </w:t>
      </w:r>
      <w:r>
        <w:t>Layanan</w:t>
      </w:r>
      <w:r>
        <w:rPr>
          <w:spacing w:val="18"/>
        </w:rPr>
        <w:t xml:space="preserve"> </w:t>
      </w:r>
      <w:r>
        <w:t>Pengadan</w:t>
      </w:r>
      <w:r>
        <w:rPr>
          <w:spacing w:val="1"/>
        </w:rPr>
        <w:t xml:space="preserve"> </w:t>
      </w:r>
      <w:r>
        <w:t>Kantor</w:t>
      </w:r>
      <w:r>
        <w:rPr>
          <w:spacing w:val="-2"/>
        </w:rPr>
        <w:t xml:space="preserve"> </w:t>
      </w:r>
      <w:r>
        <w:t>Pusat</w:t>
      </w:r>
      <w:r>
        <w:rPr>
          <w:spacing w:val="-2"/>
        </w:rPr>
        <w:t xml:space="preserve"> </w:t>
      </w:r>
      <w:r>
        <w:t>Perum</w:t>
      </w:r>
      <w:r>
        <w:rPr>
          <w:spacing w:val="-4"/>
        </w:rPr>
        <w:t xml:space="preserve"> </w:t>
      </w:r>
      <w:r>
        <w:t>DAMRI</w:t>
      </w:r>
      <w:r>
        <w:rPr>
          <w:spacing w:val="-1"/>
        </w:rPr>
        <w:t xml:space="preserve"> </w:t>
      </w:r>
      <w:r>
        <w:t>Lt</w:t>
      </w:r>
      <w:r>
        <w:rPr>
          <w:spacing w:val="-1"/>
        </w:rPr>
        <w:t xml:space="preserve"> </w:t>
      </w:r>
      <w:r>
        <w:t>2</w:t>
      </w:r>
    </w:p>
    <w:p w14:paraId="58568B5E" w14:textId="77777777" w:rsidR="006372A1" w:rsidRDefault="006372A1">
      <w:pPr>
        <w:spacing w:line="348" w:lineRule="auto"/>
        <w:jc w:val="both"/>
        <w:sectPr w:rsidR="006372A1" w:rsidSect="00A861BA">
          <w:type w:val="continuous"/>
          <w:pgSz w:w="11910" w:h="16840"/>
          <w:pgMar w:top="1080" w:right="660" w:bottom="1020" w:left="1240" w:header="720" w:footer="720" w:gutter="0"/>
          <w:cols w:num="2" w:space="720" w:equalWidth="0">
            <w:col w:w="2477" w:space="144"/>
            <w:col w:w="7389"/>
          </w:cols>
        </w:sectPr>
      </w:pPr>
    </w:p>
    <w:p w14:paraId="0B2D70B7" w14:textId="77777777" w:rsidR="006372A1" w:rsidRDefault="006372A1">
      <w:pPr>
        <w:pStyle w:val="BodyText"/>
        <w:spacing w:before="4"/>
        <w:rPr>
          <w:b/>
          <w:sz w:val="10"/>
        </w:rPr>
      </w:pPr>
    </w:p>
    <w:tbl>
      <w:tblPr>
        <w:tblW w:w="0" w:type="auto"/>
        <w:tblInd w:w="116" w:type="dxa"/>
        <w:tblLayout w:type="fixed"/>
        <w:tblCellMar>
          <w:left w:w="0" w:type="dxa"/>
          <w:right w:w="0" w:type="dxa"/>
        </w:tblCellMar>
        <w:tblLook w:val="04A0" w:firstRow="1" w:lastRow="0" w:firstColumn="1" w:lastColumn="0" w:noHBand="0" w:noVBand="1"/>
      </w:tblPr>
      <w:tblGrid>
        <w:gridCol w:w="658"/>
        <w:gridCol w:w="2088"/>
        <w:gridCol w:w="343"/>
        <w:gridCol w:w="669"/>
        <w:gridCol w:w="5732"/>
      </w:tblGrid>
      <w:tr w:rsidR="006372A1" w14:paraId="3490AEE4" w14:textId="77777777">
        <w:trPr>
          <w:trHeight w:val="1730"/>
        </w:trPr>
        <w:tc>
          <w:tcPr>
            <w:tcW w:w="658" w:type="dxa"/>
          </w:tcPr>
          <w:p w14:paraId="6949CE9B" w14:textId="77777777" w:rsidR="006372A1" w:rsidRDefault="006372A1">
            <w:pPr>
              <w:pStyle w:val="TableParagraph"/>
              <w:rPr>
                <w:rFonts w:ascii="Times New Roman"/>
                <w:sz w:val="20"/>
              </w:rPr>
            </w:pPr>
          </w:p>
        </w:tc>
        <w:tc>
          <w:tcPr>
            <w:tcW w:w="2088" w:type="dxa"/>
          </w:tcPr>
          <w:p w14:paraId="4F87FE01" w14:textId="77777777" w:rsidR="006372A1" w:rsidRDefault="006372A1">
            <w:pPr>
              <w:pStyle w:val="TableParagraph"/>
              <w:rPr>
                <w:rFonts w:ascii="Times New Roman"/>
                <w:sz w:val="20"/>
              </w:rPr>
            </w:pPr>
          </w:p>
        </w:tc>
        <w:tc>
          <w:tcPr>
            <w:tcW w:w="343" w:type="dxa"/>
          </w:tcPr>
          <w:p w14:paraId="2F284335" w14:textId="77777777" w:rsidR="006372A1" w:rsidRDefault="006372A1">
            <w:pPr>
              <w:pStyle w:val="TableParagraph"/>
              <w:rPr>
                <w:rFonts w:ascii="Times New Roman"/>
                <w:sz w:val="20"/>
              </w:rPr>
            </w:pPr>
          </w:p>
        </w:tc>
        <w:tc>
          <w:tcPr>
            <w:tcW w:w="669" w:type="dxa"/>
          </w:tcPr>
          <w:p w14:paraId="36A70FBD" w14:textId="77777777" w:rsidR="006372A1" w:rsidRDefault="006372A1">
            <w:pPr>
              <w:pStyle w:val="TableParagraph"/>
              <w:rPr>
                <w:rFonts w:ascii="Times New Roman"/>
                <w:sz w:val="20"/>
              </w:rPr>
            </w:pPr>
          </w:p>
        </w:tc>
        <w:tc>
          <w:tcPr>
            <w:tcW w:w="5732" w:type="dxa"/>
          </w:tcPr>
          <w:p w14:paraId="42138413" w14:textId="77777777" w:rsidR="006372A1" w:rsidRDefault="00F96131">
            <w:pPr>
              <w:pStyle w:val="TableParagraph"/>
              <w:ind w:left="559"/>
              <w:jc w:val="both"/>
              <w:rPr>
                <w:b/>
              </w:rPr>
            </w:pPr>
            <w:r>
              <w:rPr>
                <w:b/>
              </w:rPr>
              <w:t>Jl.</w:t>
            </w:r>
            <w:r>
              <w:rPr>
                <w:b/>
                <w:spacing w:val="-3"/>
              </w:rPr>
              <w:t xml:space="preserve"> </w:t>
            </w:r>
            <w:r>
              <w:rPr>
                <w:b/>
              </w:rPr>
              <w:t>Matraman</w:t>
            </w:r>
            <w:r>
              <w:rPr>
                <w:b/>
                <w:spacing w:val="-3"/>
              </w:rPr>
              <w:t xml:space="preserve"> </w:t>
            </w:r>
            <w:r>
              <w:rPr>
                <w:b/>
              </w:rPr>
              <w:t>Raya</w:t>
            </w:r>
            <w:r>
              <w:rPr>
                <w:b/>
                <w:spacing w:val="-2"/>
              </w:rPr>
              <w:t xml:space="preserve"> </w:t>
            </w:r>
            <w:r>
              <w:rPr>
                <w:b/>
              </w:rPr>
              <w:t>No.25</w:t>
            </w:r>
            <w:r>
              <w:rPr>
                <w:b/>
                <w:spacing w:val="-2"/>
              </w:rPr>
              <w:t xml:space="preserve"> </w:t>
            </w:r>
            <w:r>
              <w:rPr>
                <w:b/>
              </w:rPr>
              <w:t>Jakarta</w:t>
            </w:r>
            <w:r>
              <w:rPr>
                <w:b/>
                <w:spacing w:val="-2"/>
              </w:rPr>
              <w:t xml:space="preserve"> </w:t>
            </w:r>
            <w:r>
              <w:rPr>
                <w:b/>
              </w:rPr>
              <w:t>Timur</w:t>
            </w:r>
          </w:p>
          <w:p w14:paraId="01BEB282" w14:textId="77777777" w:rsidR="006372A1" w:rsidRDefault="00F96131">
            <w:pPr>
              <w:pStyle w:val="TableParagraph"/>
              <w:spacing w:before="122"/>
              <w:ind w:left="127"/>
              <w:jc w:val="both"/>
            </w:pPr>
            <w:r>
              <w:t>b.</w:t>
            </w:r>
            <w:r>
              <w:rPr>
                <w:spacing w:val="104"/>
              </w:rPr>
              <w:t xml:space="preserve"> </w:t>
            </w:r>
            <w:r>
              <w:t>Jenis</w:t>
            </w:r>
            <w:r>
              <w:rPr>
                <w:spacing w:val="-2"/>
              </w:rPr>
              <w:t xml:space="preserve"> </w:t>
            </w:r>
            <w:r>
              <w:t>Pekerjaan:</w:t>
            </w:r>
          </w:p>
          <w:p w14:paraId="0BD2E465" w14:textId="2F784F58" w:rsidR="006372A1" w:rsidRDefault="00F96131">
            <w:pPr>
              <w:pStyle w:val="TableParagraph"/>
              <w:spacing w:before="134" w:line="252" w:lineRule="auto"/>
              <w:ind w:left="595" w:right="194"/>
              <w:jc w:val="both"/>
              <w:rPr>
                <w:b/>
                <w:lang w:val="en-US"/>
              </w:rPr>
            </w:pPr>
            <w:r>
              <w:rPr>
                <w:b/>
              </w:rPr>
              <w:t>Pengadaan</w:t>
            </w:r>
            <w:r>
              <w:rPr>
                <w:b/>
                <w:spacing w:val="1"/>
              </w:rPr>
              <w:t xml:space="preserve"> </w:t>
            </w:r>
            <w:r w:rsidR="001D400B">
              <w:rPr>
                <w:b/>
              </w:rPr>
              <w:t>Jasa Outsourcing Petugas Keamanan Pada Perum DAMRI Kantor Cabang Yogyakarta</w:t>
            </w:r>
          </w:p>
        </w:tc>
      </w:tr>
      <w:tr w:rsidR="006372A1" w14:paraId="2FA538FB" w14:textId="77777777">
        <w:trPr>
          <w:trHeight w:val="3280"/>
        </w:trPr>
        <w:tc>
          <w:tcPr>
            <w:tcW w:w="658" w:type="dxa"/>
          </w:tcPr>
          <w:p w14:paraId="2D923424" w14:textId="77777777" w:rsidR="006372A1" w:rsidRDefault="006372A1">
            <w:pPr>
              <w:pStyle w:val="TableParagraph"/>
              <w:spacing w:before="1"/>
              <w:rPr>
                <w:b/>
              </w:rPr>
            </w:pPr>
          </w:p>
          <w:p w14:paraId="5CE71312" w14:textId="77777777" w:rsidR="006372A1" w:rsidRDefault="00F96131">
            <w:pPr>
              <w:pStyle w:val="TableParagraph"/>
              <w:spacing w:before="1"/>
              <w:ind w:left="179" w:right="85"/>
              <w:jc w:val="center"/>
              <w:rPr>
                <w:b/>
              </w:rPr>
            </w:pPr>
            <w:r>
              <w:rPr>
                <w:b/>
              </w:rPr>
              <w:t>8.</w:t>
            </w:r>
          </w:p>
        </w:tc>
        <w:tc>
          <w:tcPr>
            <w:tcW w:w="2088" w:type="dxa"/>
          </w:tcPr>
          <w:p w14:paraId="27D36E66" w14:textId="77777777" w:rsidR="006372A1" w:rsidRDefault="006372A1">
            <w:pPr>
              <w:pStyle w:val="TableParagraph"/>
              <w:spacing w:before="1"/>
              <w:rPr>
                <w:b/>
              </w:rPr>
            </w:pPr>
          </w:p>
          <w:p w14:paraId="753EFA8B" w14:textId="77777777" w:rsidR="006372A1" w:rsidRDefault="00F96131">
            <w:pPr>
              <w:pStyle w:val="TableParagraph"/>
              <w:spacing w:before="1" w:line="252" w:lineRule="auto"/>
              <w:ind w:left="109" w:right="254"/>
              <w:rPr>
                <w:b/>
              </w:rPr>
            </w:pPr>
            <w:r>
              <w:rPr>
                <w:b/>
              </w:rPr>
              <w:t>BATAS AKHIR</w:t>
            </w:r>
            <w:r>
              <w:rPr>
                <w:b/>
                <w:spacing w:val="1"/>
              </w:rPr>
              <w:t xml:space="preserve"> </w:t>
            </w:r>
            <w:r>
              <w:rPr>
                <w:b/>
              </w:rPr>
              <w:t>WAKTU</w:t>
            </w:r>
            <w:r>
              <w:rPr>
                <w:b/>
                <w:spacing w:val="1"/>
              </w:rPr>
              <w:t xml:space="preserve"> </w:t>
            </w:r>
            <w:r>
              <w:rPr>
                <w:b/>
              </w:rPr>
              <w:t>PENYAMPAIAN</w:t>
            </w:r>
            <w:r>
              <w:rPr>
                <w:b/>
                <w:spacing w:val="-62"/>
              </w:rPr>
              <w:t xml:space="preserve"> </w:t>
            </w:r>
            <w:r>
              <w:rPr>
                <w:b/>
              </w:rPr>
              <w:t xml:space="preserve">DAN </w:t>
            </w:r>
            <w:r>
              <w:rPr>
                <w:b/>
              </w:rPr>
              <w:t>DOKUMEN</w:t>
            </w:r>
            <w:r>
              <w:rPr>
                <w:b/>
                <w:spacing w:val="-62"/>
              </w:rPr>
              <w:t xml:space="preserve"> </w:t>
            </w:r>
            <w:r>
              <w:rPr>
                <w:b/>
              </w:rPr>
              <w:t>PENAWARAN</w:t>
            </w:r>
          </w:p>
        </w:tc>
        <w:tc>
          <w:tcPr>
            <w:tcW w:w="343" w:type="dxa"/>
          </w:tcPr>
          <w:p w14:paraId="0C1EAF3E" w14:textId="77777777" w:rsidR="006372A1" w:rsidRDefault="006372A1">
            <w:pPr>
              <w:pStyle w:val="TableParagraph"/>
              <w:spacing w:before="1"/>
              <w:rPr>
                <w:b/>
              </w:rPr>
            </w:pPr>
          </w:p>
          <w:p w14:paraId="1035A409" w14:textId="77777777" w:rsidR="006372A1" w:rsidRDefault="00F96131">
            <w:pPr>
              <w:pStyle w:val="TableParagraph"/>
              <w:spacing w:before="1"/>
              <w:ind w:right="113"/>
              <w:jc w:val="right"/>
              <w:rPr>
                <w:b/>
              </w:rPr>
            </w:pPr>
            <w:r>
              <w:rPr>
                <w:b/>
              </w:rPr>
              <w:t>:</w:t>
            </w:r>
          </w:p>
        </w:tc>
        <w:tc>
          <w:tcPr>
            <w:tcW w:w="669" w:type="dxa"/>
          </w:tcPr>
          <w:p w14:paraId="74E29DD2" w14:textId="77777777" w:rsidR="006372A1" w:rsidRDefault="006372A1">
            <w:pPr>
              <w:pStyle w:val="TableParagraph"/>
              <w:spacing w:before="1"/>
              <w:rPr>
                <w:b/>
              </w:rPr>
            </w:pPr>
          </w:p>
          <w:p w14:paraId="34CD761A" w14:textId="77777777" w:rsidR="006372A1" w:rsidRDefault="00F96131">
            <w:pPr>
              <w:pStyle w:val="TableParagraph"/>
              <w:spacing w:before="1"/>
              <w:ind w:left="101" w:right="101"/>
              <w:jc w:val="center"/>
            </w:pPr>
            <w:r>
              <w:t>8.1</w:t>
            </w:r>
          </w:p>
        </w:tc>
        <w:tc>
          <w:tcPr>
            <w:tcW w:w="5732" w:type="dxa"/>
          </w:tcPr>
          <w:p w14:paraId="4938A42D" w14:textId="77777777" w:rsidR="006372A1" w:rsidRDefault="006372A1">
            <w:pPr>
              <w:pStyle w:val="TableParagraph"/>
              <w:spacing w:before="1"/>
              <w:rPr>
                <w:b/>
              </w:rPr>
            </w:pPr>
          </w:p>
          <w:p w14:paraId="1CFF3F4C" w14:textId="13DE7148" w:rsidR="006372A1" w:rsidRDefault="00F96131">
            <w:pPr>
              <w:pStyle w:val="TableParagraph"/>
              <w:tabs>
                <w:tab w:val="left" w:pos="1931"/>
                <w:tab w:val="left" w:pos="2248"/>
              </w:tabs>
              <w:spacing w:before="1" w:line="362" w:lineRule="auto"/>
              <w:ind w:left="234" w:right="731" w:hanging="108"/>
              <w:rPr>
                <w:b/>
              </w:rPr>
            </w:pPr>
            <w:r>
              <w:t>Batas</w:t>
            </w:r>
            <w:r>
              <w:rPr>
                <w:spacing w:val="-2"/>
              </w:rPr>
              <w:t xml:space="preserve"> </w:t>
            </w:r>
            <w:r>
              <w:t>Akhir</w:t>
            </w:r>
            <w:r>
              <w:rPr>
                <w:spacing w:val="-3"/>
              </w:rPr>
              <w:t xml:space="preserve"> </w:t>
            </w:r>
            <w:r>
              <w:t>waktu</w:t>
            </w:r>
            <w:r>
              <w:rPr>
                <w:spacing w:val="-3"/>
              </w:rPr>
              <w:t xml:space="preserve"> </w:t>
            </w:r>
            <w:r>
              <w:t>penyampaian</w:t>
            </w:r>
            <w:r>
              <w:rPr>
                <w:spacing w:val="-3"/>
              </w:rPr>
              <w:t xml:space="preserve"> </w:t>
            </w:r>
            <w:r>
              <w:t>penawaran</w:t>
            </w:r>
            <w:r>
              <w:rPr>
                <w:spacing w:val="-3"/>
              </w:rPr>
              <w:t xml:space="preserve"> </w:t>
            </w:r>
            <w:r>
              <w:t>pada:</w:t>
            </w:r>
            <w:r>
              <w:rPr>
                <w:spacing w:val="-66"/>
              </w:rPr>
              <w:t xml:space="preserve"> </w:t>
            </w:r>
            <w:r>
              <w:t>Hari/Tanggal</w:t>
            </w:r>
            <w:r>
              <w:tab/>
            </w:r>
            <w:r>
              <w:rPr>
                <w:b/>
              </w:rPr>
              <w:t>:</w:t>
            </w:r>
            <w:r>
              <w:rPr>
                <w:b/>
              </w:rPr>
              <w:tab/>
            </w:r>
            <w:r w:rsidR="00C716D4" w:rsidRPr="00C716D4">
              <w:rPr>
                <w:b/>
                <w:lang w:val="en-US"/>
              </w:rPr>
              <w:t xml:space="preserve">Senin, 5 </w:t>
            </w:r>
            <w:proofErr w:type="spellStart"/>
            <w:r w:rsidRPr="00C716D4">
              <w:rPr>
                <w:b/>
                <w:lang w:val="en-US"/>
              </w:rPr>
              <w:t>Februari</w:t>
            </w:r>
            <w:proofErr w:type="spellEnd"/>
            <w:r w:rsidRPr="00C716D4">
              <w:rPr>
                <w:b/>
              </w:rPr>
              <w:t xml:space="preserve"> 2024</w:t>
            </w:r>
            <w:r>
              <w:rPr>
                <w:b/>
                <w:spacing w:val="1"/>
              </w:rPr>
              <w:t xml:space="preserve"> </w:t>
            </w:r>
            <w:r>
              <w:t>Jam</w:t>
            </w:r>
            <w:r>
              <w:tab/>
              <w:t>:</w:t>
            </w:r>
            <w:r>
              <w:tab/>
            </w:r>
            <w:r>
              <w:rPr>
                <w:b/>
              </w:rPr>
              <w:t>16:00</w:t>
            </w:r>
            <w:r>
              <w:rPr>
                <w:b/>
                <w:spacing w:val="-1"/>
              </w:rPr>
              <w:t xml:space="preserve"> </w:t>
            </w:r>
            <w:r>
              <w:rPr>
                <w:b/>
              </w:rPr>
              <w:t>WIB</w:t>
            </w:r>
          </w:p>
          <w:p w14:paraId="072BFE23" w14:textId="77777777" w:rsidR="006372A1" w:rsidRDefault="00F96131">
            <w:pPr>
              <w:pStyle w:val="TableParagraph"/>
              <w:tabs>
                <w:tab w:val="left" w:pos="1931"/>
                <w:tab w:val="left" w:pos="2248"/>
              </w:tabs>
              <w:spacing w:line="263" w:lineRule="exact"/>
              <w:ind w:left="234"/>
              <w:rPr>
                <w:b/>
              </w:rPr>
            </w:pPr>
            <w:r>
              <w:t>Tempat</w:t>
            </w:r>
            <w:r>
              <w:tab/>
              <w:t>:</w:t>
            </w:r>
            <w:r>
              <w:tab/>
            </w:r>
            <w:r>
              <w:rPr>
                <w:b/>
              </w:rPr>
              <w:t>Ruang</w:t>
            </w:r>
            <w:r>
              <w:rPr>
                <w:b/>
                <w:spacing w:val="3"/>
              </w:rPr>
              <w:t xml:space="preserve"> </w:t>
            </w:r>
            <w:r>
              <w:rPr>
                <w:b/>
              </w:rPr>
              <w:t>Lt</w:t>
            </w:r>
            <w:r>
              <w:rPr>
                <w:b/>
                <w:spacing w:val="2"/>
              </w:rPr>
              <w:t xml:space="preserve"> </w:t>
            </w:r>
            <w:r>
              <w:rPr>
                <w:b/>
              </w:rPr>
              <w:t>2</w:t>
            </w:r>
            <w:r>
              <w:rPr>
                <w:b/>
                <w:spacing w:val="2"/>
              </w:rPr>
              <w:t xml:space="preserve"> </w:t>
            </w:r>
            <w:r>
              <w:rPr>
                <w:b/>
              </w:rPr>
              <w:t>Divisi</w:t>
            </w:r>
            <w:r>
              <w:rPr>
                <w:b/>
                <w:spacing w:val="3"/>
              </w:rPr>
              <w:t xml:space="preserve"> </w:t>
            </w:r>
            <w:r>
              <w:rPr>
                <w:b/>
              </w:rPr>
              <w:t>Layanan</w:t>
            </w:r>
          </w:p>
          <w:p w14:paraId="3DC128AE" w14:textId="7890AAA1" w:rsidR="006372A1" w:rsidRDefault="00F96131">
            <w:pPr>
              <w:pStyle w:val="TableParagraph"/>
              <w:spacing w:before="14"/>
              <w:ind w:left="2248"/>
              <w:rPr>
                <w:b/>
              </w:rPr>
            </w:pPr>
            <w:r>
              <w:rPr>
                <w:b/>
              </w:rPr>
              <w:t>Pengadaaan</w:t>
            </w:r>
          </w:p>
          <w:p w14:paraId="36427C3E" w14:textId="77777777" w:rsidR="006372A1" w:rsidRDefault="00F96131">
            <w:pPr>
              <w:pStyle w:val="TableParagraph"/>
              <w:spacing w:before="1" w:line="400" w:lineRule="atLeast"/>
              <w:ind w:left="2248" w:right="412"/>
              <w:rPr>
                <w:b/>
              </w:rPr>
            </w:pPr>
            <w:r>
              <w:rPr>
                <w:b/>
              </w:rPr>
              <w:t>Kantor</w:t>
            </w:r>
            <w:r>
              <w:rPr>
                <w:b/>
                <w:spacing w:val="-4"/>
              </w:rPr>
              <w:t xml:space="preserve"> </w:t>
            </w:r>
            <w:r>
              <w:rPr>
                <w:b/>
              </w:rPr>
              <w:t>Pusat</w:t>
            </w:r>
            <w:r>
              <w:rPr>
                <w:b/>
                <w:spacing w:val="-3"/>
              </w:rPr>
              <w:t xml:space="preserve"> </w:t>
            </w:r>
            <w:r>
              <w:rPr>
                <w:b/>
              </w:rPr>
              <w:t>Perum</w:t>
            </w:r>
            <w:r>
              <w:rPr>
                <w:b/>
                <w:spacing w:val="-6"/>
              </w:rPr>
              <w:t xml:space="preserve"> </w:t>
            </w:r>
            <w:r>
              <w:rPr>
                <w:b/>
              </w:rPr>
              <w:t>DAMRI</w:t>
            </w:r>
            <w:r>
              <w:rPr>
                <w:b/>
                <w:spacing w:val="-61"/>
              </w:rPr>
              <w:t xml:space="preserve"> </w:t>
            </w:r>
            <w:r>
              <w:rPr>
                <w:b/>
              </w:rPr>
              <w:t>Jl. Matraman Raya No.25</w:t>
            </w:r>
            <w:r>
              <w:rPr>
                <w:b/>
                <w:spacing w:val="1"/>
              </w:rPr>
              <w:t xml:space="preserve"> </w:t>
            </w:r>
            <w:r>
              <w:rPr>
                <w:b/>
              </w:rPr>
              <w:t>Jakarta</w:t>
            </w:r>
            <w:r>
              <w:rPr>
                <w:b/>
                <w:spacing w:val="-1"/>
              </w:rPr>
              <w:t xml:space="preserve"> </w:t>
            </w:r>
            <w:r>
              <w:rPr>
                <w:b/>
              </w:rPr>
              <w:t>Timur</w:t>
            </w:r>
          </w:p>
        </w:tc>
      </w:tr>
      <w:tr w:rsidR="006372A1" w14:paraId="10E3A318" w14:textId="77777777">
        <w:trPr>
          <w:trHeight w:val="1798"/>
        </w:trPr>
        <w:tc>
          <w:tcPr>
            <w:tcW w:w="658" w:type="dxa"/>
          </w:tcPr>
          <w:p w14:paraId="7087C295" w14:textId="77777777" w:rsidR="006372A1" w:rsidRDefault="00F96131">
            <w:pPr>
              <w:pStyle w:val="TableParagraph"/>
              <w:spacing w:before="67"/>
              <w:ind w:left="179" w:right="85"/>
              <w:jc w:val="center"/>
              <w:rPr>
                <w:b/>
              </w:rPr>
            </w:pPr>
            <w:r>
              <w:rPr>
                <w:b/>
              </w:rPr>
              <w:t>9.</w:t>
            </w:r>
          </w:p>
        </w:tc>
        <w:tc>
          <w:tcPr>
            <w:tcW w:w="2088" w:type="dxa"/>
          </w:tcPr>
          <w:p w14:paraId="2340C052" w14:textId="77777777" w:rsidR="006372A1" w:rsidRDefault="00F96131">
            <w:pPr>
              <w:pStyle w:val="TableParagraph"/>
              <w:spacing w:before="67" w:line="254" w:lineRule="auto"/>
              <w:ind w:left="109" w:right="502"/>
              <w:rPr>
                <w:b/>
              </w:rPr>
            </w:pPr>
            <w:r>
              <w:rPr>
                <w:b/>
              </w:rPr>
              <w:t>EVALUASI</w:t>
            </w:r>
            <w:r>
              <w:rPr>
                <w:b/>
                <w:spacing w:val="1"/>
              </w:rPr>
              <w:t xml:space="preserve"> </w:t>
            </w:r>
            <w:r>
              <w:rPr>
                <w:b/>
              </w:rPr>
              <w:t>PENAWARAN</w:t>
            </w:r>
          </w:p>
        </w:tc>
        <w:tc>
          <w:tcPr>
            <w:tcW w:w="343" w:type="dxa"/>
          </w:tcPr>
          <w:p w14:paraId="061EDCBD" w14:textId="77777777" w:rsidR="006372A1" w:rsidRDefault="00F96131">
            <w:pPr>
              <w:pStyle w:val="TableParagraph"/>
              <w:spacing w:before="67"/>
              <w:ind w:right="113"/>
              <w:jc w:val="right"/>
              <w:rPr>
                <w:b/>
              </w:rPr>
            </w:pPr>
            <w:r>
              <w:rPr>
                <w:b/>
              </w:rPr>
              <w:t>:</w:t>
            </w:r>
          </w:p>
        </w:tc>
        <w:tc>
          <w:tcPr>
            <w:tcW w:w="669" w:type="dxa"/>
          </w:tcPr>
          <w:p w14:paraId="6906F50E" w14:textId="77777777" w:rsidR="006372A1" w:rsidRDefault="00F96131">
            <w:pPr>
              <w:pStyle w:val="TableParagraph"/>
              <w:spacing w:before="67"/>
              <w:ind w:left="101" w:right="101"/>
              <w:jc w:val="center"/>
            </w:pPr>
            <w:r>
              <w:t>9.1</w:t>
            </w:r>
          </w:p>
        </w:tc>
        <w:tc>
          <w:tcPr>
            <w:tcW w:w="5732" w:type="dxa"/>
          </w:tcPr>
          <w:p w14:paraId="4AF41558" w14:textId="6B34128F" w:rsidR="006372A1" w:rsidRPr="00D14399" w:rsidRDefault="00F96131">
            <w:pPr>
              <w:pStyle w:val="TableParagraph"/>
              <w:spacing w:before="67" w:line="252" w:lineRule="auto"/>
              <w:ind w:left="127" w:right="201"/>
              <w:jc w:val="both"/>
              <w:rPr>
                <w:lang w:val="en-US"/>
              </w:rPr>
            </w:pPr>
            <w:r>
              <w:t>Evaluasi</w:t>
            </w:r>
            <w:r>
              <w:rPr>
                <w:spacing w:val="1"/>
              </w:rPr>
              <w:t xml:space="preserve"> </w:t>
            </w:r>
            <w:r>
              <w:t>Penawaran</w:t>
            </w:r>
            <w:r>
              <w:rPr>
                <w:spacing w:val="1"/>
              </w:rPr>
              <w:t xml:space="preserve"> </w:t>
            </w:r>
            <w:r>
              <w:t>dilakukan</w:t>
            </w:r>
            <w:r>
              <w:rPr>
                <w:spacing w:val="1"/>
              </w:rPr>
              <w:t xml:space="preserve"> </w:t>
            </w:r>
            <w:r>
              <w:t>atas</w:t>
            </w:r>
            <w:r>
              <w:rPr>
                <w:spacing w:val="1"/>
              </w:rPr>
              <w:t xml:space="preserve"> </w:t>
            </w:r>
            <w:r>
              <w:t>dokumen</w:t>
            </w:r>
            <w:r>
              <w:rPr>
                <w:spacing w:val="1"/>
              </w:rPr>
              <w:t xml:space="preserve"> </w:t>
            </w:r>
            <w:r>
              <w:t>Administrasi, Teknis dan harga. Evaluasi dilakukan oleh</w:t>
            </w:r>
            <w:r>
              <w:rPr>
                <w:spacing w:val="-66"/>
              </w:rPr>
              <w:t xml:space="preserve"> </w:t>
            </w:r>
            <w:r>
              <w:t>Divisi Layanan Pengadaan tidak di hadapan Peserta.</w:t>
            </w:r>
            <w:r>
              <w:rPr>
                <w:spacing w:val="1"/>
              </w:rPr>
              <w:t xml:space="preserve"> </w:t>
            </w:r>
            <w:r>
              <w:t>Evaluasi</w:t>
            </w:r>
            <w:r>
              <w:rPr>
                <w:spacing w:val="1"/>
              </w:rPr>
              <w:t xml:space="preserve"> </w:t>
            </w:r>
            <w:r>
              <w:t>dilakukan</w:t>
            </w:r>
            <w:r>
              <w:rPr>
                <w:spacing w:val="1"/>
              </w:rPr>
              <w:t xml:space="preserve"> </w:t>
            </w:r>
            <w:r>
              <w:t>untuk</w:t>
            </w:r>
            <w:r>
              <w:rPr>
                <w:spacing w:val="1"/>
              </w:rPr>
              <w:t xml:space="preserve"> </w:t>
            </w:r>
            <w:r>
              <w:t>menentukan</w:t>
            </w:r>
            <w:r>
              <w:rPr>
                <w:spacing w:val="1"/>
              </w:rPr>
              <w:t xml:space="preserve"> </w:t>
            </w:r>
            <w:r>
              <w:t>apakah</w:t>
            </w:r>
            <w:r>
              <w:rPr>
                <w:spacing w:val="1"/>
              </w:rPr>
              <w:t xml:space="preserve"> </w:t>
            </w:r>
            <w:r>
              <w:t>Calon</w:t>
            </w:r>
            <w:r>
              <w:rPr>
                <w:spacing w:val="-66"/>
              </w:rPr>
              <w:t xml:space="preserve"> </w:t>
            </w:r>
            <w:r>
              <w:t>penyedia memenuhi kriteria untuk diundang dilakukan</w:t>
            </w:r>
            <w:r>
              <w:rPr>
                <w:spacing w:val="1"/>
              </w:rPr>
              <w:t xml:space="preserve"> </w:t>
            </w:r>
            <w:r>
              <w:t>Klarifikasi</w:t>
            </w:r>
            <w:r>
              <w:rPr>
                <w:spacing w:val="-1"/>
              </w:rPr>
              <w:t xml:space="preserve"> </w:t>
            </w:r>
            <w:r>
              <w:t>dan Negoisasi</w:t>
            </w:r>
            <w:r w:rsidR="00D14399">
              <w:rPr>
                <w:lang w:val="en-US"/>
              </w:rPr>
              <w:t>.</w:t>
            </w:r>
          </w:p>
        </w:tc>
      </w:tr>
      <w:tr w:rsidR="006372A1" w14:paraId="4E60DBBA" w14:textId="77777777">
        <w:trPr>
          <w:trHeight w:val="3819"/>
        </w:trPr>
        <w:tc>
          <w:tcPr>
            <w:tcW w:w="658" w:type="dxa"/>
          </w:tcPr>
          <w:p w14:paraId="07F48632" w14:textId="77777777" w:rsidR="006372A1" w:rsidRDefault="00F96131">
            <w:pPr>
              <w:pStyle w:val="TableParagraph"/>
              <w:spacing w:before="69"/>
              <w:ind w:left="179" w:right="89"/>
              <w:jc w:val="center"/>
              <w:rPr>
                <w:b/>
              </w:rPr>
            </w:pPr>
            <w:r>
              <w:rPr>
                <w:b/>
              </w:rPr>
              <w:t>10.</w:t>
            </w:r>
          </w:p>
        </w:tc>
        <w:tc>
          <w:tcPr>
            <w:tcW w:w="2088" w:type="dxa"/>
          </w:tcPr>
          <w:p w14:paraId="4ACCE1AA" w14:textId="77777777" w:rsidR="006372A1" w:rsidRDefault="00F96131">
            <w:pPr>
              <w:pStyle w:val="TableParagraph"/>
              <w:spacing w:before="69" w:line="252" w:lineRule="auto"/>
              <w:ind w:left="109" w:right="401"/>
              <w:rPr>
                <w:b/>
              </w:rPr>
            </w:pPr>
            <w:r>
              <w:rPr>
                <w:b/>
              </w:rPr>
              <w:t>PENGALAMAN</w:t>
            </w:r>
            <w:r>
              <w:rPr>
                <w:b/>
                <w:spacing w:val="-62"/>
              </w:rPr>
              <w:t xml:space="preserve"> </w:t>
            </w:r>
            <w:r>
              <w:rPr>
                <w:b/>
              </w:rPr>
              <w:t>PERUSAHAAN</w:t>
            </w:r>
          </w:p>
        </w:tc>
        <w:tc>
          <w:tcPr>
            <w:tcW w:w="343" w:type="dxa"/>
          </w:tcPr>
          <w:p w14:paraId="30FA04C2" w14:textId="77777777" w:rsidR="006372A1" w:rsidRDefault="00F96131">
            <w:pPr>
              <w:pStyle w:val="TableParagraph"/>
              <w:spacing w:before="69"/>
              <w:ind w:right="113"/>
              <w:jc w:val="right"/>
              <w:rPr>
                <w:b/>
              </w:rPr>
            </w:pPr>
            <w:r>
              <w:rPr>
                <w:b/>
              </w:rPr>
              <w:t>:</w:t>
            </w:r>
          </w:p>
        </w:tc>
        <w:tc>
          <w:tcPr>
            <w:tcW w:w="669" w:type="dxa"/>
          </w:tcPr>
          <w:p w14:paraId="029563B1" w14:textId="77777777" w:rsidR="006372A1" w:rsidRDefault="00F96131">
            <w:pPr>
              <w:pStyle w:val="TableParagraph"/>
              <w:spacing w:before="69"/>
              <w:ind w:left="101" w:right="101"/>
              <w:jc w:val="center"/>
            </w:pPr>
            <w:r>
              <w:t>10.1</w:t>
            </w:r>
          </w:p>
        </w:tc>
        <w:tc>
          <w:tcPr>
            <w:tcW w:w="5732" w:type="dxa"/>
          </w:tcPr>
          <w:p w14:paraId="381E2F47" w14:textId="77777777" w:rsidR="006372A1" w:rsidRDefault="00F96131">
            <w:pPr>
              <w:pStyle w:val="TableParagraph"/>
              <w:numPr>
                <w:ilvl w:val="0"/>
                <w:numId w:val="17"/>
              </w:numPr>
              <w:tabs>
                <w:tab w:val="left" w:pos="424"/>
              </w:tabs>
              <w:spacing w:before="65"/>
              <w:ind w:right="198"/>
              <w:jc w:val="both"/>
            </w:pPr>
            <w:r>
              <w:t>Penilaian</w:t>
            </w:r>
            <w:r>
              <w:rPr>
                <w:spacing w:val="1"/>
              </w:rPr>
              <w:t xml:space="preserve"> </w:t>
            </w:r>
            <w:r>
              <w:t>dilakukan</w:t>
            </w:r>
            <w:r>
              <w:rPr>
                <w:spacing w:val="1"/>
              </w:rPr>
              <w:t xml:space="preserve"> </w:t>
            </w:r>
            <w:r>
              <w:t>atas</w:t>
            </w:r>
            <w:r>
              <w:rPr>
                <w:spacing w:val="1"/>
              </w:rPr>
              <w:t xml:space="preserve"> </w:t>
            </w:r>
            <w:r>
              <w:t>pengalaman</w:t>
            </w:r>
            <w:r>
              <w:rPr>
                <w:spacing w:val="1"/>
              </w:rPr>
              <w:t xml:space="preserve"> </w:t>
            </w:r>
            <w:r>
              <w:t>perusahaan</w:t>
            </w:r>
            <w:r>
              <w:rPr>
                <w:spacing w:val="-66"/>
              </w:rPr>
              <w:t xml:space="preserve"> </w:t>
            </w:r>
            <w:r>
              <w:t>selama kurun waktu 3 (tiga) tahun terakhir dalam</w:t>
            </w:r>
            <w:r>
              <w:rPr>
                <w:spacing w:val="1"/>
              </w:rPr>
              <w:t xml:space="preserve"> </w:t>
            </w:r>
            <w:r>
              <w:t>melaksanakan pekerjaan sejenis dengan pekerjaan</w:t>
            </w:r>
            <w:r>
              <w:rPr>
                <w:spacing w:val="1"/>
              </w:rPr>
              <w:t xml:space="preserve"> </w:t>
            </w:r>
            <w:r>
              <w:t>yang</w:t>
            </w:r>
            <w:r>
              <w:rPr>
                <w:spacing w:val="-4"/>
              </w:rPr>
              <w:t xml:space="preserve"> </w:t>
            </w:r>
            <w:r>
              <w:t>akan dilaksanakan.</w:t>
            </w:r>
          </w:p>
          <w:p w14:paraId="7908968D" w14:textId="77777777" w:rsidR="006372A1" w:rsidRDefault="00F96131">
            <w:pPr>
              <w:pStyle w:val="TableParagraph"/>
              <w:numPr>
                <w:ilvl w:val="0"/>
                <w:numId w:val="17"/>
              </w:numPr>
              <w:tabs>
                <w:tab w:val="left" w:pos="424"/>
              </w:tabs>
              <w:spacing w:before="122"/>
              <w:ind w:right="202"/>
              <w:jc w:val="both"/>
            </w:pPr>
            <w:r>
              <w:t>Penilaian juga dilakukan terhadap jumlah pekerjaan</w:t>
            </w:r>
            <w:r>
              <w:rPr>
                <w:spacing w:val="1"/>
              </w:rPr>
              <w:t xml:space="preserve"> </w:t>
            </w:r>
            <w:r>
              <w:t>yang</w:t>
            </w:r>
            <w:r>
              <w:rPr>
                <w:spacing w:val="1"/>
              </w:rPr>
              <w:t xml:space="preserve"> </w:t>
            </w:r>
            <w:r>
              <w:t>sedang</w:t>
            </w:r>
            <w:r>
              <w:rPr>
                <w:spacing w:val="1"/>
              </w:rPr>
              <w:t xml:space="preserve"> </w:t>
            </w:r>
            <w:r>
              <w:t>dilaksanakan</w:t>
            </w:r>
            <w:r>
              <w:rPr>
                <w:spacing w:val="1"/>
              </w:rPr>
              <w:t xml:space="preserve"> </w:t>
            </w:r>
            <w:r>
              <w:t>oleh</w:t>
            </w:r>
            <w:r>
              <w:rPr>
                <w:spacing w:val="1"/>
              </w:rPr>
              <w:t xml:space="preserve"> </w:t>
            </w:r>
            <w:r>
              <w:t>Penyedia</w:t>
            </w:r>
            <w:r>
              <w:rPr>
                <w:spacing w:val="1"/>
              </w:rPr>
              <w:t xml:space="preserve"> </w:t>
            </w:r>
            <w:r>
              <w:t>Jasa,</w:t>
            </w:r>
            <w:r>
              <w:rPr>
                <w:spacing w:val="1"/>
              </w:rPr>
              <w:t xml:space="preserve"> </w:t>
            </w:r>
            <w:r>
              <w:t>disamping</w:t>
            </w:r>
            <w:r>
              <w:rPr>
                <w:spacing w:val="1"/>
              </w:rPr>
              <w:t xml:space="preserve"> </w:t>
            </w:r>
            <w:r>
              <w:t>untuk</w:t>
            </w:r>
            <w:r>
              <w:rPr>
                <w:spacing w:val="1"/>
              </w:rPr>
              <w:t xml:space="preserve"> </w:t>
            </w:r>
            <w:r>
              <w:t>mengukur</w:t>
            </w:r>
            <w:r>
              <w:rPr>
                <w:spacing w:val="1"/>
              </w:rPr>
              <w:t xml:space="preserve"> </w:t>
            </w:r>
            <w:r>
              <w:t>pengalaman</w:t>
            </w:r>
            <w:r>
              <w:rPr>
                <w:spacing w:val="1"/>
              </w:rPr>
              <w:t xml:space="preserve"> </w:t>
            </w:r>
            <w:r>
              <w:t>juga</w:t>
            </w:r>
            <w:r>
              <w:rPr>
                <w:spacing w:val="1"/>
              </w:rPr>
              <w:t xml:space="preserve"> </w:t>
            </w:r>
            <w:r>
              <w:t>dipergunakan</w:t>
            </w:r>
            <w:r>
              <w:rPr>
                <w:spacing w:val="1"/>
              </w:rPr>
              <w:t xml:space="preserve"> </w:t>
            </w:r>
            <w:r>
              <w:t>untuk</w:t>
            </w:r>
            <w:r>
              <w:rPr>
                <w:spacing w:val="1"/>
              </w:rPr>
              <w:t xml:space="preserve"> </w:t>
            </w:r>
            <w:r>
              <w:t>mengukur</w:t>
            </w:r>
            <w:r>
              <w:rPr>
                <w:spacing w:val="1"/>
              </w:rPr>
              <w:t xml:space="preserve"> </w:t>
            </w:r>
            <w:r>
              <w:t>kemampuan/</w:t>
            </w:r>
            <w:r>
              <w:rPr>
                <w:spacing w:val="1"/>
              </w:rPr>
              <w:t xml:space="preserve"> </w:t>
            </w:r>
            <w:r>
              <w:t>kapasitas Penyedia Jasa yang bersangkutan dalam</w:t>
            </w:r>
            <w:r>
              <w:rPr>
                <w:spacing w:val="1"/>
              </w:rPr>
              <w:t xml:space="preserve"> </w:t>
            </w:r>
            <w:r>
              <w:t>melaksanakan</w:t>
            </w:r>
            <w:r>
              <w:rPr>
                <w:spacing w:val="-1"/>
              </w:rPr>
              <w:t xml:space="preserve"> </w:t>
            </w:r>
            <w:r>
              <w:t>tugasnya.</w:t>
            </w:r>
          </w:p>
          <w:p w14:paraId="5984954F" w14:textId="77777777" w:rsidR="006372A1" w:rsidRDefault="00F96131">
            <w:pPr>
              <w:pStyle w:val="TableParagraph"/>
              <w:numPr>
                <w:ilvl w:val="0"/>
                <w:numId w:val="17"/>
              </w:numPr>
              <w:tabs>
                <w:tab w:val="left" w:pos="424"/>
              </w:tabs>
              <w:spacing w:before="119"/>
              <w:ind w:right="205"/>
              <w:jc w:val="both"/>
            </w:pPr>
            <w:r>
              <w:t>Pengalaman perusahaan harus dilengkapi dengan</w:t>
            </w:r>
            <w:r>
              <w:rPr>
                <w:spacing w:val="1"/>
              </w:rPr>
              <w:t xml:space="preserve"> </w:t>
            </w:r>
            <w:r>
              <w:t>referensi</w:t>
            </w:r>
            <w:r>
              <w:rPr>
                <w:spacing w:val="1"/>
              </w:rPr>
              <w:t xml:space="preserve"> </w:t>
            </w:r>
            <w:r>
              <w:t>Pengguna</w:t>
            </w:r>
            <w:r>
              <w:rPr>
                <w:spacing w:val="1"/>
              </w:rPr>
              <w:t xml:space="preserve"> </w:t>
            </w:r>
            <w:r>
              <w:t>Jasa/</w:t>
            </w:r>
            <w:r>
              <w:rPr>
                <w:spacing w:val="1"/>
              </w:rPr>
              <w:t xml:space="preserve"> </w:t>
            </w:r>
            <w:r>
              <w:t>Kontrak,</w:t>
            </w:r>
            <w:r>
              <w:rPr>
                <w:spacing w:val="1"/>
              </w:rPr>
              <w:t xml:space="preserve"> </w:t>
            </w:r>
            <w:r>
              <w:t>yang</w:t>
            </w:r>
            <w:r>
              <w:rPr>
                <w:spacing w:val="1"/>
              </w:rPr>
              <w:t xml:space="preserve"> </w:t>
            </w:r>
            <w:r>
              <w:t>menunjukkan</w:t>
            </w:r>
            <w:r>
              <w:rPr>
                <w:spacing w:val="-1"/>
              </w:rPr>
              <w:t xml:space="preserve"> </w:t>
            </w:r>
            <w:r>
              <w:t>kinerja Penyedia</w:t>
            </w:r>
            <w:r>
              <w:rPr>
                <w:spacing w:val="-1"/>
              </w:rPr>
              <w:t xml:space="preserve"> </w:t>
            </w:r>
            <w:r>
              <w:t>Jasa.</w:t>
            </w:r>
          </w:p>
        </w:tc>
      </w:tr>
      <w:tr w:rsidR="006372A1" w14:paraId="26D54DC5" w14:textId="77777777">
        <w:trPr>
          <w:trHeight w:val="918"/>
        </w:trPr>
        <w:tc>
          <w:tcPr>
            <w:tcW w:w="658" w:type="dxa"/>
          </w:tcPr>
          <w:p w14:paraId="74DA5B37" w14:textId="77777777" w:rsidR="006372A1" w:rsidRDefault="00F96131">
            <w:pPr>
              <w:pStyle w:val="TableParagraph"/>
              <w:spacing w:before="63"/>
              <w:ind w:left="179" w:right="89"/>
              <w:jc w:val="center"/>
              <w:rPr>
                <w:b/>
              </w:rPr>
            </w:pPr>
            <w:r>
              <w:rPr>
                <w:b/>
              </w:rPr>
              <w:t>11.</w:t>
            </w:r>
          </w:p>
        </w:tc>
        <w:tc>
          <w:tcPr>
            <w:tcW w:w="2088" w:type="dxa"/>
          </w:tcPr>
          <w:p w14:paraId="77EA355A" w14:textId="77777777" w:rsidR="006372A1" w:rsidRDefault="00F96131">
            <w:pPr>
              <w:pStyle w:val="TableParagraph"/>
              <w:spacing w:before="63" w:line="252" w:lineRule="auto"/>
              <w:ind w:left="109" w:right="140"/>
              <w:rPr>
                <w:b/>
              </w:rPr>
            </w:pPr>
            <w:r>
              <w:rPr>
                <w:b/>
              </w:rPr>
              <w:t>KLARIFIKASI</w:t>
            </w:r>
            <w:r>
              <w:rPr>
                <w:b/>
                <w:spacing w:val="1"/>
              </w:rPr>
              <w:t xml:space="preserve"> </w:t>
            </w:r>
            <w:r>
              <w:rPr>
                <w:b/>
              </w:rPr>
              <w:t>DAN</w:t>
            </w:r>
            <w:r>
              <w:rPr>
                <w:b/>
                <w:spacing w:val="-13"/>
              </w:rPr>
              <w:t xml:space="preserve"> </w:t>
            </w:r>
            <w:r>
              <w:rPr>
                <w:b/>
              </w:rPr>
              <w:t>NEGOSIASI</w:t>
            </w:r>
          </w:p>
        </w:tc>
        <w:tc>
          <w:tcPr>
            <w:tcW w:w="343" w:type="dxa"/>
          </w:tcPr>
          <w:p w14:paraId="6F0DBEF2" w14:textId="77777777" w:rsidR="006372A1" w:rsidRDefault="00F96131">
            <w:pPr>
              <w:pStyle w:val="TableParagraph"/>
              <w:spacing w:before="63"/>
              <w:ind w:right="116"/>
              <w:jc w:val="right"/>
            </w:pPr>
            <w:r>
              <w:t>:</w:t>
            </w:r>
          </w:p>
        </w:tc>
        <w:tc>
          <w:tcPr>
            <w:tcW w:w="669" w:type="dxa"/>
          </w:tcPr>
          <w:p w14:paraId="7D63307D" w14:textId="77777777" w:rsidR="006372A1" w:rsidRDefault="00F96131">
            <w:pPr>
              <w:pStyle w:val="TableParagraph"/>
              <w:spacing w:before="63"/>
              <w:ind w:left="101" w:right="101"/>
              <w:jc w:val="center"/>
            </w:pPr>
            <w:r>
              <w:t>11.1</w:t>
            </w:r>
          </w:p>
        </w:tc>
        <w:tc>
          <w:tcPr>
            <w:tcW w:w="5732" w:type="dxa"/>
          </w:tcPr>
          <w:p w14:paraId="61481EDF" w14:textId="77777777" w:rsidR="006372A1" w:rsidRDefault="00F96131">
            <w:pPr>
              <w:pStyle w:val="TableParagraph"/>
              <w:spacing w:before="59"/>
              <w:ind w:left="127" w:right="203"/>
              <w:jc w:val="both"/>
            </w:pPr>
            <w:r>
              <w:t>Calon Pelaksana akan dipanggil untuk dilakukan proses</w:t>
            </w:r>
            <w:r>
              <w:rPr>
                <w:spacing w:val="-66"/>
              </w:rPr>
              <w:t xml:space="preserve"> </w:t>
            </w:r>
            <w:r>
              <w:t>klarifikasi</w:t>
            </w:r>
            <w:r>
              <w:rPr>
                <w:spacing w:val="1"/>
              </w:rPr>
              <w:t xml:space="preserve"> </w:t>
            </w:r>
            <w:r>
              <w:t>dan</w:t>
            </w:r>
            <w:r>
              <w:rPr>
                <w:spacing w:val="1"/>
              </w:rPr>
              <w:t xml:space="preserve"> </w:t>
            </w:r>
            <w:r>
              <w:t>negosiasi</w:t>
            </w:r>
            <w:r>
              <w:rPr>
                <w:spacing w:val="1"/>
              </w:rPr>
              <w:t xml:space="preserve"> </w:t>
            </w:r>
            <w:r>
              <w:t>dengan</w:t>
            </w:r>
            <w:r>
              <w:rPr>
                <w:spacing w:val="1"/>
              </w:rPr>
              <w:t xml:space="preserve"> </w:t>
            </w:r>
            <w:r>
              <w:t>waktu</w:t>
            </w:r>
            <w:r>
              <w:rPr>
                <w:spacing w:val="1"/>
              </w:rPr>
              <w:t xml:space="preserve"> </w:t>
            </w:r>
            <w:r>
              <w:t>yang</w:t>
            </w:r>
            <w:r>
              <w:rPr>
                <w:spacing w:val="1"/>
              </w:rPr>
              <w:t xml:space="preserve"> </w:t>
            </w:r>
            <w:r>
              <w:t>akan</w:t>
            </w:r>
            <w:r>
              <w:rPr>
                <w:spacing w:val="1"/>
              </w:rPr>
              <w:t xml:space="preserve"> </w:t>
            </w:r>
            <w:r>
              <w:t>ditetapkan.</w:t>
            </w:r>
          </w:p>
        </w:tc>
      </w:tr>
      <w:tr w:rsidR="006372A1" w14:paraId="307D1F83" w14:textId="77777777">
        <w:trPr>
          <w:trHeight w:val="916"/>
        </w:trPr>
        <w:tc>
          <w:tcPr>
            <w:tcW w:w="658" w:type="dxa"/>
          </w:tcPr>
          <w:p w14:paraId="6015429A" w14:textId="77777777" w:rsidR="006372A1" w:rsidRDefault="00F96131">
            <w:pPr>
              <w:pStyle w:val="TableParagraph"/>
              <w:spacing w:before="65"/>
              <w:ind w:left="179" w:right="89"/>
              <w:jc w:val="center"/>
              <w:rPr>
                <w:b/>
              </w:rPr>
            </w:pPr>
            <w:r>
              <w:rPr>
                <w:b/>
              </w:rPr>
              <w:t>12.</w:t>
            </w:r>
          </w:p>
        </w:tc>
        <w:tc>
          <w:tcPr>
            <w:tcW w:w="2088" w:type="dxa"/>
          </w:tcPr>
          <w:p w14:paraId="2AA8E517" w14:textId="77777777" w:rsidR="006372A1" w:rsidRDefault="00F96131">
            <w:pPr>
              <w:pStyle w:val="TableParagraph"/>
              <w:spacing w:before="65" w:line="254" w:lineRule="auto"/>
              <w:ind w:left="109" w:right="624"/>
              <w:rPr>
                <w:b/>
              </w:rPr>
            </w:pPr>
            <w:r>
              <w:rPr>
                <w:b/>
              </w:rPr>
              <w:t>PENETAPAN</w:t>
            </w:r>
            <w:r>
              <w:rPr>
                <w:b/>
                <w:spacing w:val="-62"/>
              </w:rPr>
              <w:t xml:space="preserve"> </w:t>
            </w:r>
            <w:r>
              <w:rPr>
                <w:b/>
              </w:rPr>
              <w:t>PEMENANG</w:t>
            </w:r>
          </w:p>
        </w:tc>
        <w:tc>
          <w:tcPr>
            <w:tcW w:w="343" w:type="dxa"/>
          </w:tcPr>
          <w:p w14:paraId="2C696059" w14:textId="77777777" w:rsidR="006372A1" w:rsidRDefault="00F96131">
            <w:pPr>
              <w:pStyle w:val="TableParagraph"/>
              <w:spacing w:before="65"/>
              <w:ind w:right="116"/>
              <w:jc w:val="right"/>
            </w:pPr>
            <w:r>
              <w:t>:</w:t>
            </w:r>
          </w:p>
        </w:tc>
        <w:tc>
          <w:tcPr>
            <w:tcW w:w="669" w:type="dxa"/>
          </w:tcPr>
          <w:p w14:paraId="61A20AA0" w14:textId="77777777" w:rsidR="006372A1" w:rsidRDefault="00F96131">
            <w:pPr>
              <w:pStyle w:val="TableParagraph"/>
              <w:spacing w:before="65"/>
              <w:ind w:left="101" w:right="101"/>
              <w:jc w:val="center"/>
            </w:pPr>
            <w:r>
              <w:t>12.1</w:t>
            </w:r>
          </w:p>
        </w:tc>
        <w:tc>
          <w:tcPr>
            <w:tcW w:w="5732" w:type="dxa"/>
          </w:tcPr>
          <w:p w14:paraId="207E833B" w14:textId="77777777" w:rsidR="006372A1" w:rsidRDefault="00F96131">
            <w:pPr>
              <w:pStyle w:val="TableParagraph"/>
              <w:spacing w:before="61"/>
              <w:ind w:left="127" w:right="202"/>
              <w:jc w:val="both"/>
            </w:pPr>
            <w:r>
              <w:t>Pengumuman pemenang dilakukan setelah hasil proses</w:t>
            </w:r>
            <w:r>
              <w:rPr>
                <w:spacing w:val="-66"/>
              </w:rPr>
              <w:t xml:space="preserve"> </w:t>
            </w:r>
            <w:r>
              <w:t>pengadaan dilaporkan kepada Pihak User/Direksi/Dirut</w:t>
            </w:r>
            <w:r>
              <w:rPr>
                <w:spacing w:val="1"/>
              </w:rPr>
              <w:t xml:space="preserve"> </w:t>
            </w:r>
            <w:r>
              <w:t>sesuai</w:t>
            </w:r>
            <w:r>
              <w:rPr>
                <w:spacing w:val="-1"/>
              </w:rPr>
              <w:t xml:space="preserve"> </w:t>
            </w:r>
            <w:r>
              <w:t>dengan</w:t>
            </w:r>
            <w:r>
              <w:rPr>
                <w:spacing w:val="2"/>
              </w:rPr>
              <w:t xml:space="preserve"> </w:t>
            </w:r>
            <w:r>
              <w:t>kewenangannya.</w:t>
            </w:r>
          </w:p>
        </w:tc>
      </w:tr>
      <w:tr w:rsidR="006372A1" w14:paraId="56ED0B31" w14:textId="77777777">
        <w:trPr>
          <w:trHeight w:val="858"/>
        </w:trPr>
        <w:tc>
          <w:tcPr>
            <w:tcW w:w="658" w:type="dxa"/>
          </w:tcPr>
          <w:p w14:paraId="4B2EBD74" w14:textId="77777777" w:rsidR="006372A1" w:rsidRDefault="00F96131">
            <w:pPr>
              <w:pStyle w:val="TableParagraph"/>
              <w:spacing w:before="65"/>
              <w:ind w:left="179" w:right="89"/>
              <w:jc w:val="center"/>
              <w:rPr>
                <w:b/>
              </w:rPr>
            </w:pPr>
            <w:r>
              <w:rPr>
                <w:b/>
              </w:rPr>
              <w:t>13.</w:t>
            </w:r>
          </w:p>
        </w:tc>
        <w:tc>
          <w:tcPr>
            <w:tcW w:w="2088" w:type="dxa"/>
          </w:tcPr>
          <w:p w14:paraId="5B26F550" w14:textId="77777777" w:rsidR="006372A1" w:rsidRDefault="00F96131">
            <w:pPr>
              <w:pStyle w:val="TableParagraph"/>
              <w:spacing w:before="65" w:line="252" w:lineRule="auto"/>
              <w:ind w:left="109" w:right="431"/>
              <w:rPr>
                <w:b/>
              </w:rPr>
            </w:pPr>
            <w:r>
              <w:rPr>
                <w:b/>
              </w:rPr>
              <w:t>PENUNJUKAN</w:t>
            </w:r>
            <w:r>
              <w:rPr>
                <w:b/>
                <w:spacing w:val="-62"/>
              </w:rPr>
              <w:t xml:space="preserve"> </w:t>
            </w:r>
            <w:r>
              <w:rPr>
                <w:b/>
              </w:rPr>
              <w:t>PENYEDIA</w:t>
            </w:r>
          </w:p>
        </w:tc>
        <w:tc>
          <w:tcPr>
            <w:tcW w:w="343" w:type="dxa"/>
          </w:tcPr>
          <w:p w14:paraId="009DE6AB" w14:textId="77777777" w:rsidR="006372A1" w:rsidRDefault="00F96131">
            <w:pPr>
              <w:pStyle w:val="TableParagraph"/>
              <w:spacing w:before="65"/>
              <w:ind w:right="116"/>
              <w:jc w:val="right"/>
            </w:pPr>
            <w:r>
              <w:t>:</w:t>
            </w:r>
          </w:p>
        </w:tc>
        <w:tc>
          <w:tcPr>
            <w:tcW w:w="669" w:type="dxa"/>
          </w:tcPr>
          <w:p w14:paraId="44A6D11D" w14:textId="77777777" w:rsidR="006372A1" w:rsidRDefault="00F96131">
            <w:pPr>
              <w:pStyle w:val="TableParagraph"/>
              <w:spacing w:before="65"/>
              <w:ind w:left="101" w:right="101"/>
              <w:jc w:val="center"/>
            </w:pPr>
            <w:r>
              <w:t>13.1</w:t>
            </w:r>
          </w:p>
        </w:tc>
        <w:tc>
          <w:tcPr>
            <w:tcW w:w="5732" w:type="dxa"/>
          </w:tcPr>
          <w:p w14:paraId="4EB118B5" w14:textId="77777777" w:rsidR="006372A1" w:rsidRDefault="00F96131">
            <w:pPr>
              <w:pStyle w:val="TableParagraph"/>
              <w:tabs>
                <w:tab w:val="left" w:pos="1381"/>
                <w:tab w:val="left" w:pos="2081"/>
                <w:tab w:val="left" w:pos="3636"/>
                <w:tab w:val="left" w:pos="4388"/>
              </w:tabs>
              <w:spacing w:before="61"/>
              <w:ind w:left="127" w:right="200"/>
            </w:pPr>
            <w:r>
              <w:t>Pemenang</w:t>
            </w:r>
            <w:r>
              <w:tab/>
              <w:t>akan</w:t>
            </w:r>
            <w:r>
              <w:tab/>
              <w:t>mendapatkan</w:t>
            </w:r>
            <w:r>
              <w:tab/>
              <w:t>Surat</w:t>
            </w:r>
            <w:r>
              <w:tab/>
            </w:r>
            <w:r>
              <w:rPr>
                <w:spacing w:val="-1"/>
              </w:rPr>
              <w:t>Penunjukan</w:t>
            </w:r>
            <w:r>
              <w:rPr>
                <w:spacing w:val="-66"/>
              </w:rPr>
              <w:t xml:space="preserve"> </w:t>
            </w:r>
            <w:r>
              <w:rPr>
                <w:spacing w:val="-1"/>
              </w:rPr>
              <w:t>Penyedia</w:t>
            </w:r>
            <w:r>
              <w:rPr>
                <w:spacing w:val="-17"/>
              </w:rPr>
              <w:t xml:space="preserve"> </w:t>
            </w:r>
            <w:r>
              <w:rPr>
                <w:spacing w:val="-1"/>
              </w:rPr>
              <w:t>Barang/Jasa</w:t>
            </w:r>
            <w:r>
              <w:rPr>
                <w:spacing w:val="-17"/>
              </w:rPr>
              <w:t xml:space="preserve"> </w:t>
            </w:r>
            <w:r>
              <w:t>(SPPBJ)</w:t>
            </w:r>
            <w:r>
              <w:rPr>
                <w:spacing w:val="-17"/>
              </w:rPr>
              <w:t xml:space="preserve"> </w:t>
            </w:r>
            <w:r>
              <w:t>yang</w:t>
            </w:r>
            <w:r>
              <w:rPr>
                <w:spacing w:val="-15"/>
              </w:rPr>
              <w:t xml:space="preserve"> </w:t>
            </w:r>
            <w:r>
              <w:t>ditandatangani</w:t>
            </w:r>
            <w:r>
              <w:rPr>
                <w:spacing w:val="-16"/>
              </w:rPr>
              <w:t xml:space="preserve"> </w:t>
            </w:r>
            <w:r>
              <w:t>oleh</w:t>
            </w:r>
          </w:p>
          <w:p w14:paraId="7B0DAE85" w14:textId="77777777" w:rsidR="006372A1" w:rsidRDefault="00F96131">
            <w:pPr>
              <w:pStyle w:val="TableParagraph"/>
              <w:spacing w:before="1" w:line="246" w:lineRule="exact"/>
              <w:ind w:left="127"/>
            </w:pPr>
            <w:r>
              <w:t>Kepala</w:t>
            </w:r>
            <w:r>
              <w:rPr>
                <w:spacing w:val="-3"/>
              </w:rPr>
              <w:t xml:space="preserve"> </w:t>
            </w:r>
            <w:r>
              <w:t>Divisi</w:t>
            </w:r>
            <w:r>
              <w:rPr>
                <w:spacing w:val="-3"/>
              </w:rPr>
              <w:t xml:space="preserve"> </w:t>
            </w:r>
            <w:r>
              <w:t>Pengadaan.</w:t>
            </w:r>
          </w:p>
        </w:tc>
      </w:tr>
    </w:tbl>
    <w:p w14:paraId="5ED33FC6" w14:textId="77777777" w:rsidR="006372A1" w:rsidRDefault="006372A1">
      <w:pPr>
        <w:spacing w:line="246" w:lineRule="exact"/>
        <w:sectPr w:rsidR="006372A1" w:rsidSect="00A861BA">
          <w:pgSz w:w="11910" w:h="16840"/>
          <w:pgMar w:top="1080" w:right="660" w:bottom="1020" w:left="1240" w:header="542" w:footer="832" w:gutter="0"/>
          <w:cols w:space="720"/>
        </w:sectPr>
      </w:pPr>
    </w:p>
    <w:p w14:paraId="69427B20" w14:textId="77777777" w:rsidR="006372A1" w:rsidRDefault="006372A1">
      <w:pPr>
        <w:pStyle w:val="BodyText"/>
        <w:spacing w:before="11"/>
        <w:rPr>
          <w:b/>
          <w:sz w:val="23"/>
        </w:rPr>
      </w:pPr>
    </w:p>
    <w:p w14:paraId="367A5F8E" w14:textId="77777777" w:rsidR="006372A1" w:rsidRDefault="00F96131">
      <w:pPr>
        <w:spacing w:before="100"/>
        <w:ind w:left="2791" w:right="2915"/>
        <w:jc w:val="center"/>
        <w:rPr>
          <w:b/>
        </w:rPr>
      </w:pPr>
      <w:r>
        <w:rPr>
          <w:b/>
        </w:rPr>
        <w:t>BAB</w:t>
      </w:r>
      <w:r>
        <w:rPr>
          <w:b/>
          <w:spacing w:val="-1"/>
        </w:rPr>
        <w:t xml:space="preserve"> </w:t>
      </w:r>
      <w:r>
        <w:rPr>
          <w:b/>
        </w:rPr>
        <w:t>III</w:t>
      </w:r>
    </w:p>
    <w:p w14:paraId="0FB097C4" w14:textId="77777777" w:rsidR="006372A1" w:rsidRDefault="00F96131">
      <w:pPr>
        <w:pStyle w:val="Heading1"/>
        <w:spacing w:before="3"/>
        <w:ind w:right="1199"/>
        <w:jc w:val="center"/>
      </w:pPr>
      <w:r>
        <w:t>SYARAT-SYARAT</w:t>
      </w:r>
      <w:r>
        <w:rPr>
          <w:spacing w:val="-4"/>
        </w:rPr>
        <w:t xml:space="preserve"> </w:t>
      </w:r>
      <w:r>
        <w:t>UMUM</w:t>
      </w:r>
      <w:r>
        <w:rPr>
          <w:spacing w:val="-5"/>
        </w:rPr>
        <w:t xml:space="preserve"> </w:t>
      </w:r>
      <w:r>
        <w:t>KONTRAK</w:t>
      </w:r>
    </w:p>
    <w:p w14:paraId="04BAF121" w14:textId="77777777" w:rsidR="006372A1" w:rsidRDefault="006372A1">
      <w:pPr>
        <w:pStyle w:val="BodyText"/>
        <w:rPr>
          <w:b/>
          <w:sz w:val="20"/>
        </w:rPr>
      </w:pPr>
    </w:p>
    <w:p w14:paraId="12C137F0" w14:textId="77777777" w:rsidR="006372A1" w:rsidRDefault="006372A1">
      <w:pPr>
        <w:pStyle w:val="BodyText"/>
        <w:spacing w:before="3"/>
        <w:rPr>
          <w:b/>
          <w:sz w:val="24"/>
        </w:rPr>
      </w:pPr>
    </w:p>
    <w:tbl>
      <w:tblPr>
        <w:tblW w:w="0" w:type="auto"/>
        <w:tblInd w:w="180" w:type="dxa"/>
        <w:tblLayout w:type="fixed"/>
        <w:tblCellMar>
          <w:left w:w="0" w:type="dxa"/>
          <w:right w:w="0" w:type="dxa"/>
        </w:tblCellMar>
        <w:tblLook w:val="04A0" w:firstRow="1" w:lastRow="0" w:firstColumn="1" w:lastColumn="0" w:noHBand="0" w:noVBand="1"/>
      </w:tblPr>
      <w:tblGrid>
        <w:gridCol w:w="563"/>
        <w:gridCol w:w="1692"/>
        <w:gridCol w:w="753"/>
        <w:gridCol w:w="651"/>
        <w:gridCol w:w="5389"/>
      </w:tblGrid>
      <w:tr w:rsidR="006372A1" w14:paraId="44522558" w14:textId="77777777">
        <w:trPr>
          <w:trHeight w:val="333"/>
        </w:trPr>
        <w:tc>
          <w:tcPr>
            <w:tcW w:w="563" w:type="dxa"/>
          </w:tcPr>
          <w:p w14:paraId="198BA777" w14:textId="77777777" w:rsidR="006372A1" w:rsidRDefault="00F96131">
            <w:pPr>
              <w:pStyle w:val="TableParagraph"/>
              <w:ind w:left="200"/>
              <w:rPr>
                <w:b/>
              </w:rPr>
            </w:pPr>
            <w:r>
              <w:rPr>
                <w:b/>
              </w:rPr>
              <w:t>A.</w:t>
            </w:r>
          </w:p>
        </w:tc>
        <w:tc>
          <w:tcPr>
            <w:tcW w:w="2445" w:type="dxa"/>
            <w:gridSpan w:val="2"/>
          </w:tcPr>
          <w:p w14:paraId="1DA43954" w14:textId="77777777" w:rsidR="006372A1" w:rsidRDefault="00F96131">
            <w:pPr>
              <w:pStyle w:val="TableParagraph"/>
              <w:ind w:left="140"/>
              <w:rPr>
                <w:b/>
              </w:rPr>
            </w:pPr>
            <w:r>
              <w:rPr>
                <w:b/>
              </w:rPr>
              <w:t>KETENTUAN</w:t>
            </w:r>
            <w:r>
              <w:rPr>
                <w:b/>
                <w:spacing w:val="-3"/>
              </w:rPr>
              <w:t xml:space="preserve"> </w:t>
            </w:r>
            <w:r>
              <w:rPr>
                <w:b/>
              </w:rPr>
              <w:t>UMUM</w:t>
            </w:r>
          </w:p>
        </w:tc>
        <w:tc>
          <w:tcPr>
            <w:tcW w:w="651" w:type="dxa"/>
          </w:tcPr>
          <w:p w14:paraId="40380EBA" w14:textId="77777777" w:rsidR="006372A1" w:rsidRDefault="006372A1">
            <w:pPr>
              <w:pStyle w:val="TableParagraph"/>
              <w:rPr>
                <w:rFonts w:ascii="Times New Roman"/>
                <w:sz w:val="20"/>
              </w:rPr>
            </w:pPr>
          </w:p>
        </w:tc>
        <w:tc>
          <w:tcPr>
            <w:tcW w:w="5389" w:type="dxa"/>
          </w:tcPr>
          <w:p w14:paraId="4199CCC9" w14:textId="77777777" w:rsidR="006372A1" w:rsidRDefault="006372A1">
            <w:pPr>
              <w:pStyle w:val="TableParagraph"/>
              <w:rPr>
                <w:rFonts w:ascii="Times New Roman"/>
                <w:sz w:val="20"/>
              </w:rPr>
            </w:pPr>
          </w:p>
        </w:tc>
      </w:tr>
      <w:tr w:rsidR="006372A1" w14:paraId="74EAF3B5" w14:textId="77777777">
        <w:trPr>
          <w:trHeight w:val="960"/>
        </w:trPr>
        <w:tc>
          <w:tcPr>
            <w:tcW w:w="563" w:type="dxa"/>
          </w:tcPr>
          <w:p w14:paraId="1E6F7125" w14:textId="77777777" w:rsidR="006372A1" w:rsidRDefault="00F96131">
            <w:pPr>
              <w:pStyle w:val="TableParagraph"/>
              <w:spacing w:before="67"/>
              <w:ind w:left="240"/>
              <w:rPr>
                <w:b/>
              </w:rPr>
            </w:pPr>
            <w:r>
              <w:rPr>
                <w:b/>
              </w:rPr>
              <w:t>1</w:t>
            </w:r>
          </w:p>
        </w:tc>
        <w:tc>
          <w:tcPr>
            <w:tcW w:w="1692" w:type="dxa"/>
          </w:tcPr>
          <w:p w14:paraId="3454598E" w14:textId="77777777" w:rsidR="006372A1" w:rsidRDefault="00F96131">
            <w:pPr>
              <w:pStyle w:val="TableParagraph"/>
              <w:spacing w:before="67"/>
              <w:ind w:left="140"/>
              <w:rPr>
                <w:b/>
              </w:rPr>
            </w:pPr>
            <w:r>
              <w:rPr>
                <w:b/>
              </w:rPr>
              <w:t>DEFINISI</w:t>
            </w:r>
          </w:p>
        </w:tc>
        <w:tc>
          <w:tcPr>
            <w:tcW w:w="753" w:type="dxa"/>
          </w:tcPr>
          <w:p w14:paraId="22FC7082" w14:textId="77777777" w:rsidR="006372A1" w:rsidRDefault="00F96131">
            <w:pPr>
              <w:pStyle w:val="TableParagraph"/>
              <w:spacing w:before="67"/>
              <w:ind w:left="494"/>
              <w:rPr>
                <w:b/>
              </w:rPr>
            </w:pPr>
            <w:r>
              <w:rPr>
                <w:b/>
              </w:rPr>
              <w:t>:</w:t>
            </w:r>
          </w:p>
        </w:tc>
        <w:tc>
          <w:tcPr>
            <w:tcW w:w="651" w:type="dxa"/>
          </w:tcPr>
          <w:p w14:paraId="4974EF7C" w14:textId="77777777" w:rsidR="006372A1" w:rsidRDefault="00F96131">
            <w:pPr>
              <w:pStyle w:val="TableParagraph"/>
              <w:spacing w:before="67"/>
              <w:ind w:right="159"/>
              <w:jc w:val="right"/>
            </w:pPr>
            <w:r>
              <w:t>1.1</w:t>
            </w:r>
          </w:p>
        </w:tc>
        <w:tc>
          <w:tcPr>
            <w:tcW w:w="5389" w:type="dxa"/>
          </w:tcPr>
          <w:p w14:paraId="26145418" w14:textId="77777777" w:rsidR="006372A1" w:rsidRDefault="00F96131">
            <w:pPr>
              <w:pStyle w:val="TableParagraph"/>
              <w:spacing w:before="67" w:line="252" w:lineRule="auto"/>
              <w:ind w:left="166" w:right="226"/>
              <w:jc w:val="both"/>
            </w:pPr>
            <w:r>
              <w:t>Dalam Syarat-Syarat Umum Kontrak ini kata-kata</w:t>
            </w:r>
            <w:r>
              <w:rPr>
                <w:spacing w:val="1"/>
              </w:rPr>
              <w:t xml:space="preserve"> </w:t>
            </w:r>
            <w:r>
              <w:t>dan</w:t>
            </w:r>
            <w:r>
              <w:rPr>
                <w:spacing w:val="1"/>
              </w:rPr>
              <w:t xml:space="preserve"> </w:t>
            </w:r>
            <w:r>
              <w:t>ungkapan</w:t>
            </w:r>
            <w:r>
              <w:rPr>
                <w:spacing w:val="1"/>
              </w:rPr>
              <w:t xml:space="preserve"> </w:t>
            </w:r>
            <w:r>
              <w:t>ungkapan</w:t>
            </w:r>
            <w:r>
              <w:rPr>
                <w:spacing w:val="1"/>
              </w:rPr>
              <w:t xml:space="preserve"> </w:t>
            </w:r>
            <w:r>
              <w:t>harus</w:t>
            </w:r>
            <w:r>
              <w:rPr>
                <w:spacing w:val="1"/>
              </w:rPr>
              <w:t xml:space="preserve"> </w:t>
            </w:r>
            <w:r>
              <w:t>mempunyai</w:t>
            </w:r>
            <w:r>
              <w:rPr>
                <w:spacing w:val="1"/>
              </w:rPr>
              <w:t xml:space="preserve"> </w:t>
            </w:r>
            <w:r>
              <w:t>arti</w:t>
            </w:r>
            <w:r>
              <w:rPr>
                <w:spacing w:val="-66"/>
              </w:rPr>
              <w:t xml:space="preserve"> </w:t>
            </w:r>
            <w:r>
              <w:t>seperti</w:t>
            </w:r>
            <w:r>
              <w:rPr>
                <w:spacing w:val="-3"/>
              </w:rPr>
              <w:t xml:space="preserve"> </w:t>
            </w:r>
            <w:r>
              <w:t>yang</w:t>
            </w:r>
            <w:r>
              <w:rPr>
                <w:spacing w:val="-6"/>
              </w:rPr>
              <w:t xml:space="preserve"> </w:t>
            </w:r>
            <w:r>
              <w:t>dimaksudkan</w:t>
            </w:r>
            <w:r>
              <w:rPr>
                <w:spacing w:val="-2"/>
              </w:rPr>
              <w:t xml:space="preserve"> </w:t>
            </w:r>
            <w:r>
              <w:t>atau</w:t>
            </w:r>
            <w:r>
              <w:rPr>
                <w:spacing w:val="-3"/>
              </w:rPr>
              <w:t xml:space="preserve"> </w:t>
            </w:r>
            <w:r>
              <w:t>didefinisikan</w:t>
            </w:r>
            <w:r>
              <w:rPr>
                <w:spacing w:val="-3"/>
              </w:rPr>
              <w:t xml:space="preserve"> </w:t>
            </w:r>
            <w:r>
              <w:t>disini.</w:t>
            </w:r>
          </w:p>
        </w:tc>
      </w:tr>
      <w:tr w:rsidR="006372A1" w14:paraId="37E2806F" w14:textId="77777777">
        <w:trPr>
          <w:trHeight w:val="1240"/>
        </w:trPr>
        <w:tc>
          <w:tcPr>
            <w:tcW w:w="563" w:type="dxa"/>
          </w:tcPr>
          <w:p w14:paraId="74946288" w14:textId="77777777" w:rsidR="006372A1" w:rsidRDefault="006372A1">
            <w:pPr>
              <w:pStyle w:val="TableParagraph"/>
              <w:rPr>
                <w:rFonts w:ascii="Times New Roman"/>
                <w:sz w:val="20"/>
              </w:rPr>
            </w:pPr>
          </w:p>
        </w:tc>
        <w:tc>
          <w:tcPr>
            <w:tcW w:w="1692" w:type="dxa"/>
          </w:tcPr>
          <w:p w14:paraId="7B94FE4D" w14:textId="77777777" w:rsidR="006372A1" w:rsidRDefault="006372A1">
            <w:pPr>
              <w:pStyle w:val="TableParagraph"/>
              <w:rPr>
                <w:rFonts w:ascii="Times New Roman"/>
                <w:sz w:val="20"/>
              </w:rPr>
            </w:pPr>
          </w:p>
        </w:tc>
        <w:tc>
          <w:tcPr>
            <w:tcW w:w="753" w:type="dxa"/>
          </w:tcPr>
          <w:p w14:paraId="1DECDCC4" w14:textId="77777777" w:rsidR="006372A1" w:rsidRDefault="006372A1">
            <w:pPr>
              <w:pStyle w:val="TableParagraph"/>
              <w:rPr>
                <w:rFonts w:ascii="Times New Roman"/>
                <w:sz w:val="20"/>
              </w:rPr>
            </w:pPr>
          </w:p>
        </w:tc>
        <w:tc>
          <w:tcPr>
            <w:tcW w:w="651" w:type="dxa"/>
          </w:tcPr>
          <w:p w14:paraId="22DE0A5F" w14:textId="77777777" w:rsidR="006372A1" w:rsidRDefault="00F96131">
            <w:pPr>
              <w:pStyle w:val="TableParagraph"/>
              <w:spacing w:before="67"/>
              <w:ind w:right="159"/>
              <w:jc w:val="right"/>
            </w:pPr>
            <w:r>
              <w:t>1.2</w:t>
            </w:r>
          </w:p>
        </w:tc>
        <w:tc>
          <w:tcPr>
            <w:tcW w:w="5389" w:type="dxa"/>
          </w:tcPr>
          <w:p w14:paraId="3B4096B5" w14:textId="77777777" w:rsidR="006372A1" w:rsidRDefault="00F96131">
            <w:pPr>
              <w:pStyle w:val="TableParagraph"/>
              <w:spacing w:before="67" w:line="252" w:lineRule="auto"/>
              <w:ind w:left="166" w:right="198"/>
              <w:jc w:val="both"/>
            </w:pPr>
            <w:r>
              <w:t>Jasa</w:t>
            </w:r>
            <w:r>
              <w:rPr>
                <w:spacing w:val="1"/>
              </w:rPr>
              <w:t xml:space="preserve"> </w:t>
            </w:r>
            <w:r>
              <w:t>Pengadaan</w:t>
            </w:r>
            <w:r>
              <w:rPr>
                <w:spacing w:val="1"/>
              </w:rPr>
              <w:t xml:space="preserve"> </w:t>
            </w:r>
            <w:r>
              <w:t>adalah</w:t>
            </w:r>
            <w:r>
              <w:rPr>
                <w:spacing w:val="1"/>
              </w:rPr>
              <w:t xml:space="preserve"> </w:t>
            </w:r>
            <w:r>
              <w:t>layanan</w:t>
            </w:r>
            <w:r>
              <w:rPr>
                <w:spacing w:val="1"/>
              </w:rPr>
              <w:t xml:space="preserve"> </w:t>
            </w:r>
            <w:r>
              <w:t>pelaksanaan</w:t>
            </w:r>
            <w:r>
              <w:rPr>
                <w:spacing w:val="1"/>
              </w:rPr>
              <w:t xml:space="preserve"> </w:t>
            </w:r>
            <w:r>
              <w:t>pekerjaan Pengadaan yang perencanaan teknis dan</w:t>
            </w:r>
            <w:r>
              <w:rPr>
                <w:spacing w:val="-66"/>
              </w:rPr>
              <w:t xml:space="preserve"> </w:t>
            </w:r>
            <w:r>
              <w:t>spesifikasinya</w:t>
            </w:r>
            <w:r>
              <w:rPr>
                <w:spacing w:val="-13"/>
              </w:rPr>
              <w:t xml:space="preserve"> </w:t>
            </w:r>
            <w:r>
              <w:t>ditetapkan</w:t>
            </w:r>
            <w:r>
              <w:rPr>
                <w:spacing w:val="-12"/>
              </w:rPr>
              <w:t xml:space="preserve"> </w:t>
            </w:r>
            <w:r>
              <w:t>Pengguna</w:t>
            </w:r>
            <w:r>
              <w:rPr>
                <w:spacing w:val="-12"/>
              </w:rPr>
              <w:t xml:space="preserve"> </w:t>
            </w:r>
            <w:r>
              <w:t>Jasa</w:t>
            </w:r>
            <w:r>
              <w:rPr>
                <w:spacing w:val="-16"/>
              </w:rPr>
              <w:t xml:space="preserve"> </w:t>
            </w:r>
            <w:r>
              <w:t>dan</w:t>
            </w:r>
            <w:r>
              <w:rPr>
                <w:spacing w:val="-12"/>
              </w:rPr>
              <w:t xml:space="preserve"> </w:t>
            </w:r>
            <w:r>
              <w:t>proses</w:t>
            </w:r>
            <w:r>
              <w:rPr>
                <w:spacing w:val="-66"/>
              </w:rPr>
              <w:t xml:space="preserve"> </w:t>
            </w:r>
            <w:r>
              <w:t>serta</w:t>
            </w:r>
            <w:r>
              <w:rPr>
                <w:spacing w:val="-3"/>
              </w:rPr>
              <w:t xml:space="preserve"> </w:t>
            </w:r>
            <w:r>
              <w:t>pelaksanaannya</w:t>
            </w:r>
            <w:r>
              <w:rPr>
                <w:spacing w:val="-3"/>
              </w:rPr>
              <w:t xml:space="preserve"> </w:t>
            </w:r>
            <w:r>
              <w:t>diawasi</w:t>
            </w:r>
            <w:r>
              <w:rPr>
                <w:spacing w:val="-3"/>
              </w:rPr>
              <w:t xml:space="preserve"> </w:t>
            </w:r>
            <w:r>
              <w:t>oleh</w:t>
            </w:r>
            <w:r>
              <w:rPr>
                <w:spacing w:val="-3"/>
              </w:rPr>
              <w:t xml:space="preserve"> </w:t>
            </w:r>
            <w:r>
              <w:t>Pengguna</w:t>
            </w:r>
            <w:r>
              <w:rPr>
                <w:spacing w:val="-3"/>
              </w:rPr>
              <w:t xml:space="preserve"> </w:t>
            </w:r>
            <w:r>
              <w:t>Jasa.</w:t>
            </w:r>
          </w:p>
        </w:tc>
      </w:tr>
      <w:tr w:rsidR="006372A1" w14:paraId="7C319C3E" w14:textId="77777777">
        <w:trPr>
          <w:trHeight w:val="1520"/>
        </w:trPr>
        <w:tc>
          <w:tcPr>
            <w:tcW w:w="563" w:type="dxa"/>
          </w:tcPr>
          <w:p w14:paraId="076604A2" w14:textId="77777777" w:rsidR="006372A1" w:rsidRDefault="006372A1">
            <w:pPr>
              <w:pStyle w:val="TableParagraph"/>
              <w:rPr>
                <w:rFonts w:ascii="Times New Roman"/>
                <w:sz w:val="20"/>
              </w:rPr>
            </w:pPr>
          </w:p>
        </w:tc>
        <w:tc>
          <w:tcPr>
            <w:tcW w:w="1692" w:type="dxa"/>
          </w:tcPr>
          <w:p w14:paraId="6FCC7A50" w14:textId="77777777" w:rsidR="006372A1" w:rsidRDefault="006372A1">
            <w:pPr>
              <w:pStyle w:val="TableParagraph"/>
              <w:rPr>
                <w:rFonts w:ascii="Times New Roman"/>
                <w:sz w:val="20"/>
              </w:rPr>
            </w:pPr>
          </w:p>
        </w:tc>
        <w:tc>
          <w:tcPr>
            <w:tcW w:w="753" w:type="dxa"/>
          </w:tcPr>
          <w:p w14:paraId="127D4980" w14:textId="77777777" w:rsidR="006372A1" w:rsidRDefault="006372A1">
            <w:pPr>
              <w:pStyle w:val="TableParagraph"/>
              <w:rPr>
                <w:rFonts w:ascii="Times New Roman"/>
                <w:sz w:val="20"/>
              </w:rPr>
            </w:pPr>
          </w:p>
        </w:tc>
        <w:tc>
          <w:tcPr>
            <w:tcW w:w="651" w:type="dxa"/>
          </w:tcPr>
          <w:p w14:paraId="6B795F7B" w14:textId="77777777" w:rsidR="006372A1" w:rsidRDefault="00F96131">
            <w:pPr>
              <w:pStyle w:val="TableParagraph"/>
              <w:spacing w:before="67"/>
              <w:ind w:right="159"/>
              <w:jc w:val="right"/>
            </w:pPr>
            <w:r>
              <w:t>1.3</w:t>
            </w:r>
          </w:p>
        </w:tc>
        <w:tc>
          <w:tcPr>
            <w:tcW w:w="5389" w:type="dxa"/>
          </w:tcPr>
          <w:p w14:paraId="2A50E36D" w14:textId="77777777" w:rsidR="006372A1" w:rsidRDefault="00F96131">
            <w:pPr>
              <w:pStyle w:val="TableParagraph"/>
              <w:spacing w:before="67" w:line="252" w:lineRule="auto"/>
              <w:ind w:left="166" w:right="198"/>
              <w:jc w:val="both"/>
            </w:pPr>
            <w:r>
              <w:t>Pengguna Jasa adalah Pejabat Berwenang PERUM</w:t>
            </w:r>
            <w:r>
              <w:rPr>
                <w:spacing w:val="1"/>
              </w:rPr>
              <w:t xml:space="preserve"> </w:t>
            </w:r>
            <w:r>
              <w:rPr>
                <w:spacing w:val="-1"/>
              </w:rPr>
              <w:t>DAMRI</w:t>
            </w:r>
            <w:r>
              <w:rPr>
                <w:spacing w:val="-16"/>
              </w:rPr>
              <w:t xml:space="preserve"> </w:t>
            </w:r>
            <w:r>
              <w:rPr>
                <w:spacing w:val="-1"/>
              </w:rPr>
              <w:t>sebagai</w:t>
            </w:r>
            <w:r>
              <w:rPr>
                <w:spacing w:val="-15"/>
              </w:rPr>
              <w:t xml:space="preserve"> </w:t>
            </w:r>
            <w:r>
              <w:rPr>
                <w:spacing w:val="-1"/>
              </w:rPr>
              <w:t>pemilik</w:t>
            </w:r>
            <w:r>
              <w:rPr>
                <w:spacing w:val="-18"/>
              </w:rPr>
              <w:t xml:space="preserve"> </w:t>
            </w:r>
            <w:r>
              <w:t>pekerjaan</w:t>
            </w:r>
            <w:r>
              <w:rPr>
                <w:spacing w:val="-16"/>
              </w:rPr>
              <w:t xml:space="preserve"> </w:t>
            </w:r>
            <w:r>
              <w:t>yang</w:t>
            </w:r>
            <w:r>
              <w:rPr>
                <w:spacing w:val="-15"/>
              </w:rPr>
              <w:t xml:space="preserve"> </w:t>
            </w:r>
            <w:r>
              <w:t>bertanggung</w:t>
            </w:r>
            <w:r>
              <w:rPr>
                <w:spacing w:val="-66"/>
              </w:rPr>
              <w:t xml:space="preserve"> </w:t>
            </w:r>
            <w:r>
              <w:t>jawab</w:t>
            </w:r>
            <w:r>
              <w:rPr>
                <w:spacing w:val="1"/>
              </w:rPr>
              <w:t xml:space="preserve"> </w:t>
            </w:r>
            <w:r>
              <w:t>atas</w:t>
            </w:r>
            <w:r>
              <w:rPr>
                <w:spacing w:val="1"/>
              </w:rPr>
              <w:t xml:space="preserve"> </w:t>
            </w:r>
            <w:r>
              <w:t>pengadaan</w:t>
            </w:r>
            <w:r>
              <w:rPr>
                <w:spacing w:val="1"/>
              </w:rPr>
              <w:t xml:space="preserve"> </w:t>
            </w:r>
            <w:r>
              <w:t>jasa</w:t>
            </w:r>
            <w:r>
              <w:rPr>
                <w:spacing w:val="1"/>
              </w:rPr>
              <w:t xml:space="preserve"> </w:t>
            </w:r>
            <w:r>
              <w:t>lingkungan</w:t>
            </w:r>
            <w:r>
              <w:rPr>
                <w:spacing w:val="1"/>
              </w:rPr>
              <w:t xml:space="preserve"> </w:t>
            </w:r>
            <w:r>
              <w:t>PERUM</w:t>
            </w:r>
            <w:r>
              <w:rPr>
                <w:spacing w:val="1"/>
              </w:rPr>
              <w:t xml:space="preserve"> </w:t>
            </w:r>
            <w:r>
              <w:t>DAMRI. Nama, jabatan, dan alamat Pengguna Jasa</w:t>
            </w:r>
            <w:r>
              <w:rPr>
                <w:spacing w:val="-66"/>
              </w:rPr>
              <w:t xml:space="preserve"> </w:t>
            </w:r>
            <w:r>
              <w:t>tercantum</w:t>
            </w:r>
            <w:r>
              <w:rPr>
                <w:spacing w:val="-3"/>
              </w:rPr>
              <w:t xml:space="preserve"> </w:t>
            </w:r>
            <w:r>
              <w:t>dalam</w:t>
            </w:r>
            <w:r>
              <w:rPr>
                <w:spacing w:val="-1"/>
              </w:rPr>
              <w:t xml:space="preserve"> </w:t>
            </w:r>
            <w:r>
              <w:t>syarat-syarat</w:t>
            </w:r>
            <w:r>
              <w:rPr>
                <w:spacing w:val="-3"/>
              </w:rPr>
              <w:t xml:space="preserve"> </w:t>
            </w:r>
            <w:r>
              <w:t>khusus kontrak</w:t>
            </w:r>
          </w:p>
        </w:tc>
      </w:tr>
      <w:tr w:rsidR="006372A1" w14:paraId="0652E2EB" w14:textId="77777777">
        <w:trPr>
          <w:trHeight w:val="680"/>
        </w:trPr>
        <w:tc>
          <w:tcPr>
            <w:tcW w:w="563" w:type="dxa"/>
          </w:tcPr>
          <w:p w14:paraId="1643F9F3" w14:textId="77777777" w:rsidR="006372A1" w:rsidRDefault="006372A1">
            <w:pPr>
              <w:pStyle w:val="TableParagraph"/>
              <w:rPr>
                <w:rFonts w:ascii="Times New Roman"/>
                <w:sz w:val="20"/>
              </w:rPr>
            </w:pPr>
          </w:p>
        </w:tc>
        <w:tc>
          <w:tcPr>
            <w:tcW w:w="1692" w:type="dxa"/>
          </w:tcPr>
          <w:p w14:paraId="48D8A9D5" w14:textId="77777777" w:rsidR="006372A1" w:rsidRDefault="006372A1">
            <w:pPr>
              <w:pStyle w:val="TableParagraph"/>
              <w:rPr>
                <w:rFonts w:ascii="Times New Roman"/>
                <w:sz w:val="20"/>
              </w:rPr>
            </w:pPr>
          </w:p>
        </w:tc>
        <w:tc>
          <w:tcPr>
            <w:tcW w:w="753" w:type="dxa"/>
          </w:tcPr>
          <w:p w14:paraId="3AF81FF4" w14:textId="77777777" w:rsidR="006372A1" w:rsidRDefault="006372A1">
            <w:pPr>
              <w:pStyle w:val="TableParagraph"/>
              <w:rPr>
                <w:rFonts w:ascii="Times New Roman"/>
                <w:sz w:val="20"/>
              </w:rPr>
            </w:pPr>
          </w:p>
        </w:tc>
        <w:tc>
          <w:tcPr>
            <w:tcW w:w="651" w:type="dxa"/>
          </w:tcPr>
          <w:p w14:paraId="5BEEA9BB" w14:textId="77777777" w:rsidR="006372A1" w:rsidRDefault="00F96131">
            <w:pPr>
              <w:pStyle w:val="TableParagraph"/>
              <w:spacing w:before="67"/>
              <w:ind w:right="159"/>
              <w:jc w:val="right"/>
            </w:pPr>
            <w:r>
              <w:t>1.4</w:t>
            </w:r>
          </w:p>
        </w:tc>
        <w:tc>
          <w:tcPr>
            <w:tcW w:w="5389" w:type="dxa"/>
          </w:tcPr>
          <w:p w14:paraId="6DF25FD2" w14:textId="77777777" w:rsidR="006372A1" w:rsidRDefault="00F96131">
            <w:pPr>
              <w:pStyle w:val="TableParagraph"/>
              <w:spacing w:before="67" w:line="254" w:lineRule="auto"/>
              <w:ind w:left="166" w:right="194"/>
            </w:pPr>
            <w:r>
              <w:t>Penyedia</w:t>
            </w:r>
            <w:r>
              <w:rPr>
                <w:spacing w:val="31"/>
              </w:rPr>
              <w:t xml:space="preserve"> </w:t>
            </w:r>
            <w:r>
              <w:t>Jasa</w:t>
            </w:r>
            <w:r>
              <w:rPr>
                <w:spacing w:val="32"/>
              </w:rPr>
              <w:t xml:space="preserve"> </w:t>
            </w:r>
            <w:r>
              <w:t>adalah</w:t>
            </w:r>
            <w:r>
              <w:rPr>
                <w:spacing w:val="32"/>
              </w:rPr>
              <w:t xml:space="preserve"> </w:t>
            </w:r>
            <w:r>
              <w:t>badan</w:t>
            </w:r>
            <w:r>
              <w:rPr>
                <w:spacing w:val="33"/>
              </w:rPr>
              <w:t xml:space="preserve"> </w:t>
            </w:r>
            <w:r>
              <w:t>usaha</w:t>
            </w:r>
            <w:r>
              <w:rPr>
                <w:spacing w:val="31"/>
              </w:rPr>
              <w:t xml:space="preserve"> </w:t>
            </w:r>
            <w:r>
              <w:t>yang</w:t>
            </w:r>
            <w:r>
              <w:rPr>
                <w:spacing w:val="30"/>
              </w:rPr>
              <w:t xml:space="preserve"> </w:t>
            </w:r>
            <w:r>
              <w:t>kegiatan</w:t>
            </w:r>
            <w:r>
              <w:rPr>
                <w:spacing w:val="-66"/>
              </w:rPr>
              <w:t xml:space="preserve"> </w:t>
            </w:r>
            <w:r>
              <w:t>usahanya</w:t>
            </w:r>
            <w:r>
              <w:rPr>
                <w:spacing w:val="-1"/>
              </w:rPr>
              <w:t xml:space="preserve"> </w:t>
            </w:r>
            <w:r>
              <w:t>menyediakan</w:t>
            </w:r>
            <w:r>
              <w:rPr>
                <w:spacing w:val="-1"/>
              </w:rPr>
              <w:t xml:space="preserve"> </w:t>
            </w:r>
            <w:r>
              <w:t>layanan Jasa.</w:t>
            </w:r>
          </w:p>
        </w:tc>
      </w:tr>
      <w:tr w:rsidR="006372A1" w14:paraId="5C8A07CB" w14:textId="77777777">
        <w:trPr>
          <w:trHeight w:val="960"/>
        </w:trPr>
        <w:tc>
          <w:tcPr>
            <w:tcW w:w="563" w:type="dxa"/>
          </w:tcPr>
          <w:p w14:paraId="34D80CF1" w14:textId="77777777" w:rsidR="006372A1" w:rsidRDefault="006372A1">
            <w:pPr>
              <w:pStyle w:val="TableParagraph"/>
              <w:rPr>
                <w:rFonts w:ascii="Times New Roman"/>
                <w:sz w:val="20"/>
              </w:rPr>
            </w:pPr>
          </w:p>
        </w:tc>
        <w:tc>
          <w:tcPr>
            <w:tcW w:w="1692" w:type="dxa"/>
          </w:tcPr>
          <w:p w14:paraId="5F753C89" w14:textId="77777777" w:rsidR="006372A1" w:rsidRDefault="006372A1">
            <w:pPr>
              <w:pStyle w:val="TableParagraph"/>
              <w:rPr>
                <w:rFonts w:ascii="Times New Roman"/>
                <w:sz w:val="20"/>
              </w:rPr>
            </w:pPr>
          </w:p>
        </w:tc>
        <w:tc>
          <w:tcPr>
            <w:tcW w:w="753" w:type="dxa"/>
          </w:tcPr>
          <w:p w14:paraId="2FA03C72" w14:textId="77777777" w:rsidR="006372A1" w:rsidRDefault="006372A1">
            <w:pPr>
              <w:pStyle w:val="TableParagraph"/>
              <w:rPr>
                <w:rFonts w:ascii="Times New Roman"/>
                <w:sz w:val="20"/>
              </w:rPr>
            </w:pPr>
          </w:p>
        </w:tc>
        <w:tc>
          <w:tcPr>
            <w:tcW w:w="651" w:type="dxa"/>
          </w:tcPr>
          <w:p w14:paraId="313BB1BD" w14:textId="77777777" w:rsidR="006372A1" w:rsidRDefault="00F96131">
            <w:pPr>
              <w:pStyle w:val="TableParagraph"/>
              <w:spacing w:before="67"/>
              <w:ind w:right="159"/>
              <w:jc w:val="right"/>
            </w:pPr>
            <w:r>
              <w:t>1.5</w:t>
            </w:r>
          </w:p>
        </w:tc>
        <w:tc>
          <w:tcPr>
            <w:tcW w:w="5389" w:type="dxa"/>
          </w:tcPr>
          <w:p w14:paraId="5A1E6EB5" w14:textId="77777777" w:rsidR="006372A1" w:rsidRDefault="00F96131">
            <w:pPr>
              <w:pStyle w:val="TableParagraph"/>
              <w:spacing w:before="67" w:line="252" w:lineRule="auto"/>
              <w:ind w:left="166" w:right="194"/>
              <w:jc w:val="both"/>
            </w:pPr>
            <w:r>
              <w:t>DLP adalah Divisi Layanan Pengadaan Barang/Jasa</w:t>
            </w:r>
            <w:r>
              <w:rPr>
                <w:spacing w:val="1"/>
              </w:rPr>
              <w:t xml:space="preserve"> </w:t>
            </w:r>
            <w:r>
              <w:t>untuk melaksanakan pemilihan Penyedia jasa yang</w:t>
            </w:r>
            <w:r>
              <w:rPr>
                <w:spacing w:val="1"/>
              </w:rPr>
              <w:t xml:space="preserve"> </w:t>
            </w:r>
            <w:r>
              <w:t>ditetapkan</w:t>
            </w:r>
            <w:r>
              <w:rPr>
                <w:spacing w:val="-1"/>
              </w:rPr>
              <w:t xml:space="preserve"> </w:t>
            </w:r>
            <w:r>
              <w:t>oleh</w:t>
            </w:r>
            <w:r>
              <w:rPr>
                <w:spacing w:val="-1"/>
              </w:rPr>
              <w:t xml:space="preserve"> </w:t>
            </w:r>
            <w:r>
              <w:t>SK</w:t>
            </w:r>
            <w:r>
              <w:rPr>
                <w:spacing w:val="-3"/>
              </w:rPr>
              <w:t xml:space="preserve"> </w:t>
            </w:r>
            <w:r>
              <w:t>Direktur</w:t>
            </w:r>
            <w:r>
              <w:rPr>
                <w:spacing w:val="-2"/>
              </w:rPr>
              <w:t xml:space="preserve"> </w:t>
            </w:r>
            <w:r>
              <w:t>Utama.</w:t>
            </w:r>
          </w:p>
        </w:tc>
      </w:tr>
      <w:tr w:rsidR="006372A1" w14:paraId="2D1D5FFB" w14:textId="77777777">
        <w:trPr>
          <w:trHeight w:val="960"/>
        </w:trPr>
        <w:tc>
          <w:tcPr>
            <w:tcW w:w="563" w:type="dxa"/>
          </w:tcPr>
          <w:p w14:paraId="3659E21F" w14:textId="77777777" w:rsidR="006372A1" w:rsidRDefault="006372A1">
            <w:pPr>
              <w:pStyle w:val="TableParagraph"/>
              <w:rPr>
                <w:rFonts w:ascii="Times New Roman"/>
                <w:sz w:val="20"/>
              </w:rPr>
            </w:pPr>
          </w:p>
        </w:tc>
        <w:tc>
          <w:tcPr>
            <w:tcW w:w="1692" w:type="dxa"/>
          </w:tcPr>
          <w:p w14:paraId="31447DE7" w14:textId="77777777" w:rsidR="006372A1" w:rsidRDefault="006372A1">
            <w:pPr>
              <w:pStyle w:val="TableParagraph"/>
              <w:rPr>
                <w:rFonts w:ascii="Times New Roman"/>
                <w:sz w:val="20"/>
              </w:rPr>
            </w:pPr>
          </w:p>
        </w:tc>
        <w:tc>
          <w:tcPr>
            <w:tcW w:w="753" w:type="dxa"/>
          </w:tcPr>
          <w:p w14:paraId="2B9EDB10" w14:textId="77777777" w:rsidR="006372A1" w:rsidRDefault="006372A1">
            <w:pPr>
              <w:pStyle w:val="TableParagraph"/>
              <w:rPr>
                <w:rFonts w:ascii="Times New Roman"/>
                <w:sz w:val="20"/>
              </w:rPr>
            </w:pPr>
          </w:p>
        </w:tc>
        <w:tc>
          <w:tcPr>
            <w:tcW w:w="651" w:type="dxa"/>
          </w:tcPr>
          <w:p w14:paraId="0846CDFB" w14:textId="77777777" w:rsidR="006372A1" w:rsidRDefault="00F96131">
            <w:pPr>
              <w:pStyle w:val="TableParagraph"/>
              <w:spacing w:before="67"/>
              <w:ind w:right="159"/>
              <w:jc w:val="right"/>
            </w:pPr>
            <w:r>
              <w:t>1.6</w:t>
            </w:r>
          </w:p>
        </w:tc>
        <w:tc>
          <w:tcPr>
            <w:tcW w:w="5389" w:type="dxa"/>
          </w:tcPr>
          <w:p w14:paraId="1F58CF82" w14:textId="443417D0" w:rsidR="006372A1" w:rsidRPr="00C57AD4" w:rsidRDefault="00F96131">
            <w:pPr>
              <w:pStyle w:val="TableParagraph"/>
              <w:spacing w:before="67" w:line="252" w:lineRule="auto"/>
              <w:ind w:left="166" w:right="198"/>
              <w:jc w:val="both"/>
              <w:rPr>
                <w:lang w:val="en-US"/>
              </w:rPr>
            </w:pPr>
            <w:r>
              <w:t>Kontrak adalah perikatan hukum antara Pengguna</w:t>
            </w:r>
            <w:r>
              <w:rPr>
                <w:spacing w:val="1"/>
              </w:rPr>
              <w:t xml:space="preserve"> </w:t>
            </w:r>
            <w:r>
              <w:t>Jasa</w:t>
            </w:r>
            <w:r>
              <w:rPr>
                <w:spacing w:val="1"/>
              </w:rPr>
              <w:t xml:space="preserve"> </w:t>
            </w:r>
            <w:r>
              <w:t>dengan</w:t>
            </w:r>
            <w:r>
              <w:rPr>
                <w:spacing w:val="1"/>
              </w:rPr>
              <w:t xml:space="preserve"> </w:t>
            </w:r>
            <w:r>
              <w:t>Penyedia</w:t>
            </w:r>
            <w:r>
              <w:rPr>
                <w:spacing w:val="1"/>
              </w:rPr>
              <w:t xml:space="preserve"> </w:t>
            </w:r>
            <w:r>
              <w:t>Jasa</w:t>
            </w:r>
            <w:r>
              <w:rPr>
                <w:spacing w:val="1"/>
              </w:rPr>
              <w:t xml:space="preserve"> </w:t>
            </w:r>
            <w:r>
              <w:t>dalam</w:t>
            </w:r>
            <w:r>
              <w:rPr>
                <w:spacing w:val="1"/>
              </w:rPr>
              <w:t xml:space="preserve"> </w:t>
            </w:r>
            <w:r>
              <w:t>pelaksanaan</w:t>
            </w:r>
            <w:r>
              <w:rPr>
                <w:spacing w:val="1"/>
              </w:rPr>
              <w:t xml:space="preserve"> </w:t>
            </w:r>
            <w:r>
              <w:t>pengadaan</w:t>
            </w:r>
            <w:r>
              <w:rPr>
                <w:spacing w:val="-1"/>
              </w:rPr>
              <w:t xml:space="preserve"> </w:t>
            </w:r>
            <w:r>
              <w:t>jasa</w:t>
            </w:r>
            <w:r w:rsidR="00C57AD4">
              <w:rPr>
                <w:lang w:val="en-US"/>
              </w:rPr>
              <w:t>.</w:t>
            </w:r>
          </w:p>
        </w:tc>
      </w:tr>
      <w:tr w:rsidR="006372A1" w14:paraId="0500F92A" w14:textId="77777777">
        <w:trPr>
          <w:trHeight w:val="1240"/>
        </w:trPr>
        <w:tc>
          <w:tcPr>
            <w:tcW w:w="563" w:type="dxa"/>
          </w:tcPr>
          <w:p w14:paraId="5AF7EB09" w14:textId="77777777" w:rsidR="006372A1" w:rsidRDefault="006372A1">
            <w:pPr>
              <w:pStyle w:val="TableParagraph"/>
              <w:rPr>
                <w:rFonts w:ascii="Times New Roman"/>
                <w:sz w:val="20"/>
              </w:rPr>
            </w:pPr>
          </w:p>
        </w:tc>
        <w:tc>
          <w:tcPr>
            <w:tcW w:w="1692" w:type="dxa"/>
          </w:tcPr>
          <w:p w14:paraId="7400A3B7" w14:textId="77777777" w:rsidR="006372A1" w:rsidRDefault="006372A1">
            <w:pPr>
              <w:pStyle w:val="TableParagraph"/>
              <w:rPr>
                <w:rFonts w:ascii="Times New Roman"/>
                <w:sz w:val="20"/>
              </w:rPr>
            </w:pPr>
          </w:p>
        </w:tc>
        <w:tc>
          <w:tcPr>
            <w:tcW w:w="753" w:type="dxa"/>
          </w:tcPr>
          <w:p w14:paraId="57958F73" w14:textId="77777777" w:rsidR="006372A1" w:rsidRDefault="006372A1">
            <w:pPr>
              <w:pStyle w:val="TableParagraph"/>
              <w:rPr>
                <w:rFonts w:ascii="Times New Roman"/>
                <w:sz w:val="20"/>
              </w:rPr>
            </w:pPr>
          </w:p>
        </w:tc>
        <w:tc>
          <w:tcPr>
            <w:tcW w:w="651" w:type="dxa"/>
          </w:tcPr>
          <w:p w14:paraId="1FAD253E" w14:textId="77777777" w:rsidR="006372A1" w:rsidRDefault="00F96131">
            <w:pPr>
              <w:pStyle w:val="TableParagraph"/>
              <w:spacing w:before="67"/>
              <w:ind w:right="159"/>
              <w:jc w:val="right"/>
            </w:pPr>
            <w:r>
              <w:t>1.7</w:t>
            </w:r>
          </w:p>
        </w:tc>
        <w:tc>
          <w:tcPr>
            <w:tcW w:w="5389" w:type="dxa"/>
          </w:tcPr>
          <w:p w14:paraId="507A75AB" w14:textId="77777777" w:rsidR="006372A1" w:rsidRDefault="00F96131" w:rsidP="00FE38B9">
            <w:pPr>
              <w:pStyle w:val="TableParagraph"/>
              <w:spacing w:before="67" w:line="252" w:lineRule="auto"/>
              <w:ind w:left="166" w:right="197"/>
              <w:jc w:val="both"/>
            </w:pPr>
            <w:r>
              <w:t>Dokumen</w:t>
            </w:r>
            <w:r>
              <w:rPr>
                <w:spacing w:val="1"/>
              </w:rPr>
              <w:t xml:space="preserve"> </w:t>
            </w:r>
            <w:r>
              <w:t>kontrak</w:t>
            </w:r>
            <w:r>
              <w:rPr>
                <w:spacing w:val="1"/>
              </w:rPr>
              <w:t xml:space="preserve"> </w:t>
            </w:r>
            <w:r>
              <w:t>adalah</w:t>
            </w:r>
            <w:r>
              <w:rPr>
                <w:spacing w:val="1"/>
              </w:rPr>
              <w:t xml:space="preserve"> </w:t>
            </w:r>
            <w:r>
              <w:t>keseluruhan</w:t>
            </w:r>
            <w:r>
              <w:rPr>
                <w:spacing w:val="1"/>
              </w:rPr>
              <w:t xml:space="preserve"> </w:t>
            </w:r>
            <w:r>
              <w:t>dokumen</w:t>
            </w:r>
            <w:r>
              <w:rPr>
                <w:spacing w:val="1"/>
              </w:rPr>
              <w:t xml:space="preserve"> </w:t>
            </w:r>
            <w:r>
              <w:t>yang mengatur hubungan hukum antara Pengguna</w:t>
            </w:r>
            <w:r>
              <w:rPr>
                <w:spacing w:val="-66"/>
              </w:rPr>
              <w:t xml:space="preserve"> </w:t>
            </w:r>
            <w:r>
              <w:t xml:space="preserve">Jasa dan Penyedia Jasa </w:t>
            </w:r>
            <w:r>
              <w:t>untuk melaksanakan dan</w:t>
            </w:r>
            <w:r>
              <w:rPr>
                <w:spacing w:val="1"/>
              </w:rPr>
              <w:t xml:space="preserve"> </w:t>
            </w:r>
            <w:r>
              <w:t>menyelesaikan</w:t>
            </w:r>
            <w:r>
              <w:rPr>
                <w:spacing w:val="-2"/>
              </w:rPr>
              <w:t xml:space="preserve"> </w:t>
            </w:r>
            <w:r>
              <w:t>pekerjaan</w:t>
            </w:r>
            <w:r>
              <w:rPr>
                <w:spacing w:val="-1"/>
              </w:rPr>
              <w:t xml:space="preserve"> </w:t>
            </w:r>
            <w:r>
              <w:t>yang</w:t>
            </w:r>
            <w:r>
              <w:rPr>
                <w:spacing w:val="-4"/>
              </w:rPr>
              <w:t xml:space="preserve"> </w:t>
            </w:r>
            <w:r>
              <w:t>terdiri</w:t>
            </w:r>
            <w:r>
              <w:rPr>
                <w:spacing w:val="-1"/>
              </w:rPr>
              <w:t xml:space="preserve"> </w:t>
            </w:r>
            <w:r>
              <w:t>dari:</w:t>
            </w:r>
          </w:p>
        </w:tc>
      </w:tr>
      <w:tr w:rsidR="006372A1" w14:paraId="107732AA" w14:textId="77777777">
        <w:trPr>
          <w:trHeight w:val="3880"/>
        </w:trPr>
        <w:tc>
          <w:tcPr>
            <w:tcW w:w="563" w:type="dxa"/>
          </w:tcPr>
          <w:p w14:paraId="11638425" w14:textId="77777777" w:rsidR="006372A1" w:rsidRDefault="006372A1">
            <w:pPr>
              <w:pStyle w:val="TableParagraph"/>
              <w:rPr>
                <w:rFonts w:ascii="Times New Roman"/>
                <w:sz w:val="20"/>
              </w:rPr>
            </w:pPr>
          </w:p>
        </w:tc>
        <w:tc>
          <w:tcPr>
            <w:tcW w:w="1692" w:type="dxa"/>
          </w:tcPr>
          <w:p w14:paraId="31D148A6" w14:textId="77777777" w:rsidR="006372A1" w:rsidRDefault="006372A1">
            <w:pPr>
              <w:pStyle w:val="TableParagraph"/>
              <w:rPr>
                <w:rFonts w:ascii="Times New Roman"/>
                <w:sz w:val="20"/>
              </w:rPr>
            </w:pPr>
          </w:p>
        </w:tc>
        <w:tc>
          <w:tcPr>
            <w:tcW w:w="753" w:type="dxa"/>
          </w:tcPr>
          <w:p w14:paraId="44DCCD8A" w14:textId="77777777" w:rsidR="006372A1" w:rsidRDefault="006372A1">
            <w:pPr>
              <w:pStyle w:val="TableParagraph"/>
              <w:rPr>
                <w:rFonts w:ascii="Times New Roman"/>
                <w:sz w:val="20"/>
              </w:rPr>
            </w:pPr>
          </w:p>
        </w:tc>
        <w:tc>
          <w:tcPr>
            <w:tcW w:w="651" w:type="dxa"/>
          </w:tcPr>
          <w:p w14:paraId="65C5FAAD" w14:textId="77777777" w:rsidR="006372A1" w:rsidRDefault="006372A1">
            <w:pPr>
              <w:pStyle w:val="TableParagraph"/>
              <w:rPr>
                <w:rFonts w:ascii="Times New Roman"/>
                <w:sz w:val="20"/>
              </w:rPr>
            </w:pPr>
          </w:p>
        </w:tc>
        <w:tc>
          <w:tcPr>
            <w:tcW w:w="5389" w:type="dxa"/>
          </w:tcPr>
          <w:p w14:paraId="772EACFD" w14:textId="77777777" w:rsidR="006372A1" w:rsidRDefault="00F96131" w:rsidP="00FE38B9">
            <w:pPr>
              <w:pStyle w:val="TableParagraph"/>
              <w:numPr>
                <w:ilvl w:val="0"/>
                <w:numId w:val="18"/>
              </w:numPr>
              <w:tabs>
                <w:tab w:val="left" w:pos="507"/>
              </w:tabs>
              <w:spacing w:before="67"/>
              <w:ind w:hanging="341"/>
              <w:jc w:val="both"/>
            </w:pPr>
            <w:r>
              <w:t>Kontrak;</w:t>
            </w:r>
          </w:p>
          <w:p w14:paraId="54AF6690" w14:textId="77777777" w:rsidR="006372A1" w:rsidRDefault="00F96131" w:rsidP="00FE38B9">
            <w:pPr>
              <w:pStyle w:val="TableParagraph"/>
              <w:numPr>
                <w:ilvl w:val="0"/>
                <w:numId w:val="18"/>
              </w:numPr>
              <w:tabs>
                <w:tab w:val="left" w:pos="506"/>
              </w:tabs>
              <w:spacing w:before="134" w:line="362" w:lineRule="auto"/>
              <w:ind w:left="166" w:right="574" w:firstLine="0"/>
              <w:jc w:val="both"/>
            </w:pPr>
            <w:r>
              <w:t>Surat</w:t>
            </w:r>
            <w:r>
              <w:rPr>
                <w:spacing w:val="-7"/>
              </w:rPr>
              <w:t xml:space="preserve"> </w:t>
            </w:r>
            <w:r>
              <w:t>Penunjukan</w:t>
            </w:r>
            <w:r>
              <w:rPr>
                <w:spacing w:val="-4"/>
              </w:rPr>
              <w:t xml:space="preserve"> </w:t>
            </w:r>
            <w:r>
              <w:t>Penyedia</w:t>
            </w:r>
            <w:r>
              <w:rPr>
                <w:spacing w:val="-4"/>
              </w:rPr>
              <w:t xml:space="preserve"> </w:t>
            </w:r>
            <w:r>
              <w:t>Barang</w:t>
            </w:r>
            <w:r>
              <w:rPr>
                <w:spacing w:val="-7"/>
              </w:rPr>
              <w:t xml:space="preserve"> </w:t>
            </w:r>
            <w:r>
              <w:t>(SPPBJ);</w:t>
            </w:r>
            <w:r>
              <w:rPr>
                <w:spacing w:val="-66"/>
              </w:rPr>
              <w:t xml:space="preserve"> </w:t>
            </w:r>
            <w:r>
              <w:t>3).</w:t>
            </w:r>
            <w:r>
              <w:rPr>
                <w:spacing w:val="-2"/>
              </w:rPr>
              <w:t xml:space="preserve"> </w:t>
            </w:r>
            <w:r>
              <w:t>Surat</w:t>
            </w:r>
            <w:r>
              <w:rPr>
                <w:spacing w:val="-2"/>
              </w:rPr>
              <w:t xml:space="preserve"> </w:t>
            </w:r>
            <w:r>
              <w:t>penawaran;</w:t>
            </w:r>
          </w:p>
          <w:p w14:paraId="67FE7781" w14:textId="77777777" w:rsidR="006372A1" w:rsidRDefault="00F96131" w:rsidP="00FE38B9">
            <w:pPr>
              <w:pStyle w:val="TableParagraph"/>
              <w:spacing w:line="362" w:lineRule="auto"/>
              <w:ind w:left="166" w:right="1166"/>
              <w:jc w:val="both"/>
            </w:pPr>
            <w:r>
              <w:t>4).</w:t>
            </w:r>
            <w:r>
              <w:rPr>
                <w:spacing w:val="-4"/>
              </w:rPr>
              <w:t xml:space="preserve"> </w:t>
            </w:r>
            <w:r>
              <w:t>Adendum</w:t>
            </w:r>
            <w:r>
              <w:rPr>
                <w:spacing w:val="-4"/>
              </w:rPr>
              <w:t xml:space="preserve"> </w:t>
            </w:r>
            <w:r>
              <w:t>dokumen</w:t>
            </w:r>
            <w:r>
              <w:rPr>
                <w:spacing w:val="-3"/>
              </w:rPr>
              <w:t xml:space="preserve"> </w:t>
            </w:r>
            <w:r>
              <w:t>Tender</w:t>
            </w:r>
            <w:r>
              <w:rPr>
                <w:spacing w:val="-2"/>
              </w:rPr>
              <w:t xml:space="preserve"> </w:t>
            </w:r>
            <w:r>
              <w:t>(bila</w:t>
            </w:r>
            <w:r>
              <w:rPr>
                <w:spacing w:val="-3"/>
              </w:rPr>
              <w:t xml:space="preserve"> </w:t>
            </w:r>
            <w:r>
              <w:t>ada);</w:t>
            </w:r>
            <w:r>
              <w:rPr>
                <w:spacing w:val="-66"/>
              </w:rPr>
              <w:t xml:space="preserve"> </w:t>
            </w:r>
            <w:r>
              <w:t>5).</w:t>
            </w:r>
            <w:r>
              <w:rPr>
                <w:spacing w:val="-2"/>
              </w:rPr>
              <w:t xml:space="preserve"> </w:t>
            </w:r>
            <w:r>
              <w:t>Syarat-syarat</w:t>
            </w:r>
            <w:r>
              <w:rPr>
                <w:spacing w:val="-3"/>
              </w:rPr>
              <w:t xml:space="preserve"> </w:t>
            </w:r>
            <w:r>
              <w:t>khusus Kontrak;</w:t>
            </w:r>
          </w:p>
          <w:p w14:paraId="283B7DDC" w14:textId="77777777" w:rsidR="006372A1" w:rsidRDefault="00F96131" w:rsidP="00FE38B9">
            <w:pPr>
              <w:pStyle w:val="TableParagraph"/>
              <w:spacing w:line="362" w:lineRule="auto"/>
              <w:ind w:left="166" w:right="2006"/>
              <w:jc w:val="both"/>
            </w:pPr>
            <w:r>
              <w:t>6).</w:t>
            </w:r>
            <w:r>
              <w:rPr>
                <w:spacing w:val="-3"/>
              </w:rPr>
              <w:t xml:space="preserve"> </w:t>
            </w:r>
            <w:r>
              <w:t>Syarat-syarat</w:t>
            </w:r>
            <w:r>
              <w:rPr>
                <w:spacing w:val="-4"/>
              </w:rPr>
              <w:t xml:space="preserve"> </w:t>
            </w:r>
            <w:r>
              <w:t>umum</w:t>
            </w:r>
            <w:r>
              <w:rPr>
                <w:spacing w:val="-3"/>
              </w:rPr>
              <w:t xml:space="preserve"> </w:t>
            </w:r>
            <w:r>
              <w:t>Kontrak;</w:t>
            </w:r>
            <w:r>
              <w:rPr>
                <w:spacing w:val="-66"/>
              </w:rPr>
              <w:t xml:space="preserve"> </w:t>
            </w:r>
            <w:r>
              <w:t>7).</w:t>
            </w:r>
            <w:r>
              <w:rPr>
                <w:spacing w:val="-2"/>
              </w:rPr>
              <w:t xml:space="preserve"> </w:t>
            </w:r>
            <w:r>
              <w:t>Spesifikasi teknis;</w:t>
            </w:r>
          </w:p>
          <w:p w14:paraId="0D582D47" w14:textId="77777777" w:rsidR="006372A1" w:rsidRDefault="00F96131" w:rsidP="00FE38B9">
            <w:pPr>
              <w:pStyle w:val="TableParagraph"/>
              <w:numPr>
                <w:ilvl w:val="0"/>
                <w:numId w:val="19"/>
              </w:numPr>
              <w:tabs>
                <w:tab w:val="left" w:pos="506"/>
              </w:tabs>
              <w:spacing w:line="264" w:lineRule="exact"/>
              <w:jc w:val="both"/>
            </w:pPr>
            <w:r>
              <w:t>Daftar</w:t>
            </w:r>
            <w:r>
              <w:rPr>
                <w:spacing w:val="-2"/>
              </w:rPr>
              <w:t xml:space="preserve"> </w:t>
            </w:r>
            <w:r>
              <w:t>Kwantitas</w:t>
            </w:r>
            <w:r>
              <w:rPr>
                <w:spacing w:val="-1"/>
              </w:rPr>
              <w:t xml:space="preserve"> </w:t>
            </w:r>
            <w:r>
              <w:t>dan</w:t>
            </w:r>
            <w:r>
              <w:rPr>
                <w:spacing w:val="-2"/>
              </w:rPr>
              <w:t xml:space="preserve"> </w:t>
            </w:r>
            <w:r>
              <w:t>harga;</w:t>
            </w:r>
          </w:p>
          <w:p w14:paraId="0ACDB3CB" w14:textId="1D824EA5" w:rsidR="006372A1" w:rsidRDefault="00F96131" w:rsidP="00FE38B9">
            <w:pPr>
              <w:pStyle w:val="TableParagraph"/>
              <w:numPr>
                <w:ilvl w:val="0"/>
                <w:numId w:val="19"/>
              </w:numPr>
              <w:tabs>
                <w:tab w:val="left" w:pos="538"/>
              </w:tabs>
              <w:spacing w:before="131" w:line="252" w:lineRule="auto"/>
              <w:ind w:left="166" w:right="199" w:firstLine="0"/>
              <w:jc w:val="both"/>
            </w:pPr>
            <w:r>
              <w:t>Dokumen</w:t>
            </w:r>
            <w:r>
              <w:rPr>
                <w:spacing w:val="30"/>
              </w:rPr>
              <w:t xml:space="preserve"> </w:t>
            </w:r>
            <w:r>
              <w:t>lain</w:t>
            </w:r>
            <w:r>
              <w:rPr>
                <w:spacing w:val="30"/>
              </w:rPr>
              <w:t xml:space="preserve"> </w:t>
            </w:r>
            <w:r>
              <w:t>yang</w:t>
            </w:r>
            <w:r>
              <w:rPr>
                <w:spacing w:val="28"/>
              </w:rPr>
              <w:t xml:space="preserve"> </w:t>
            </w:r>
            <w:r>
              <w:t>tercantum</w:t>
            </w:r>
            <w:r>
              <w:rPr>
                <w:spacing w:val="28"/>
              </w:rPr>
              <w:t xml:space="preserve"> </w:t>
            </w:r>
            <w:r>
              <w:t>dalam</w:t>
            </w:r>
            <w:r>
              <w:rPr>
                <w:spacing w:val="29"/>
              </w:rPr>
              <w:t xml:space="preserve"> </w:t>
            </w:r>
            <w:r>
              <w:t>lampiran</w:t>
            </w:r>
            <w:r>
              <w:rPr>
                <w:spacing w:val="-66"/>
              </w:rPr>
              <w:t xml:space="preserve"> </w:t>
            </w:r>
            <w:r>
              <w:t>Kontrak</w:t>
            </w:r>
            <w:r w:rsidR="00C57AD4">
              <w:rPr>
                <w:lang w:val="en-US"/>
              </w:rPr>
              <w:t>.</w:t>
            </w:r>
          </w:p>
        </w:tc>
      </w:tr>
      <w:tr w:rsidR="006372A1" w14:paraId="2D95AD74" w14:textId="77777777">
        <w:trPr>
          <w:trHeight w:val="612"/>
        </w:trPr>
        <w:tc>
          <w:tcPr>
            <w:tcW w:w="563" w:type="dxa"/>
          </w:tcPr>
          <w:p w14:paraId="47DF54E9" w14:textId="77777777" w:rsidR="006372A1" w:rsidRDefault="006372A1">
            <w:pPr>
              <w:pStyle w:val="TableParagraph"/>
              <w:rPr>
                <w:rFonts w:ascii="Times New Roman"/>
                <w:sz w:val="20"/>
              </w:rPr>
            </w:pPr>
          </w:p>
        </w:tc>
        <w:tc>
          <w:tcPr>
            <w:tcW w:w="1692" w:type="dxa"/>
          </w:tcPr>
          <w:p w14:paraId="5DC94E7A" w14:textId="77777777" w:rsidR="006372A1" w:rsidRDefault="006372A1">
            <w:pPr>
              <w:pStyle w:val="TableParagraph"/>
              <w:rPr>
                <w:rFonts w:ascii="Times New Roman"/>
                <w:sz w:val="20"/>
              </w:rPr>
            </w:pPr>
          </w:p>
        </w:tc>
        <w:tc>
          <w:tcPr>
            <w:tcW w:w="753" w:type="dxa"/>
          </w:tcPr>
          <w:p w14:paraId="0ED48460" w14:textId="77777777" w:rsidR="006372A1" w:rsidRDefault="006372A1">
            <w:pPr>
              <w:pStyle w:val="TableParagraph"/>
              <w:rPr>
                <w:rFonts w:ascii="Times New Roman"/>
                <w:sz w:val="20"/>
              </w:rPr>
            </w:pPr>
          </w:p>
        </w:tc>
        <w:tc>
          <w:tcPr>
            <w:tcW w:w="651" w:type="dxa"/>
          </w:tcPr>
          <w:p w14:paraId="09E7197D" w14:textId="77777777" w:rsidR="006372A1" w:rsidRDefault="00F96131">
            <w:pPr>
              <w:pStyle w:val="TableParagraph"/>
              <w:spacing w:before="67"/>
              <w:ind w:right="159"/>
              <w:jc w:val="right"/>
            </w:pPr>
            <w:r>
              <w:t>1.8</w:t>
            </w:r>
          </w:p>
        </w:tc>
        <w:tc>
          <w:tcPr>
            <w:tcW w:w="5389" w:type="dxa"/>
          </w:tcPr>
          <w:p w14:paraId="01C9963F" w14:textId="77777777" w:rsidR="006372A1" w:rsidRDefault="00F96131" w:rsidP="00FE38B9">
            <w:pPr>
              <w:pStyle w:val="TableParagraph"/>
              <w:tabs>
                <w:tab w:val="left" w:pos="893"/>
                <w:tab w:val="left" w:pos="2240"/>
                <w:tab w:val="left" w:pos="3323"/>
                <w:tab w:val="left" w:pos="4722"/>
              </w:tabs>
              <w:spacing w:before="33" w:line="280" w:lineRule="atLeast"/>
              <w:ind w:left="166" w:right="194"/>
              <w:jc w:val="both"/>
            </w:pPr>
            <w:r>
              <w:t>Harga</w:t>
            </w:r>
            <w:r>
              <w:rPr>
                <w:spacing w:val="-2"/>
              </w:rPr>
              <w:t xml:space="preserve"> </w:t>
            </w:r>
            <w:r>
              <w:t>kontrak</w:t>
            </w:r>
            <w:r>
              <w:rPr>
                <w:spacing w:val="62"/>
              </w:rPr>
              <w:t xml:space="preserve"> </w:t>
            </w:r>
            <w:r>
              <w:t>adalah</w:t>
            </w:r>
            <w:r>
              <w:rPr>
                <w:spacing w:val="-2"/>
              </w:rPr>
              <w:t xml:space="preserve"> </w:t>
            </w:r>
            <w:r>
              <w:t>harga</w:t>
            </w:r>
            <w:r>
              <w:rPr>
                <w:spacing w:val="-2"/>
              </w:rPr>
              <w:t xml:space="preserve"> </w:t>
            </w:r>
            <w:r>
              <w:t>yang</w:t>
            </w:r>
            <w:r>
              <w:rPr>
                <w:spacing w:val="-5"/>
              </w:rPr>
              <w:t xml:space="preserve"> </w:t>
            </w:r>
            <w:r>
              <w:t>tercantum</w:t>
            </w:r>
            <w:r>
              <w:rPr>
                <w:spacing w:val="-3"/>
              </w:rPr>
              <w:t xml:space="preserve"> </w:t>
            </w:r>
            <w:r>
              <w:t>dalam</w:t>
            </w:r>
            <w:r>
              <w:rPr>
                <w:spacing w:val="-66"/>
              </w:rPr>
              <w:t xml:space="preserve"> </w:t>
            </w:r>
            <w:r>
              <w:t>Surat</w:t>
            </w:r>
            <w:r>
              <w:tab/>
              <w:t>Penunjukan</w:t>
            </w:r>
            <w:r>
              <w:tab/>
              <w:t>Penyedia</w:t>
            </w:r>
            <w:r>
              <w:tab/>
              <w:t>Barang/Jasa</w:t>
            </w:r>
            <w:r>
              <w:tab/>
            </w:r>
            <w:r>
              <w:rPr>
                <w:spacing w:val="-1"/>
              </w:rPr>
              <w:t>yang</w:t>
            </w:r>
          </w:p>
        </w:tc>
      </w:tr>
    </w:tbl>
    <w:p w14:paraId="622C0851" w14:textId="77777777" w:rsidR="006372A1" w:rsidRDefault="006372A1">
      <w:pPr>
        <w:spacing w:line="280" w:lineRule="atLeast"/>
        <w:sectPr w:rsidR="006372A1" w:rsidSect="00A861BA">
          <w:pgSz w:w="11910" w:h="16840"/>
          <w:pgMar w:top="1080" w:right="660" w:bottom="1020" w:left="1240" w:header="542" w:footer="832" w:gutter="0"/>
          <w:cols w:space="720"/>
        </w:sectPr>
      </w:pPr>
    </w:p>
    <w:p w14:paraId="4E47FFB7" w14:textId="77777777" w:rsidR="006372A1" w:rsidRDefault="006372A1">
      <w:pPr>
        <w:pStyle w:val="BodyText"/>
        <w:spacing w:before="8"/>
        <w:rPr>
          <w:b/>
          <w:sz w:val="10"/>
        </w:rPr>
      </w:pPr>
    </w:p>
    <w:tbl>
      <w:tblPr>
        <w:tblW w:w="0" w:type="auto"/>
        <w:tblInd w:w="220" w:type="dxa"/>
        <w:tblLayout w:type="fixed"/>
        <w:tblCellMar>
          <w:left w:w="0" w:type="dxa"/>
          <w:right w:w="0" w:type="dxa"/>
        </w:tblCellMar>
        <w:tblLook w:val="04A0" w:firstRow="1" w:lastRow="0" w:firstColumn="1" w:lastColumn="0" w:noHBand="0" w:noVBand="1"/>
      </w:tblPr>
      <w:tblGrid>
        <w:gridCol w:w="502"/>
        <w:gridCol w:w="2638"/>
        <w:gridCol w:w="603"/>
        <w:gridCol w:w="683"/>
        <w:gridCol w:w="5364"/>
      </w:tblGrid>
      <w:tr w:rsidR="006372A1" w14:paraId="3F10A269" w14:textId="77777777" w:rsidTr="00FE38B9">
        <w:trPr>
          <w:trHeight w:val="612"/>
        </w:trPr>
        <w:tc>
          <w:tcPr>
            <w:tcW w:w="502" w:type="dxa"/>
          </w:tcPr>
          <w:p w14:paraId="3B29E5B9" w14:textId="77777777" w:rsidR="006372A1" w:rsidRDefault="006372A1">
            <w:pPr>
              <w:pStyle w:val="TableParagraph"/>
              <w:rPr>
                <w:rFonts w:ascii="Times New Roman"/>
                <w:sz w:val="20"/>
              </w:rPr>
            </w:pPr>
          </w:p>
        </w:tc>
        <w:tc>
          <w:tcPr>
            <w:tcW w:w="2638" w:type="dxa"/>
          </w:tcPr>
          <w:p w14:paraId="515EC6AB" w14:textId="77777777" w:rsidR="006372A1" w:rsidRDefault="006372A1">
            <w:pPr>
              <w:pStyle w:val="TableParagraph"/>
              <w:rPr>
                <w:rFonts w:ascii="Times New Roman"/>
                <w:sz w:val="20"/>
              </w:rPr>
            </w:pPr>
          </w:p>
        </w:tc>
        <w:tc>
          <w:tcPr>
            <w:tcW w:w="603" w:type="dxa"/>
          </w:tcPr>
          <w:p w14:paraId="3BF86D81" w14:textId="77777777" w:rsidR="006372A1" w:rsidRDefault="006372A1">
            <w:pPr>
              <w:pStyle w:val="TableParagraph"/>
              <w:rPr>
                <w:rFonts w:ascii="Times New Roman"/>
                <w:sz w:val="20"/>
              </w:rPr>
            </w:pPr>
          </w:p>
        </w:tc>
        <w:tc>
          <w:tcPr>
            <w:tcW w:w="683" w:type="dxa"/>
          </w:tcPr>
          <w:p w14:paraId="448DD078" w14:textId="77777777" w:rsidR="006372A1" w:rsidRDefault="006372A1">
            <w:pPr>
              <w:pStyle w:val="TableParagraph"/>
              <w:rPr>
                <w:rFonts w:ascii="Times New Roman"/>
                <w:sz w:val="20"/>
              </w:rPr>
            </w:pPr>
          </w:p>
        </w:tc>
        <w:tc>
          <w:tcPr>
            <w:tcW w:w="5364" w:type="dxa"/>
          </w:tcPr>
          <w:p w14:paraId="0F8366EF" w14:textId="1B0740A9" w:rsidR="006372A1" w:rsidRPr="00C57AD4" w:rsidRDefault="00F96131">
            <w:pPr>
              <w:pStyle w:val="TableParagraph"/>
              <w:tabs>
                <w:tab w:val="left" w:pos="1578"/>
                <w:tab w:val="left" w:pos="3033"/>
                <w:tab w:val="left" w:pos="4184"/>
              </w:tabs>
              <w:spacing w:line="252" w:lineRule="auto"/>
              <w:ind w:left="132" w:right="207"/>
              <w:rPr>
                <w:lang w:val="en-US"/>
              </w:rPr>
            </w:pPr>
            <w:r>
              <w:t>selanjutnya</w:t>
            </w:r>
            <w:r>
              <w:tab/>
            </w:r>
            <w:r>
              <w:t>disesuaikan</w:t>
            </w:r>
            <w:r>
              <w:tab/>
              <w:t>menurut</w:t>
            </w:r>
            <w:r>
              <w:tab/>
            </w:r>
            <w:r>
              <w:rPr>
                <w:spacing w:val="-1"/>
              </w:rPr>
              <w:t>ketentuan</w:t>
            </w:r>
            <w:r>
              <w:rPr>
                <w:spacing w:val="-66"/>
              </w:rPr>
              <w:t xml:space="preserve"> </w:t>
            </w:r>
            <w:r>
              <w:t>kontrak</w:t>
            </w:r>
            <w:r w:rsidR="00C57AD4">
              <w:rPr>
                <w:lang w:val="en-US"/>
              </w:rPr>
              <w:t>.</w:t>
            </w:r>
          </w:p>
        </w:tc>
      </w:tr>
      <w:tr w:rsidR="006372A1" w14:paraId="07C402B8" w14:textId="77777777" w:rsidTr="00FE38B9">
        <w:trPr>
          <w:trHeight w:val="400"/>
        </w:trPr>
        <w:tc>
          <w:tcPr>
            <w:tcW w:w="502" w:type="dxa"/>
          </w:tcPr>
          <w:p w14:paraId="7C3369D6" w14:textId="77777777" w:rsidR="006372A1" w:rsidRDefault="006372A1">
            <w:pPr>
              <w:pStyle w:val="TableParagraph"/>
              <w:rPr>
                <w:rFonts w:ascii="Times New Roman"/>
                <w:sz w:val="20"/>
              </w:rPr>
            </w:pPr>
          </w:p>
        </w:tc>
        <w:tc>
          <w:tcPr>
            <w:tcW w:w="2638" w:type="dxa"/>
          </w:tcPr>
          <w:p w14:paraId="5B7032D2" w14:textId="77777777" w:rsidR="006372A1" w:rsidRDefault="006372A1">
            <w:pPr>
              <w:pStyle w:val="TableParagraph"/>
              <w:rPr>
                <w:rFonts w:ascii="Times New Roman"/>
                <w:sz w:val="20"/>
              </w:rPr>
            </w:pPr>
          </w:p>
        </w:tc>
        <w:tc>
          <w:tcPr>
            <w:tcW w:w="603" w:type="dxa"/>
          </w:tcPr>
          <w:p w14:paraId="7A5A9AB2" w14:textId="77777777" w:rsidR="006372A1" w:rsidRDefault="006372A1">
            <w:pPr>
              <w:pStyle w:val="TableParagraph"/>
              <w:rPr>
                <w:rFonts w:ascii="Times New Roman"/>
                <w:sz w:val="20"/>
              </w:rPr>
            </w:pPr>
          </w:p>
        </w:tc>
        <w:tc>
          <w:tcPr>
            <w:tcW w:w="683" w:type="dxa"/>
          </w:tcPr>
          <w:p w14:paraId="00ED9AE6" w14:textId="77777777" w:rsidR="006372A1" w:rsidRDefault="00F96131">
            <w:pPr>
              <w:pStyle w:val="TableParagraph"/>
              <w:spacing w:before="67"/>
              <w:ind w:left="101" w:right="115"/>
              <w:jc w:val="center"/>
            </w:pPr>
            <w:r>
              <w:t>1.9</w:t>
            </w:r>
          </w:p>
        </w:tc>
        <w:tc>
          <w:tcPr>
            <w:tcW w:w="5364" w:type="dxa"/>
          </w:tcPr>
          <w:p w14:paraId="365C2353" w14:textId="0048558F" w:rsidR="006372A1" w:rsidRPr="00C57AD4" w:rsidRDefault="00F96131" w:rsidP="00FE38B9">
            <w:pPr>
              <w:pStyle w:val="TableParagraph"/>
              <w:spacing w:before="67"/>
              <w:ind w:left="132"/>
              <w:jc w:val="both"/>
              <w:rPr>
                <w:lang w:val="en-US"/>
              </w:rPr>
            </w:pPr>
            <w:r>
              <w:t>Hari</w:t>
            </w:r>
            <w:r>
              <w:rPr>
                <w:spacing w:val="-3"/>
              </w:rPr>
              <w:t xml:space="preserve"> </w:t>
            </w:r>
            <w:r>
              <w:t>adalah</w:t>
            </w:r>
            <w:r>
              <w:rPr>
                <w:spacing w:val="-2"/>
              </w:rPr>
              <w:t xml:space="preserve"> </w:t>
            </w:r>
            <w:r>
              <w:t>hari</w:t>
            </w:r>
            <w:r>
              <w:rPr>
                <w:spacing w:val="-2"/>
              </w:rPr>
              <w:t xml:space="preserve"> </w:t>
            </w:r>
            <w:r>
              <w:t>kalender</w:t>
            </w:r>
            <w:r w:rsidR="00C57AD4">
              <w:rPr>
                <w:lang w:val="en-US"/>
              </w:rPr>
              <w:t>.</w:t>
            </w:r>
          </w:p>
        </w:tc>
      </w:tr>
      <w:tr w:rsidR="006372A1" w14:paraId="6EB6C149" w14:textId="77777777" w:rsidTr="00FE38B9">
        <w:trPr>
          <w:trHeight w:val="2080"/>
        </w:trPr>
        <w:tc>
          <w:tcPr>
            <w:tcW w:w="502" w:type="dxa"/>
          </w:tcPr>
          <w:p w14:paraId="05A90A70" w14:textId="77777777" w:rsidR="006372A1" w:rsidRDefault="006372A1">
            <w:pPr>
              <w:pStyle w:val="TableParagraph"/>
              <w:rPr>
                <w:rFonts w:ascii="Times New Roman"/>
                <w:sz w:val="20"/>
              </w:rPr>
            </w:pPr>
          </w:p>
        </w:tc>
        <w:tc>
          <w:tcPr>
            <w:tcW w:w="2638" w:type="dxa"/>
          </w:tcPr>
          <w:p w14:paraId="41022A01" w14:textId="77777777" w:rsidR="006372A1" w:rsidRDefault="006372A1">
            <w:pPr>
              <w:pStyle w:val="TableParagraph"/>
              <w:rPr>
                <w:rFonts w:ascii="Times New Roman"/>
                <w:sz w:val="20"/>
              </w:rPr>
            </w:pPr>
          </w:p>
        </w:tc>
        <w:tc>
          <w:tcPr>
            <w:tcW w:w="603" w:type="dxa"/>
          </w:tcPr>
          <w:p w14:paraId="0B122E80" w14:textId="77777777" w:rsidR="006372A1" w:rsidRDefault="006372A1">
            <w:pPr>
              <w:pStyle w:val="TableParagraph"/>
              <w:rPr>
                <w:rFonts w:ascii="Times New Roman"/>
                <w:sz w:val="20"/>
              </w:rPr>
            </w:pPr>
          </w:p>
        </w:tc>
        <w:tc>
          <w:tcPr>
            <w:tcW w:w="683" w:type="dxa"/>
          </w:tcPr>
          <w:p w14:paraId="538E9893" w14:textId="77777777" w:rsidR="006372A1" w:rsidRDefault="00F96131">
            <w:pPr>
              <w:pStyle w:val="TableParagraph"/>
              <w:spacing w:before="67"/>
              <w:ind w:left="101" w:right="115"/>
              <w:jc w:val="center"/>
            </w:pPr>
            <w:r>
              <w:t>1.10</w:t>
            </w:r>
          </w:p>
        </w:tc>
        <w:tc>
          <w:tcPr>
            <w:tcW w:w="5364" w:type="dxa"/>
          </w:tcPr>
          <w:p w14:paraId="20802276" w14:textId="77777777" w:rsidR="006372A1" w:rsidRDefault="00F96131">
            <w:pPr>
              <w:pStyle w:val="TableParagraph"/>
              <w:spacing w:before="67" w:line="252" w:lineRule="auto"/>
              <w:ind w:left="132" w:right="204"/>
              <w:jc w:val="both"/>
            </w:pPr>
            <w:r>
              <w:t>Pengguna</w:t>
            </w:r>
            <w:r>
              <w:rPr>
                <w:spacing w:val="1"/>
              </w:rPr>
              <w:t xml:space="preserve"> </w:t>
            </w:r>
            <w:r>
              <w:t>jasa</w:t>
            </w:r>
            <w:r>
              <w:rPr>
                <w:spacing w:val="1"/>
              </w:rPr>
              <w:t xml:space="preserve"> </w:t>
            </w:r>
            <w:r>
              <w:t>adalah</w:t>
            </w:r>
            <w:r>
              <w:rPr>
                <w:spacing w:val="1"/>
              </w:rPr>
              <w:t xml:space="preserve"> </w:t>
            </w:r>
            <w:r>
              <w:t>pejabat</w:t>
            </w:r>
            <w:r>
              <w:rPr>
                <w:spacing w:val="1"/>
              </w:rPr>
              <w:t xml:space="preserve"> </w:t>
            </w:r>
            <w:r>
              <w:t>atau</w:t>
            </w:r>
            <w:r>
              <w:rPr>
                <w:spacing w:val="1"/>
              </w:rPr>
              <w:t xml:space="preserve"> </w:t>
            </w:r>
            <w:r>
              <w:t>orang</w:t>
            </w:r>
            <w:r>
              <w:rPr>
                <w:spacing w:val="1"/>
              </w:rPr>
              <w:t xml:space="preserve"> </w:t>
            </w:r>
            <w:r>
              <w:t>yang</w:t>
            </w:r>
            <w:r>
              <w:rPr>
                <w:spacing w:val="-66"/>
              </w:rPr>
              <w:t xml:space="preserve"> </w:t>
            </w:r>
            <w:r>
              <w:t>ditentukan</w:t>
            </w:r>
            <w:r>
              <w:rPr>
                <w:spacing w:val="1"/>
              </w:rPr>
              <w:t xml:space="preserve"> </w:t>
            </w:r>
            <w:r>
              <w:t>dalam</w:t>
            </w:r>
            <w:r>
              <w:rPr>
                <w:spacing w:val="1"/>
              </w:rPr>
              <w:t xml:space="preserve"> </w:t>
            </w:r>
            <w:r>
              <w:t>syarat-syarat</w:t>
            </w:r>
            <w:r>
              <w:rPr>
                <w:spacing w:val="1"/>
              </w:rPr>
              <w:t xml:space="preserve"> </w:t>
            </w:r>
            <w:r>
              <w:t>khusus</w:t>
            </w:r>
            <w:r>
              <w:rPr>
                <w:spacing w:val="1"/>
              </w:rPr>
              <w:t xml:space="preserve"> </w:t>
            </w:r>
            <w:r>
              <w:t>kontrak</w:t>
            </w:r>
            <w:r>
              <w:rPr>
                <w:spacing w:val="1"/>
              </w:rPr>
              <w:t xml:space="preserve"> </w:t>
            </w:r>
            <w:r>
              <w:t>untuk</w:t>
            </w:r>
            <w:r>
              <w:rPr>
                <w:spacing w:val="1"/>
              </w:rPr>
              <w:t xml:space="preserve"> </w:t>
            </w:r>
            <w:r>
              <w:t>mengelola</w:t>
            </w:r>
            <w:r>
              <w:rPr>
                <w:spacing w:val="1"/>
              </w:rPr>
              <w:t xml:space="preserve"> </w:t>
            </w:r>
            <w:r>
              <w:t>administrasi</w:t>
            </w:r>
            <w:r>
              <w:rPr>
                <w:spacing w:val="1"/>
              </w:rPr>
              <w:t xml:space="preserve"> </w:t>
            </w:r>
            <w:r>
              <w:t>kontrak</w:t>
            </w:r>
            <w:r>
              <w:rPr>
                <w:spacing w:val="1"/>
              </w:rPr>
              <w:t xml:space="preserve"> </w:t>
            </w:r>
            <w:r>
              <w:t>dan</w:t>
            </w:r>
            <w:r>
              <w:rPr>
                <w:spacing w:val="1"/>
              </w:rPr>
              <w:t xml:space="preserve"> </w:t>
            </w:r>
            <w:r>
              <w:t>mengendalikan</w:t>
            </w:r>
            <w:r>
              <w:rPr>
                <w:spacing w:val="1"/>
              </w:rPr>
              <w:t xml:space="preserve"> </w:t>
            </w:r>
            <w:r>
              <w:t>pekerjaan.</w:t>
            </w:r>
            <w:r>
              <w:rPr>
                <w:spacing w:val="1"/>
              </w:rPr>
              <w:t xml:space="preserve"> </w:t>
            </w:r>
            <w:r>
              <w:t>Pada</w:t>
            </w:r>
            <w:r>
              <w:rPr>
                <w:spacing w:val="1"/>
              </w:rPr>
              <w:t xml:space="preserve"> </w:t>
            </w:r>
            <w:r>
              <w:t>umumnya</w:t>
            </w:r>
            <w:r>
              <w:rPr>
                <w:spacing w:val="-66"/>
              </w:rPr>
              <w:t xml:space="preserve"> </w:t>
            </w:r>
            <w:r>
              <w:t>Pengguna jasa dijabat oleh pengguna jasa, namun</w:t>
            </w:r>
            <w:r>
              <w:rPr>
                <w:spacing w:val="1"/>
              </w:rPr>
              <w:t xml:space="preserve"> </w:t>
            </w:r>
            <w:r>
              <w:t>dapat dijabat oleh orang lain yang ditunjuk oleh</w:t>
            </w:r>
            <w:r>
              <w:rPr>
                <w:spacing w:val="1"/>
              </w:rPr>
              <w:t xml:space="preserve"> </w:t>
            </w:r>
            <w:r>
              <w:t>pengguna</w:t>
            </w:r>
            <w:r>
              <w:rPr>
                <w:spacing w:val="-1"/>
              </w:rPr>
              <w:t xml:space="preserve"> </w:t>
            </w:r>
            <w:r>
              <w:t>jasa.</w:t>
            </w:r>
          </w:p>
        </w:tc>
      </w:tr>
      <w:tr w:rsidR="006372A1" w14:paraId="2D1686FB" w14:textId="77777777" w:rsidTr="00FE38B9">
        <w:trPr>
          <w:trHeight w:val="960"/>
        </w:trPr>
        <w:tc>
          <w:tcPr>
            <w:tcW w:w="502" w:type="dxa"/>
          </w:tcPr>
          <w:p w14:paraId="7422051A" w14:textId="77777777" w:rsidR="006372A1" w:rsidRDefault="006372A1">
            <w:pPr>
              <w:pStyle w:val="TableParagraph"/>
              <w:rPr>
                <w:rFonts w:ascii="Times New Roman"/>
                <w:sz w:val="20"/>
              </w:rPr>
            </w:pPr>
          </w:p>
        </w:tc>
        <w:tc>
          <w:tcPr>
            <w:tcW w:w="2638" w:type="dxa"/>
          </w:tcPr>
          <w:p w14:paraId="582AB2C0" w14:textId="77777777" w:rsidR="006372A1" w:rsidRDefault="006372A1">
            <w:pPr>
              <w:pStyle w:val="TableParagraph"/>
              <w:rPr>
                <w:rFonts w:ascii="Times New Roman"/>
                <w:sz w:val="20"/>
              </w:rPr>
            </w:pPr>
          </w:p>
        </w:tc>
        <w:tc>
          <w:tcPr>
            <w:tcW w:w="603" w:type="dxa"/>
          </w:tcPr>
          <w:p w14:paraId="791856C6" w14:textId="77777777" w:rsidR="006372A1" w:rsidRDefault="006372A1">
            <w:pPr>
              <w:pStyle w:val="TableParagraph"/>
              <w:rPr>
                <w:rFonts w:ascii="Times New Roman"/>
                <w:sz w:val="20"/>
              </w:rPr>
            </w:pPr>
          </w:p>
        </w:tc>
        <w:tc>
          <w:tcPr>
            <w:tcW w:w="683" w:type="dxa"/>
          </w:tcPr>
          <w:p w14:paraId="35C5E0C4" w14:textId="77777777" w:rsidR="006372A1" w:rsidRDefault="00F96131">
            <w:pPr>
              <w:pStyle w:val="TableParagraph"/>
              <w:spacing w:before="67"/>
              <w:ind w:left="101" w:right="115"/>
              <w:jc w:val="center"/>
            </w:pPr>
            <w:r>
              <w:t>1.11</w:t>
            </w:r>
          </w:p>
        </w:tc>
        <w:tc>
          <w:tcPr>
            <w:tcW w:w="5364" w:type="dxa"/>
          </w:tcPr>
          <w:p w14:paraId="034C9C58" w14:textId="77777777" w:rsidR="006372A1" w:rsidRDefault="00F96131">
            <w:pPr>
              <w:pStyle w:val="TableParagraph"/>
              <w:spacing w:before="67" w:line="252" w:lineRule="auto"/>
              <w:ind w:left="132" w:right="204"/>
              <w:jc w:val="both"/>
            </w:pPr>
            <w:r>
              <w:t>Perintah perubahan adalah perintah yang diberikan</w:t>
            </w:r>
            <w:r>
              <w:rPr>
                <w:spacing w:val="-66"/>
              </w:rPr>
              <w:t xml:space="preserve"> </w:t>
            </w:r>
            <w:r>
              <w:t>oleh Pengguna jasa kepada Penyedia jasa untuk</w:t>
            </w:r>
            <w:r>
              <w:rPr>
                <w:spacing w:val="1"/>
              </w:rPr>
              <w:t xml:space="preserve"> </w:t>
            </w:r>
            <w:r>
              <w:t>melakukan</w:t>
            </w:r>
            <w:r>
              <w:rPr>
                <w:spacing w:val="-1"/>
              </w:rPr>
              <w:t xml:space="preserve"> </w:t>
            </w:r>
            <w:r>
              <w:t>perubahan</w:t>
            </w:r>
            <w:r>
              <w:rPr>
                <w:spacing w:val="-1"/>
              </w:rPr>
              <w:t xml:space="preserve"> </w:t>
            </w:r>
            <w:r>
              <w:t>pekerjaan.</w:t>
            </w:r>
          </w:p>
        </w:tc>
      </w:tr>
      <w:tr w:rsidR="006372A1" w14:paraId="4116D2DC" w14:textId="77777777" w:rsidTr="00FE38B9">
        <w:trPr>
          <w:trHeight w:val="1800"/>
        </w:trPr>
        <w:tc>
          <w:tcPr>
            <w:tcW w:w="502" w:type="dxa"/>
          </w:tcPr>
          <w:p w14:paraId="544508B3" w14:textId="77777777" w:rsidR="006372A1" w:rsidRDefault="006372A1">
            <w:pPr>
              <w:pStyle w:val="TableParagraph"/>
              <w:rPr>
                <w:rFonts w:ascii="Times New Roman"/>
                <w:sz w:val="20"/>
              </w:rPr>
            </w:pPr>
          </w:p>
        </w:tc>
        <w:tc>
          <w:tcPr>
            <w:tcW w:w="2638" w:type="dxa"/>
          </w:tcPr>
          <w:p w14:paraId="776BB0BD" w14:textId="77777777" w:rsidR="006372A1" w:rsidRDefault="006372A1">
            <w:pPr>
              <w:pStyle w:val="TableParagraph"/>
              <w:rPr>
                <w:rFonts w:ascii="Times New Roman"/>
                <w:sz w:val="20"/>
              </w:rPr>
            </w:pPr>
          </w:p>
        </w:tc>
        <w:tc>
          <w:tcPr>
            <w:tcW w:w="603" w:type="dxa"/>
          </w:tcPr>
          <w:p w14:paraId="79682A35" w14:textId="77777777" w:rsidR="006372A1" w:rsidRDefault="006372A1">
            <w:pPr>
              <w:pStyle w:val="TableParagraph"/>
              <w:rPr>
                <w:rFonts w:ascii="Times New Roman"/>
                <w:sz w:val="20"/>
              </w:rPr>
            </w:pPr>
          </w:p>
        </w:tc>
        <w:tc>
          <w:tcPr>
            <w:tcW w:w="683" w:type="dxa"/>
          </w:tcPr>
          <w:p w14:paraId="2C2834A8" w14:textId="77777777" w:rsidR="006372A1" w:rsidRDefault="00F96131">
            <w:pPr>
              <w:pStyle w:val="TableParagraph"/>
              <w:spacing w:before="67"/>
              <w:ind w:left="101" w:right="115"/>
              <w:jc w:val="center"/>
            </w:pPr>
            <w:r>
              <w:t>1.12</w:t>
            </w:r>
          </w:p>
        </w:tc>
        <w:tc>
          <w:tcPr>
            <w:tcW w:w="5364" w:type="dxa"/>
          </w:tcPr>
          <w:p w14:paraId="1D78DF2F" w14:textId="77777777" w:rsidR="006372A1" w:rsidRDefault="00F96131">
            <w:pPr>
              <w:pStyle w:val="TableParagraph"/>
              <w:spacing w:before="67" w:line="252" w:lineRule="auto"/>
              <w:ind w:left="132" w:right="201"/>
              <w:jc w:val="both"/>
            </w:pPr>
            <w:r>
              <w:t>Arbiter</w:t>
            </w:r>
            <w:r>
              <w:rPr>
                <w:spacing w:val="1"/>
              </w:rPr>
              <w:t xml:space="preserve"> </w:t>
            </w:r>
            <w:r>
              <w:t>adalah</w:t>
            </w:r>
            <w:r>
              <w:rPr>
                <w:spacing w:val="1"/>
              </w:rPr>
              <w:t xml:space="preserve"> </w:t>
            </w:r>
            <w:r>
              <w:t>orang</w:t>
            </w:r>
            <w:r>
              <w:rPr>
                <w:spacing w:val="1"/>
              </w:rPr>
              <w:t xml:space="preserve"> </w:t>
            </w:r>
            <w:r>
              <w:t>yang</w:t>
            </w:r>
            <w:r>
              <w:rPr>
                <w:spacing w:val="1"/>
              </w:rPr>
              <w:t xml:space="preserve"> </w:t>
            </w:r>
            <w:r>
              <w:t>ditunjuk</w:t>
            </w:r>
            <w:r>
              <w:rPr>
                <w:spacing w:val="1"/>
              </w:rPr>
              <w:t xml:space="preserve"> </w:t>
            </w:r>
            <w:r>
              <w:t>atas</w:t>
            </w:r>
            <w:r>
              <w:rPr>
                <w:spacing w:val="1"/>
              </w:rPr>
              <w:t xml:space="preserve"> </w:t>
            </w:r>
            <w:r>
              <w:rPr>
                <w:spacing w:val="-1"/>
              </w:rPr>
              <w:t>kesepakatan</w:t>
            </w:r>
            <w:r>
              <w:rPr>
                <w:spacing w:val="-16"/>
              </w:rPr>
              <w:t xml:space="preserve"> </w:t>
            </w:r>
            <w:r>
              <w:rPr>
                <w:spacing w:val="-1"/>
              </w:rPr>
              <w:t>pengguna</w:t>
            </w:r>
            <w:r>
              <w:rPr>
                <w:spacing w:val="-17"/>
              </w:rPr>
              <w:t xml:space="preserve"> </w:t>
            </w:r>
            <w:r>
              <w:t>jasa</w:t>
            </w:r>
            <w:r>
              <w:rPr>
                <w:spacing w:val="-17"/>
              </w:rPr>
              <w:t xml:space="preserve"> </w:t>
            </w:r>
            <w:r>
              <w:t>dan</w:t>
            </w:r>
            <w:r>
              <w:rPr>
                <w:spacing w:val="-15"/>
              </w:rPr>
              <w:t xml:space="preserve"> </w:t>
            </w:r>
            <w:r>
              <w:t>Penyedia</w:t>
            </w:r>
            <w:r>
              <w:rPr>
                <w:spacing w:val="-21"/>
              </w:rPr>
              <w:t xml:space="preserve"> </w:t>
            </w:r>
            <w:r>
              <w:t>Jasa,</w:t>
            </w:r>
            <w:r>
              <w:rPr>
                <w:spacing w:val="-16"/>
              </w:rPr>
              <w:t xml:space="preserve"> </w:t>
            </w:r>
            <w:r>
              <w:t>atau</w:t>
            </w:r>
            <w:r>
              <w:rPr>
                <w:spacing w:val="-66"/>
              </w:rPr>
              <w:t xml:space="preserve"> </w:t>
            </w:r>
            <w:r>
              <w:t>ditunjuk oleh pengadilan negeri, atau ditunjuk oleh</w:t>
            </w:r>
            <w:r>
              <w:rPr>
                <w:spacing w:val="1"/>
              </w:rPr>
              <w:t xml:space="preserve"> </w:t>
            </w:r>
            <w:r>
              <w:t>lembaga</w:t>
            </w:r>
            <w:r>
              <w:rPr>
                <w:spacing w:val="1"/>
              </w:rPr>
              <w:t xml:space="preserve"> </w:t>
            </w:r>
            <w:r>
              <w:t>arbitrase,</w:t>
            </w:r>
            <w:r>
              <w:rPr>
                <w:spacing w:val="1"/>
              </w:rPr>
              <w:t xml:space="preserve"> </w:t>
            </w:r>
            <w:r>
              <w:t>untuk</w:t>
            </w:r>
            <w:r>
              <w:rPr>
                <w:spacing w:val="1"/>
              </w:rPr>
              <w:t xml:space="preserve"> </w:t>
            </w:r>
            <w:r>
              <w:t>memberikan</w:t>
            </w:r>
            <w:r>
              <w:rPr>
                <w:spacing w:val="1"/>
              </w:rPr>
              <w:t xml:space="preserve"> </w:t>
            </w:r>
            <w:r>
              <w:t>putusan</w:t>
            </w:r>
            <w:r>
              <w:rPr>
                <w:spacing w:val="1"/>
              </w:rPr>
              <w:t xml:space="preserve"> </w:t>
            </w:r>
            <w:r>
              <w:t>mengenai</w:t>
            </w:r>
            <w:r>
              <w:rPr>
                <w:spacing w:val="1"/>
              </w:rPr>
              <w:t xml:space="preserve"> </w:t>
            </w:r>
            <w:r>
              <w:t>sengketa</w:t>
            </w:r>
            <w:r>
              <w:rPr>
                <w:spacing w:val="1"/>
              </w:rPr>
              <w:t xml:space="preserve"> </w:t>
            </w:r>
            <w:r>
              <w:t>tertentu</w:t>
            </w:r>
            <w:r>
              <w:rPr>
                <w:spacing w:val="1"/>
              </w:rPr>
              <w:t xml:space="preserve"> </w:t>
            </w:r>
            <w:r>
              <w:t>yang</w:t>
            </w:r>
            <w:r>
              <w:rPr>
                <w:spacing w:val="1"/>
              </w:rPr>
              <w:t xml:space="preserve"> </w:t>
            </w:r>
            <w:r>
              <w:t>diserahkan</w:t>
            </w:r>
            <w:r>
              <w:rPr>
                <w:spacing w:val="1"/>
              </w:rPr>
              <w:t xml:space="preserve"> </w:t>
            </w:r>
            <w:r>
              <w:t>penyelesaiannya</w:t>
            </w:r>
            <w:r>
              <w:rPr>
                <w:spacing w:val="-1"/>
              </w:rPr>
              <w:t xml:space="preserve"> </w:t>
            </w:r>
            <w:r>
              <w:t>melalui</w:t>
            </w:r>
            <w:r>
              <w:rPr>
                <w:spacing w:val="-1"/>
              </w:rPr>
              <w:t xml:space="preserve"> </w:t>
            </w:r>
            <w:r>
              <w:t>arbitrase.</w:t>
            </w:r>
          </w:p>
        </w:tc>
      </w:tr>
      <w:tr w:rsidR="006372A1" w14:paraId="7E4EA26F" w14:textId="77777777" w:rsidTr="00FE38B9">
        <w:trPr>
          <w:trHeight w:val="1240"/>
        </w:trPr>
        <w:tc>
          <w:tcPr>
            <w:tcW w:w="502" w:type="dxa"/>
          </w:tcPr>
          <w:p w14:paraId="23A41206" w14:textId="77777777" w:rsidR="006372A1" w:rsidRDefault="006372A1">
            <w:pPr>
              <w:pStyle w:val="TableParagraph"/>
              <w:rPr>
                <w:rFonts w:ascii="Times New Roman"/>
                <w:sz w:val="20"/>
              </w:rPr>
            </w:pPr>
          </w:p>
        </w:tc>
        <w:tc>
          <w:tcPr>
            <w:tcW w:w="2638" w:type="dxa"/>
          </w:tcPr>
          <w:p w14:paraId="68542A52" w14:textId="77777777" w:rsidR="006372A1" w:rsidRDefault="006372A1">
            <w:pPr>
              <w:pStyle w:val="TableParagraph"/>
              <w:rPr>
                <w:rFonts w:ascii="Times New Roman"/>
                <w:sz w:val="20"/>
              </w:rPr>
            </w:pPr>
          </w:p>
        </w:tc>
        <w:tc>
          <w:tcPr>
            <w:tcW w:w="603" w:type="dxa"/>
          </w:tcPr>
          <w:p w14:paraId="7FE88A31" w14:textId="77777777" w:rsidR="006372A1" w:rsidRDefault="006372A1">
            <w:pPr>
              <w:pStyle w:val="TableParagraph"/>
              <w:rPr>
                <w:rFonts w:ascii="Times New Roman"/>
                <w:sz w:val="20"/>
              </w:rPr>
            </w:pPr>
          </w:p>
        </w:tc>
        <w:tc>
          <w:tcPr>
            <w:tcW w:w="683" w:type="dxa"/>
          </w:tcPr>
          <w:p w14:paraId="170A640D" w14:textId="77777777" w:rsidR="006372A1" w:rsidRDefault="00F96131">
            <w:pPr>
              <w:pStyle w:val="TableParagraph"/>
              <w:spacing w:before="67"/>
              <w:ind w:left="101" w:right="115"/>
              <w:jc w:val="center"/>
            </w:pPr>
            <w:r>
              <w:t>1.13</w:t>
            </w:r>
          </w:p>
        </w:tc>
        <w:tc>
          <w:tcPr>
            <w:tcW w:w="5364" w:type="dxa"/>
          </w:tcPr>
          <w:p w14:paraId="04AD1015" w14:textId="77777777" w:rsidR="006372A1" w:rsidRDefault="00F96131">
            <w:pPr>
              <w:pStyle w:val="TableParagraph"/>
              <w:spacing w:before="67" w:line="252" w:lineRule="auto"/>
              <w:ind w:left="132" w:right="206"/>
              <w:jc w:val="both"/>
            </w:pPr>
            <w:r>
              <w:t>Mediator</w:t>
            </w:r>
            <w:r>
              <w:rPr>
                <w:spacing w:val="1"/>
              </w:rPr>
              <w:t xml:space="preserve"> </w:t>
            </w:r>
            <w:r>
              <w:t>adalah</w:t>
            </w:r>
            <w:r>
              <w:rPr>
                <w:spacing w:val="1"/>
              </w:rPr>
              <w:t xml:space="preserve"> </w:t>
            </w:r>
            <w:r>
              <w:t>orang</w:t>
            </w:r>
            <w:r>
              <w:rPr>
                <w:spacing w:val="1"/>
              </w:rPr>
              <w:t xml:space="preserve"> </w:t>
            </w:r>
            <w:r>
              <w:t>yang</w:t>
            </w:r>
            <w:r>
              <w:rPr>
                <w:spacing w:val="1"/>
              </w:rPr>
              <w:t xml:space="preserve"> </w:t>
            </w:r>
            <w:r>
              <w:t>ditunjuk</w:t>
            </w:r>
            <w:r>
              <w:rPr>
                <w:spacing w:val="1"/>
              </w:rPr>
              <w:t xml:space="preserve"> </w:t>
            </w:r>
            <w:r>
              <w:t>atas</w:t>
            </w:r>
            <w:r>
              <w:rPr>
                <w:spacing w:val="1"/>
              </w:rPr>
              <w:t xml:space="preserve"> </w:t>
            </w:r>
            <w:r>
              <w:t>kesepakatan</w:t>
            </w:r>
            <w:r>
              <w:rPr>
                <w:spacing w:val="1"/>
              </w:rPr>
              <w:t xml:space="preserve"> </w:t>
            </w:r>
            <w:r>
              <w:t>pengguna</w:t>
            </w:r>
            <w:r>
              <w:rPr>
                <w:spacing w:val="1"/>
              </w:rPr>
              <w:t xml:space="preserve"> </w:t>
            </w:r>
            <w:r>
              <w:t>jasa</w:t>
            </w:r>
            <w:r>
              <w:rPr>
                <w:spacing w:val="1"/>
              </w:rPr>
              <w:t xml:space="preserve"> </w:t>
            </w:r>
            <w:r>
              <w:t>dan</w:t>
            </w:r>
            <w:r>
              <w:rPr>
                <w:spacing w:val="1"/>
              </w:rPr>
              <w:t xml:space="preserve"> </w:t>
            </w:r>
            <w:r>
              <w:t>Penyedia</w:t>
            </w:r>
            <w:r>
              <w:rPr>
                <w:spacing w:val="1"/>
              </w:rPr>
              <w:t xml:space="preserve"> </w:t>
            </w:r>
            <w:r>
              <w:t>Jasa</w:t>
            </w:r>
            <w:r>
              <w:rPr>
                <w:spacing w:val="1"/>
              </w:rPr>
              <w:t xml:space="preserve"> </w:t>
            </w:r>
            <w:r>
              <w:t>untuk</w:t>
            </w:r>
            <w:r>
              <w:rPr>
                <w:spacing w:val="-12"/>
              </w:rPr>
              <w:t xml:space="preserve"> </w:t>
            </w:r>
            <w:r>
              <w:t>menyelesaikan</w:t>
            </w:r>
            <w:r>
              <w:rPr>
                <w:spacing w:val="-8"/>
              </w:rPr>
              <w:t xml:space="preserve"> </w:t>
            </w:r>
            <w:r>
              <w:t>perselisihan</w:t>
            </w:r>
            <w:r>
              <w:rPr>
                <w:spacing w:val="-8"/>
              </w:rPr>
              <w:t xml:space="preserve"> </w:t>
            </w:r>
            <w:r>
              <w:t>pada</w:t>
            </w:r>
            <w:r>
              <w:rPr>
                <w:spacing w:val="-10"/>
              </w:rPr>
              <w:t xml:space="preserve"> </w:t>
            </w:r>
            <w:r>
              <w:t>kesempatan</w:t>
            </w:r>
            <w:r>
              <w:rPr>
                <w:spacing w:val="-66"/>
              </w:rPr>
              <w:t xml:space="preserve"> </w:t>
            </w:r>
            <w:r>
              <w:t>pertama.</w:t>
            </w:r>
          </w:p>
        </w:tc>
      </w:tr>
      <w:tr w:rsidR="006372A1" w14:paraId="06588582" w14:textId="77777777" w:rsidTr="00FE38B9">
        <w:trPr>
          <w:trHeight w:val="1520"/>
        </w:trPr>
        <w:tc>
          <w:tcPr>
            <w:tcW w:w="502" w:type="dxa"/>
          </w:tcPr>
          <w:p w14:paraId="29BA6DFE" w14:textId="77777777" w:rsidR="006372A1" w:rsidRDefault="00F96131">
            <w:pPr>
              <w:pStyle w:val="TableParagraph"/>
              <w:spacing w:before="67"/>
              <w:ind w:right="159"/>
              <w:jc w:val="right"/>
              <w:rPr>
                <w:b/>
              </w:rPr>
            </w:pPr>
            <w:r>
              <w:rPr>
                <w:b/>
              </w:rPr>
              <w:t>2</w:t>
            </w:r>
          </w:p>
        </w:tc>
        <w:tc>
          <w:tcPr>
            <w:tcW w:w="2638" w:type="dxa"/>
          </w:tcPr>
          <w:p w14:paraId="701A71E0" w14:textId="77777777" w:rsidR="006372A1" w:rsidRDefault="00F96131">
            <w:pPr>
              <w:pStyle w:val="TableParagraph"/>
              <w:spacing w:before="67"/>
              <w:ind w:left="161"/>
              <w:rPr>
                <w:b/>
              </w:rPr>
            </w:pPr>
            <w:r>
              <w:rPr>
                <w:b/>
              </w:rPr>
              <w:t>PENERAPAN</w:t>
            </w:r>
          </w:p>
        </w:tc>
        <w:tc>
          <w:tcPr>
            <w:tcW w:w="603" w:type="dxa"/>
          </w:tcPr>
          <w:p w14:paraId="418F9EF4" w14:textId="77777777" w:rsidR="006372A1" w:rsidRDefault="00F96131">
            <w:pPr>
              <w:pStyle w:val="TableParagraph"/>
              <w:spacing w:before="67"/>
              <w:ind w:right="178"/>
              <w:jc w:val="right"/>
              <w:rPr>
                <w:b/>
              </w:rPr>
            </w:pPr>
            <w:r>
              <w:rPr>
                <w:b/>
              </w:rPr>
              <w:t>:</w:t>
            </w:r>
          </w:p>
        </w:tc>
        <w:tc>
          <w:tcPr>
            <w:tcW w:w="683" w:type="dxa"/>
          </w:tcPr>
          <w:p w14:paraId="3DD1C4CB" w14:textId="77777777" w:rsidR="006372A1" w:rsidRDefault="00F96131">
            <w:pPr>
              <w:pStyle w:val="TableParagraph"/>
              <w:spacing w:before="67"/>
              <w:ind w:left="101" w:right="115"/>
              <w:jc w:val="center"/>
            </w:pPr>
            <w:r>
              <w:t>2.1</w:t>
            </w:r>
          </w:p>
        </w:tc>
        <w:tc>
          <w:tcPr>
            <w:tcW w:w="5364" w:type="dxa"/>
          </w:tcPr>
          <w:p w14:paraId="33776488" w14:textId="77777777" w:rsidR="006372A1" w:rsidRDefault="00F96131">
            <w:pPr>
              <w:pStyle w:val="TableParagraph"/>
              <w:spacing w:before="67" w:line="252" w:lineRule="auto"/>
              <w:ind w:left="132" w:right="200"/>
              <w:jc w:val="both"/>
            </w:pPr>
            <w:r>
              <w:t>Ketentuan-ketentuan</w:t>
            </w:r>
            <w:r>
              <w:rPr>
                <w:spacing w:val="1"/>
              </w:rPr>
              <w:t xml:space="preserve"> </w:t>
            </w:r>
            <w:r>
              <w:t>pada</w:t>
            </w:r>
            <w:r>
              <w:rPr>
                <w:spacing w:val="1"/>
              </w:rPr>
              <w:t xml:space="preserve"> </w:t>
            </w:r>
            <w:r>
              <w:t>syarat-syarat</w:t>
            </w:r>
            <w:r>
              <w:rPr>
                <w:spacing w:val="1"/>
              </w:rPr>
              <w:t xml:space="preserve"> </w:t>
            </w:r>
            <w:r>
              <w:t>umum</w:t>
            </w:r>
            <w:r>
              <w:rPr>
                <w:spacing w:val="-66"/>
              </w:rPr>
              <w:t xml:space="preserve"> </w:t>
            </w:r>
            <w:r>
              <w:t>kontrak</w:t>
            </w:r>
            <w:r>
              <w:rPr>
                <w:spacing w:val="1"/>
              </w:rPr>
              <w:t xml:space="preserve"> </w:t>
            </w:r>
            <w:r>
              <w:t>harus</w:t>
            </w:r>
            <w:r>
              <w:rPr>
                <w:spacing w:val="1"/>
              </w:rPr>
              <w:t xml:space="preserve"> </w:t>
            </w:r>
            <w:r>
              <w:t>diterapkan</w:t>
            </w:r>
            <w:r>
              <w:rPr>
                <w:spacing w:val="1"/>
              </w:rPr>
              <w:t xml:space="preserve"> </w:t>
            </w:r>
            <w:r>
              <w:t>secara</w:t>
            </w:r>
            <w:r>
              <w:rPr>
                <w:spacing w:val="1"/>
              </w:rPr>
              <w:t xml:space="preserve"> </w:t>
            </w:r>
            <w:r>
              <w:t>luas</w:t>
            </w:r>
            <w:r>
              <w:rPr>
                <w:spacing w:val="1"/>
              </w:rPr>
              <w:t xml:space="preserve"> </w:t>
            </w:r>
            <w:r>
              <w:t>tanpa</w:t>
            </w:r>
            <w:r>
              <w:rPr>
                <w:spacing w:val="1"/>
              </w:rPr>
              <w:t xml:space="preserve"> </w:t>
            </w:r>
            <w:r>
              <w:t>melanggar</w:t>
            </w:r>
            <w:r>
              <w:rPr>
                <w:spacing w:val="1"/>
              </w:rPr>
              <w:t xml:space="preserve"> </w:t>
            </w:r>
            <w:r>
              <w:t>ketentuan</w:t>
            </w:r>
            <w:r>
              <w:rPr>
                <w:spacing w:val="1"/>
              </w:rPr>
              <w:t xml:space="preserve"> </w:t>
            </w:r>
            <w:r>
              <w:t>yang</w:t>
            </w:r>
            <w:r>
              <w:rPr>
                <w:spacing w:val="1"/>
              </w:rPr>
              <w:t xml:space="preserve"> </w:t>
            </w:r>
            <w:r>
              <w:t>ada</w:t>
            </w:r>
            <w:r>
              <w:rPr>
                <w:spacing w:val="1"/>
              </w:rPr>
              <w:t xml:space="preserve"> </w:t>
            </w:r>
            <w:r>
              <w:t>dalam</w:t>
            </w:r>
            <w:r>
              <w:rPr>
                <w:spacing w:val="1"/>
              </w:rPr>
              <w:t xml:space="preserve"> </w:t>
            </w:r>
            <w:r>
              <w:t>dokumen</w:t>
            </w:r>
            <w:r>
              <w:rPr>
                <w:spacing w:val="-66"/>
              </w:rPr>
              <w:t xml:space="preserve"> </w:t>
            </w:r>
            <w:r>
              <w:t>kontrak</w:t>
            </w:r>
            <w:r>
              <w:rPr>
                <w:spacing w:val="1"/>
              </w:rPr>
              <w:t xml:space="preserve"> </w:t>
            </w:r>
            <w:r>
              <w:t>keseluruhan</w:t>
            </w:r>
            <w:r>
              <w:rPr>
                <w:spacing w:val="1"/>
              </w:rPr>
              <w:t xml:space="preserve"> </w:t>
            </w:r>
            <w:r>
              <w:t>dan</w:t>
            </w:r>
            <w:r>
              <w:rPr>
                <w:spacing w:val="1"/>
              </w:rPr>
              <w:t xml:space="preserve"> </w:t>
            </w:r>
            <w:r>
              <w:t>peraturan</w:t>
            </w:r>
            <w:r>
              <w:rPr>
                <w:spacing w:val="1"/>
              </w:rPr>
              <w:t xml:space="preserve"> </w:t>
            </w:r>
            <w:r>
              <w:t>perundang-</w:t>
            </w:r>
            <w:r>
              <w:rPr>
                <w:spacing w:val="1"/>
              </w:rPr>
              <w:t xml:space="preserve"> </w:t>
            </w:r>
            <w:r>
              <w:t>undangan</w:t>
            </w:r>
            <w:r>
              <w:rPr>
                <w:spacing w:val="-1"/>
              </w:rPr>
              <w:t xml:space="preserve"> </w:t>
            </w:r>
            <w:r>
              <w:t>yang</w:t>
            </w:r>
            <w:r>
              <w:rPr>
                <w:spacing w:val="-3"/>
              </w:rPr>
              <w:t xml:space="preserve"> </w:t>
            </w:r>
            <w:r>
              <w:t>berlaku.</w:t>
            </w:r>
          </w:p>
        </w:tc>
      </w:tr>
      <w:tr w:rsidR="006372A1" w14:paraId="5E108131" w14:textId="77777777" w:rsidTr="00FE38B9">
        <w:trPr>
          <w:trHeight w:val="678"/>
        </w:trPr>
        <w:tc>
          <w:tcPr>
            <w:tcW w:w="502" w:type="dxa"/>
          </w:tcPr>
          <w:p w14:paraId="0D068660" w14:textId="77777777" w:rsidR="006372A1" w:rsidRDefault="006372A1">
            <w:pPr>
              <w:pStyle w:val="TableParagraph"/>
              <w:rPr>
                <w:rFonts w:ascii="Times New Roman"/>
                <w:sz w:val="20"/>
              </w:rPr>
            </w:pPr>
          </w:p>
        </w:tc>
        <w:tc>
          <w:tcPr>
            <w:tcW w:w="2638" w:type="dxa"/>
          </w:tcPr>
          <w:p w14:paraId="4E5DC28D" w14:textId="77777777" w:rsidR="006372A1" w:rsidRDefault="006372A1">
            <w:pPr>
              <w:pStyle w:val="TableParagraph"/>
              <w:rPr>
                <w:rFonts w:ascii="Times New Roman"/>
                <w:sz w:val="20"/>
              </w:rPr>
            </w:pPr>
          </w:p>
        </w:tc>
        <w:tc>
          <w:tcPr>
            <w:tcW w:w="603" w:type="dxa"/>
          </w:tcPr>
          <w:p w14:paraId="7DFD8578" w14:textId="77777777" w:rsidR="006372A1" w:rsidRDefault="006372A1">
            <w:pPr>
              <w:pStyle w:val="TableParagraph"/>
              <w:rPr>
                <w:rFonts w:ascii="Times New Roman"/>
                <w:sz w:val="20"/>
              </w:rPr>
            </w:pPr>
          </w:p>
        </w:tc>
        <w:tc>
          <w:tcPr>
            <w:tcW w:w="683" w:type="dxa"/>
          </w:tcPr>
          <w:p w14:paraId="01F63C2B" w14:textId="77777777" w:rsidR="006372A1" w:rsidRDefault="00F96131">
            <w:pPr>
              <w:pStyle w:val="TableParagraph"/>
              <w:spacing w:before="67"/>
              <w:ind w:left="101" w:right="115"/>
              <w:jc w:val="center"/>
            </w:pPr>
            <w:r>
              <w:t>2.2</w:t>
            </w:r>
          </w:p>
        </w:tc>
        <w:tc>
          <w:tcPr>
            <w:tcW w:w="5364" w:type="dxa"/>
          </w:tcPr>
          <w:p w14:paraId="5E6EDC91" w14:textId="77777777" w:rsidR="006372A1" w:rsidRDefault="00F96131" w:rsidP="00FE38B9">
            <w:pPr>
              <w:pStyle w:val="TableParagraph"/>
              <w:spacing w:before="67" w:line="252" w:lineRule="auto"/>
              <w:ind w:left="132" w:right="200"/>
              <w:jc w:val="both"/>
            </w:pPr>
            <w:r>
              <w:t>Dokumen</w:t>
            </w:r>
            <w:r>
              <w:rPr>
                <w:spacing w:val="60"/>
              </w:rPr>
              <w:t xml:space="preserve"> </w:t>
            </w:r>
            <w:r>
              <w:t>kontrak</w:t>
            </w:r>
            <w:r>
              <w:rPr>
                <w:spacing w:val="58"/>
              </w:rPr>
              <w:t xml:space="preserve"> </w:t>
            </w:r>
            <w:r>
              <w:t>harus</w:t>
            </w:r>
            <w:r>
              <w:rPr>
                <w:spacing w:val="65"/>
              </w:rPr>
              <w:t xml:space="preserve"> </w:t>
            </w:r>
            <w:r>
              <w:t>diinterprestasikan</w:t>
            </w:r>
            <w:r>
              <w:rPr>
                <w:spacing w:val="60"/>
              </w:rPr>
              <w:t xml:space="preserve"> </w:t>
            </w:r>
            <w:r>
              <w:t>dalam</w:t>
            </w:r>
            <w:r>
              <w:rPr>
                <w:spacing w:val="-66"/>
              </w:rPr>
              <w:t xml:space="preserve"> </w:t>
            </w:r>
            <w:r>
              <w:t>urutan</w:t>
            </w:r>
            <w:r>
              <w:rPr>
                <w:spacing w:val="-1"/>
              </w:rPr>
              <w:t xml:space="preserve"> </w:t>
            </w:r>
            <w:r>
              <w:t>kekuatan</w:t>
            </w:r>
            <w:r>
              <w:rPr>
                <w:spacing w:val="-1"/>
              </w:rPr>
              <w:t xml:space="preserve"> </w:t>
            </w:r>
            <w:r>
              <w:t>hukum</w:t>
            </w:r>
            <w:r>
              <w:rPr>
                <w:spacing w:val="-2"/>
              </w:rPr>
              <w:t xml:space="preserve"> </w:t>
            </w:r>
            <w:r>
              <w:t>sebagai berikut:</w:t>
            </w:r>
          </w:p>
        </w:tc>
      </w:tr>
      <w:tr w:rsidR="006372A1" w14:paraId="24289F0E" w14:textId="77777777" w:rsidTr="00FE38B9">
        <w:trPr>
          <w:trHeight w:val="3355"/>
        </w:trPr>
        <w:tc>
          <w:tcPr>
            <w:tcW w:w="502" w:type="dxa"/>
          </w:tcPr>
          <w:p w14:paraId="3A390F77" w14:textId="77777777" w:rsidR="006372A1" w:rsidRDefault="006372A1">
            <w:pPr>
              <w:pStyle w:val="TableParagraph"/>
              <w:rPr>
                <w:rFonts w:ascii="Times New Roman"/>
                <w:sz w:val="20"/>
              </w:rPr>
            </w:pPr>
          </w:p>
        </w:tc>
        <w:tc>
          <w:tcPr>
            <w:tcW w:w="2638" w:type="dxa"/>
          </w:tcPr>
          <w:p w14:paraId="3A1319D4" w14:textId="77777777" w:rsidR="006372A1" w:rsidRDefault="006372A1">
            <w:pPr>
              <w:pStyle w:val="TableParagraph"/>
              <w:rPr>
                <w:rFonts w:ascii="Times New Roman"/>
                <w:sz w:val="20"/>
              </w:rPr>
            </w:pPr>
          </w:p>
        </w:tc>
        <w:tc>
          <w:tcPr>
            <w:tcW w:w="603" w:type="dxa"/>
          </w:tcPr>
          <w:p w14:paraId="09D2AC71" w14:textId="77777777" w:rsidR="006372A1" w:rsidRDefault="006372A1">
            <w:pPr>
              <w:pStyle w:val="TableParagraph"/>
              <w:rPr>
                <w:rFonts w:ascii="Times New Roman"/>
                <w:sz w:val="20"/>
              </w:rPr>
            </w:pPr>
          </w:p>
        </w:tc>
        <w:tc>
          <w:tcPr>
            <w:tcW w:w="683" w:type="dxa"/>
          </w:tcPr>
          <w:p w14:paraId="722E1708" w14:textId="77777777" w:rsidR="006372A1" w:rsidRDefault="006372A1">
            <w:pPr>
              <w:pStyle w:val="TableParagraph"/>
              <w:rPr>
                <w:rFonts w:ascii="Times New Roman"/>
                <w:sz w:val="20"/>
              </w:rPr>
            </w:pPr>
          </w:p>
        </w:tc>
        <w:tc>
          <w:tcPr>
            <w:tcW w:w="5364" w:type="dxa"/>
          </w:tcPr>
          <w:p w14:paraId="6D367FA5" w14:textId="77777777" w:rsidR="006372A1" w:rsidRDefault="00F96131" w:rsidP="00FE38B9">
            <w:pPr>
              <w:pStyle w:val="TableParagraph"/>
              <w:numPr>
                <w:ilvl w:val="0"/>
                <w:numId w:val="20"/>
              </w:numPr>
              <w:tabs>
                <w:tab w:val="left" w:pos="453"/>
              </w:tabs>
              <w:spacing w:before="65"/>
              <w:ind w:hanging="286"/>
              <w:jc w:val="both"/>
            </w:pPr>
            <w:r>
              <w:t>Surat</w:t>
            </w:r>
            <w:r>
              <w:rPr>
                <w:spacing w:val="-5"/>
              </w:rPr>
              <w:t xml:space="preserve"> </w:t>
            </w:r>
            <w:r>
              <w:t>Perjanian (Kontrak);</w:t>
            </w:r>
          </w:p>
          <w:p w14:paraId="5ECBD2F4" w14:textId="77777777" w:rsidR="006372A1" w:rsidRDefault="00F96131" w:rsidP="00FE38B9">
            <w:pPr>
              <w:pStyle w:val="TableParagraph"/>
              <w:numPr>
                <w:ilvl w:val="0"/>
                <w:numId w:val="20"/>
              </w:numPr>
              <w:tabs>
                <w:tab w:val="left" w:pos="453"/>
              </w:tabs>
              <w:spacing w:before="118"/>
              <w:ind w:hanging="286"/>
              <w:jc w:val="both"/>
            </w:pPr>
            <w:r>
              <w:t>Surat</w:t>
            </w:r>
            <w:r>
              <w:rPr>
                <w:spacing w:val="-5"/>
              </w:rPr>
              <w:t xml:space="preserve"> </w:t>
            </w:r>
            <w:r>
              <w:t>penunjukan</w:t>
            </w:r>
            <w:r>
              <w:rPr>
                <w:spacing w:val="-3"/>
              </w:rPr>
              <w:t xml:space="preserve"> </w:t>
            </w:r>
            <w:r>
              <w:t>Penyedia</w:t>
            </w:r>
            <w:r>
              <w:rPr>
                <w:spacing w:val="-3"/>
              </w:rPr>
              <w:t xml:space="preserve"> </w:t>
            </w:r>
            <w:r>
              <w:t>Barang;</w:t>
            </w:r>
          </w:p>
          <w:p w14:paraId="4C68B7C7" w14:textId="77777777" w:rsidR="006372A1" w:rsidRDefault="00F96131" w:rsidP="00FE38B9">
            <w:pPr>
              <w:pStyle w:val="TableParagraph"/>
              <w:numPr>
                <w:ilvl w:val="0"/>
                <w:numId w:val="20"/>
              </w:numPr>
              <w:tabs>
                <w:tab w:val="left" w:pos="453"/>
              </w:tabs>
              <w:spacing w:before="123"/>
              <w:ind w:hanging="286"/>
              <w:jc w:val="both"/>
            </w:pPr>
            <w:r>
              <w:t>Surat</w:t>
            </w:r>
            <w:r>
              <w:rPr>
                <w:spacing w:val="-1"/>
              </w:rPr>
              <w:t xml:space="preserve"> </w:t>
            </w:r>
            <w:r>
              <w:t>penawaran;</w:t>
            </w:r>
          </w:p>
          <w:p w14:paraId="685F1EAA" w14:textId="77777777" w:rsidR="006372A1" w:rsidRDefault="00F96131" w:rsidP="00FE38B9">
            <w:pPr>
              <w:pStyle w:val="TableParagraph"/>
              <w:numPr>
                <w:ilvl w:val="0"/>
                <w:numId w:val="20"/>
              </w:numPr>
              <w:tabs>
                <w:tab w:val="left" w:pos="453"/>
              </w:tabs>
              <w:spacing w:before="119"/>
              <w:ind w:hanging="286"/>
              <w:jc w:val="both"/>
            </w:pPr>
            <w:r>
              <w:t>Adendum</w:t>
            </w:r>
            <w:r>
              <w:rPr>
                <w:spacing w:val="-5"/>
              </w:rPr>
              <w:t xml:space="preserve"> </w:t>
            </w:r>
            <w:r>
              <w:t>dokumen</w:t>
            </w:r>
            <w:r>
              <w:rPr>
                <w:spacing w:val="-3"/>
              </w:rPr>
              <w:t xml:space="preserve"> </w:t>
            </w:r>
            <w:r>
              <w:t>Tender</w:t>
            </w:r>
            <w:r>
              <w:rPr>
                <w:spacing w:val="-2"/>
              </w:rPr>
              <w:t xml:space="preserve"> </w:t>
            </w:r>
            <w:r>
              <w:t>(bila</w:t>
            </w:r>
            <w:r>
              <w:rPr>
                <w:spacing w:val="-3"/>
              </w:rPr>
              <w:t xml:space="preserve"> </w:t>
            </w:r>
            <w:r>
              <w:t>ada);</w:t>
            </w:r>
          </w:p>
          <w:p w14:paraId="242843A4" w14:textId="77777777" w:rsidR="006372A1" w:rsidRDefault="00F96131" w:rsidP="00FE38B9">
            <w:pPr>
              <w:pStyle w:val="TableParagraph"/>
              <w:numPr>
                <w:ilvl w:val="0"/>
                <w:numId w:val="20"/>
              </w:numPr>
              <w:tabs>
                <w:tab w:val="left" w:pos="453"/>
              </w:tabs>
              <w:spacing w:before="122"/>
              <w:ind w:hanging="286"/>
              <w:jc w:val="both"/>
            </w:pPr>
            <w:r>
              <w:t>Syarat-syarat</w:t>
            </w:r>
            <w:r>
              <w:rPr>
                <w:spacing w:val="-5"/>
              </w:rPr>
              <w:t xml:space="preserve"> </w:t>
            </w:r>
            <w:r>
              <w:t>Khusus</w:t>
            </w:r>
            <w:r>
              <w:rPr>
                <w:spacing w:val="-3"/>
              </w:rPr>
              <w:t xml:space="preserve"> </w:t>
            </w:r>
            <w:r>
              <w:t>Kontrak;</w:t>
            </w:r>
          </w:p>
          <w:p w14:paraId="37B7A2ED" w14:textId="77777777" w:rsidR="006372A1" w:rsidRDefault="00F96131" w:rsidP="00FE38B9">
            <w:pPr>
              <w:pStyle w:val="TableParagraph"/>
              <w:numPr>
                <w:ilvl w:val="0"/>
                <w:numId w:val="20"/>
              </w:numPr>
              <w:tabs>
                <w:tab w:val="left" w:pos="453"/>
              </w:tabs>
              <w:spacing w:before="119"/>
              <w:ind w:hanging="286"/>
              <w:jc w:val="both"/>
            </w:pPr>
            <w:r>
              <w:t>Syarat-syarat</w:t>
            </w:r>
            <w:r>
              <w:rPr>
                <w:spacing w:val="-5"/>
              </w:rPr>
              <w:t xml:space="preserve"> </w:t>
            </w:r>
            <w:r>
              <w:t>Umum</w:t>
            </w:r>
            <w:r>
              <w:rPr>
                <w:spacing w:val="-4"/>
              </w:rPr>
              <w:t xml:space="preserve"> </w:t>
            </w:r>
            <w:r>
              <w:t>Kontrak;</w:t>
            </w:r>
          </w:p>
          <w:p w14:paraId="1AF2285B" w14:textId="77777777" w:rsidR="006372A1" w:rsidRDefault="00F96131" w:rsidP="00FE38B9">
            <w:pPr>
              <w:pStyle w:val="TableParagraph"/>
              <w:numPr>
                <w:ilvl w:val="0"/>
                <w:numId w:val="20"/>
              </w:numPr>
              <w:tabs>
                <w:tab w:val="left" w:pos="453"/>
              </w:tabs>
              <w:spacing w:before="118"/>
              <w:ind w:hanging="286"/>
              <w:jc w:val="both"/>
            </w:pPr>
            <w:r>
              <w:t>Spesifikasi</w:t>
            </w:r>
            <w:r>
              <w:rPr>
                <w:spacing w:val="-3"/>
              </w:rPr>
              <w:t xml:space="preserve"> </w:t>
            </w:r>
            <w:r>
              <w:t>Teknis;</w:t>
            </w:r>
          </w:p>
          <w:p w14:paraId="5702DEC2" w14:textId="77777777" w:rsidR="006372A1" w:rsidRDefault="00F96131" w:rsidP="00FE38B9">
            <w:pPr>
              <w:pStyle w:val="TableParagraph"/>
              <w:numPr>
                <w:ilvl w:val="0"/>
                <w:numId w:val="20"/>
              </w:numPr>
              <w:tabs>
                <w:tab w:val="left" w:pos="453"/>
              </w:tabs>
              <w:spacing w:before="123"/>
              <w:ind w:right="208"/>
              <w:jc w:val="both"/>
            </w:pPr>
            <w:r>
              <w:t>Dokumen</w:t>
            </w:r>
            <w:r>
              <w:rPr>
                <w:spacing w:val="41"/>
              </w:rPr>
              <w:t xml:space="preserve"> </w:t>
            </w:r>
            <w:r>
              <w:t>lain</w:t>
            </w:r>
            <w:r>
              <w:rPr>
                <w:spacing w:val="37"/>
              </w:rPr>
              <w:t xml:space="preserve"> </w:t>
            </w:r>
            <w:r>
              <w:t>yang</w:t>
            </w:r>
            <w:r>
              <w:rPr>
                <w:spacing w:val="38"/>
              </w:rPr>
              <w:t xml:space="preserve"> </w:t>
            </w:r>
            <w:r>
              <w:t>tercantum</w:t>
            </w:r>
            <w:r>
              <w:rPr>
                <w:spacing w:val="39"/>
              </w:rPr>
              <w:t xml:space="preserve"> </w:t>
            </w:r>
            <w:r>
              <w:t>dalam</w:t>
            </w:r>
            <w:r>
              <w:rPr>
                <w:spacing w:val="41"/>
              </w:rPr>
              <w:t xml:space="preserve"> </w:t>
            </w:r>
            <w:r>
              <w:t>lampiran</w:t>
            </w:r>
            <w:r>
              <w:rPr>
                <w:spacing w:val="-66"/>
              </w:rPr>
              <w:t xml:space="preserve"> </w:t>
            </w:r>
            <w:r>
              <w:t>Kontrak.</w:t>
            </w:r>
          </w:p>
        </w:tc>
      </w:tr>
      <w:tr w:rsidR="006372A1" w14:paraId="41DCBB26" w14:textId="77777777" w:rsidTr="00FE38B9">
        <w:trPr>
          <w:trHeight w:val="1508"/>
        </w:trPr>
        <w:tc>
          <w:tcPr>
            <w:tcW w:w="502" w:type="dxa"/>
          </w:tcPr>
          <w:p w14:paraId="456AA91D" w14:textId="77777777" w:rsidR="006372A1" w:rsidRDefault="00F96131">
            <w:pPr>
              <w:pStyle w:val="TableParagraph"/>
              <w:spacing w:before="63"/>
              <w:ind w:right="159"/>
              <w:jc w:val="right"/>
              <w:rPr>
                <w:b/>
              </w:rPr>
            </w:pPr>
            <w:r>
              <w:rPr>
                <w:b/>
              </w:rPr>
              <w:t>3</w:t>
            </w:r>
          </w:p>
        </w:tc>
        <w:tc>
          <w:tcPr>
            <w:tcW w:w="2638" w:type="dxa"/>
          </w:tcPr>
          <w:p w14:paraId="27E68CE3" w14:textId="77777777" w:rsidR="006372A1" w:rsidRDefault="00F96131">
            <w:pPr>
              <w:pStyle w:val="TableParagraph"/>
              <w:spacing w:before="63" w:line="252" w:lineRule="auto"/>
              <w:ind w:left="161" w:right="331"/>
              <w:rPr>
                <w:b/>
              </w:rPr>
            </w:pPr>
            <w:r>
              <w:rPr>
                <w:b/>
              </w:rPr>
              <w:t>HAK DAN</w:t>
            </w:r>
            <w:r>
              <w:rPr>
                <w:b/>
                <w:spacing w:val="1"/>
              </w:rPr>
              <w:t xml:space="preserve"> </w:t>
            </w:r>
            <w:r>
              <w:rPr>
                <w:b/>
              </w:rPr>
              <w:t>KEWAJIBAN</w:t>
            </w:r>
          </w:p>
        </w:tc>
        <w:tc>
          <w:tcPr>
            <w:tcW w:w="603" w:type="dxa"/>
          </w:tcPr>
          <w:p w14:paraId="52B7A1A7" w14:textId="77777777" w:rsidR="006372A1" w:rsidRDefault="00F96131">
            <w:pPr>
              <w:pStyle w:val="TableParagraph"/>
              <w:spacing w:before="63"/>
              <w:ind w:right="178"/>
              <w:jc w:val="right"/>
              <w:rPr>
                <w:b/>
              </w:rPr>
            </w:pPr>
            <w:r>
              <w:rPr>
                <w:b/>
              </w:rPr>
              <w:t>:</w:t>
            </w:r>
          </w:p>
        </w:tc>
        <w:tc>
          <w:tcPr>
            <w:tcW w:w="683" w:type="dxa"/>
          </w:tcPr>
          <w:p w14:paraId="69C15E8E" w14:textId="77777777" w:rsidR="006372A1" w:rsidRDefault="00F96131">
            <w:pPr>
              <w:pStyle w:val="TableParagraph"/>
              <w:spacing w:before="63"/>
              <w:ind w:left="101" w:right="115"/>
              <w:jc w:val="center"/>
            </w:pPr>
            <w:r>
              <w:t>3.1</w:t>
            </w:r>
          </w:p>
        </w:tc>
        <w:tc>
          <w:tcPr>
            <w:tcW w:w="5364" w:type="dxa"/>
          </w:tcPr>
          <w:p w14:paraId="3A555417" w14:textId="77777777" w:rsidR="006372A1" w:rsidRDefault="00F96131">
            <w:pPr>
              <w:pStyle w:val="TableParagraph"/>
              <w:spacing w:before="59"/>
              <w:ind w:left="132"/>
              <w:jc w:val="both"/>
            </w:pPr>
            <w:r>
              <w:t>Hak</w:t>
            </w:r>
            <w:r>
              <w:rPr>
                <w:spacing w:val="-11"/>
              </w:rPr>
              <w:t xml:space="preserve"> </w:t>
            </w:r>
            <w:r>
              <w:t>dan</w:t>
            </w:r>
            <w:r>
              <w:rPr>
                <w:spacing w:val="-7"/>
              </w:rPr>
              <w:t xml:space="preserve"> </w:t>
            </w:r>
            <w:r>
              <w:t>Kewajiban</w:t>
            </w:r>
            <w:r>
              <w:rPr>
                <w:spacing w:val="-8"/>
              </w:rPr>
              <w:t xml:space="preserve"> </w:t>
            </w:r>
            <w:r>
              <w:t>PERUM</w:t>
            </w:r>
            <w:r>
              <w:rPr>
                <w:spacing w:val="-10"/>
              </w:rPr>
              <w:t xml:space="preserve"> </w:t>
            </w:r>
            <w:r>
              <w:t>DAMRI,</w:t>
            </w:r>
            <w:r>
              <w:rPr>
                <w:spacing w:val="-11"/>
              </w:rPr>
              <w:t xml:space="preserve"> </w:t>
            </w:r>
            <w:r>
              <w:t>sebagai</w:t>
            </w:r>
            <w:r>
              <w:rPr>
                <w:spacing w:val="-6"/>
              </w:rPr>
              <w:t xml:space="preserve"> </w:t>
            </w:r>
            <w:r>
              <w:t>berikut:</w:t>
            </w:r>
          </w:p>
          <w:p w14:paraId="505401FA" w14:textId="3E2A4E0E" w:rsidR="006372A1" w:rsidRPr="00FE38B9" w:rsidRDefault="00F96131" w:rsidP="00FE38B9">
            <w:pPr>
              <w:pStyle w:val="TableParagraph"/>
              <w:spacing w:before="122"/>
              <w:ind w:left="525" w:right="202" w:hanging="426"/>
              <w:jc w:val="both"/>
              <w:rPr>
                <w:lang w:val="en-US"/>
              </w:rPr>
            </w:pPr>
            <w:r>
              <w:t>a.</w:t>
            </w:r>
            <w:r w:rsidR="00FE38B9">
              <w:rPr>
                <w:lang w:val="en-US"/>
              </w:rPr>
              <w:t xml:space="preserve"> </w:t>
            </w:r>
            <w:r>
              <w:t>Melakukan</w:t>
            </w:r>
            <w:r>
              <w:rPr>
                <w:spacing w:val="1"/>
              </w:rPr>
              <w:t xml:space="preserve"> </w:t>
            </w:r>
            <w:r>
              <w:t>Pengawasan</w:t>
            </w:r>
            <w:r>
              <w:rPr>
                <w:spacing w:val="1"/>
              </w:rPr>
              <w:t xml:space="preserve"> </w:t>
            </w:r>
            <w:r>
              <w:t>dan</w:t>
            </w:r>
            <w:r>
              <w:rPr>
                <w:spacing w:val="1"/>
              </w:rPr>
              <w:t xml:space="preserve"> </w:t>
            </w:r>
            <w:r>
              <w:t>Pemeriksaan</w:t>
            </w:r>
            <w:r>
              <w:rPr>
                <w:spacing w:val="1"/>
              </w:rPr>
              <w:t xml:space="preserve"> </w:t>
            </w:r>
            <w:r>
              <w:t>terhadap pelaksanaan pekerjaan sebagaimana</w:t>
            </w:r>
            <w:r>
              <w:rPr>
                <w:spacing w:val="1"/>
              </w:rPr>
              <w:t xml:space="preserve"> </w:t>
            </w:r>
            <w:r>
              <w:t>dimaksud</w:t>
            </w:r>
            <w:r>
              <w:rPr>
                <w:spacing w:val="-13"/>
              </w:rPr>
              <w:t xml:space="preserve"> </w:t>
            </w:r>
            <w:r>
              <w:t>akan</w:t>
            </w:r>
            <w:r>
              <w:rPr>
                <w:spacing w:val="-9"/>
              </w:rPr>
              <w:t xml:space="preserve"> </w:t>
            </w:r>
            <w:r>
              <w:t>dilakukan</w:t>
            </w:r>
            <w:r>
              <w:rPr>
                <w:spacing w:val="-9"/>
              </w:rPr>
              <w:t xml:space="preserve"> </w:t>
            </w:r>
            <w:r>
              <w:t>oleh</w:t>
            </w:r>
            <w:r>
              <w:rPr>
                <w:spacing w:val="-9"/>
              </w:rPr>
              <w:t xml:space="preserve"> </w:t>
            </w:r>
            <w:r>
              <w:t>Tim</w:t>
            </w:r>
            <w:r>
              <w:rPr>
                <w:spacing w:val="-7"/>
              </w:rPr>
              <w:t xml:space="preserve"> </w:t>
            </w:r>
            <w:r>
              <w:t>yang</w:t>
            </w:r>
            <w:r>
              <w:rPr>
                <w:spacing w:val="-8"/>
              </w:rPr>
              <w:t xml:space="preserve"> </w:t>
            </w:r>
            <w:r>
              <w:t>ditunjuk</w:t>
            </w:r>
            <w:r w:rsidR="00FE38B9">
              <w:rPr>
                <w:lang w:val="en-US"/>
              </w:rPr>
              <w:t xml:space="preserve"> </w:t>
            </w:r>
            <w:r>
              <w:t>dan</w:t>
            </w:r>
            <w:r>
              <w:rPr>
                <w:spacing w:val="-15"/>
              </w:rPr>
              <w:t xml:space="preserve"> </w:t>
            </w:r>
            <w:r>
              <w:t>ditetapkan</w:t>
            </w:r>
            <w:r>
              <w:rPr>
                <w:spacing w:val="-14"/>
              </w:rPr>
              <w:t xml:space="preserve"> </w:t>
            </w:r>
            <w:r>
              <w:t>secara</w:t>
            </w:r>
            <w:r>
              <w:rPr>
                <w:spacing w:val="-12"/>
              </w:rPr>
              <w:t xml:space="preserve"> </w:t>
            </w:r>
            <w:r>
              <w:t>tertulis,</w:t>
            </w:r>
            <w:r>
              <w:rPr>
                <w:spacing w:val="-15"/>
              </w:rPr>
              <w:t xml:space="preserve"> </w:t>
            </w:r>
            <w:r>
              <w:t>semua</w:t>
            </w:r>
            <w:r>
              <w:rPr>
                <w:spacing w:val="-15"/>
              </w:rPr>
              <w:t xml:space="preserve"> </w:t>
            </w:r>
            <w:r>
              <w:t>biaya</w:t>
            </w:r>
            <w:r>
              <w:rPr>
                <w:spacing w:val="-15"/>
              </w:rPr>
              <w:t xml:space="preserve"> </w:t>
            </w:r>
            <w:r>
              <w:t>yang</w:t>
            </w:r>
            <w:r w:rsidR="00FE38B9">
              <w:rPr>
                <w:lang w:val="en-US"/>
              </w:rPr>
              <w:t xml:space="preserve"> </w:t>
            </w:r>
            <w:proofErr w:type="spellStart"/>
            <w:r w:rsidR="00FE38B9">
              <w:rPr>
                <w:lang w:val="en-US"/>
              </w:rPr>
              <w:t>timbul</w:t>
            </w:r>
            <w:proofErr w:type="spellEnd"/>
            <w:r w:rsidR="00FE38B9">
              <w:rPr>
                <w:lang w:val="en-US"/>
              </w:rPr>
              <w:t xml:space="preserve"> </w:t>
            </w:r>
            <w:proofErr w:type="spellStart"/>
            <w:r w:rsidR="00FE38B9">
              <w:rPr>
                <w:lang w:val="en-US"/>
              </w:rPr>
              <w:t>atas</w:t>
            </w:r>
            <w:proofErr w:type="spellEnd"/>
            <w:r w:rsidR="00FE38B9">
              <w:rPr>
                <w:lang w:val="en-US"/>
              </w:rPr>
              <w:t xml:space="preserve"> </w:t>
            </w:r>
            <w:proofErr w:type="spellStart"/>
            <w:r w:rsidR="00FE38B9">
              <w:rPr>
                <w:lang w:val="en-US"/>
              </w:rPr>
              <w:t>pelaksanaannya</w:t>
            </w:r>
            <w:proofErr w:type="spellEnd"/>
            <w:r w:rsidR="00FE38B9">
              <w:rPr>
                <w:lang w:val="en-US"/>
              </w:rPr>
              <w:t xml:space="preserve"> </w:t>
            </w:r>
            <w:proofErr w:type="spellStart"/>
            <w:r w:rsidR="00FE38B9">
              <w:rPr>
                <w:lang w:val="en-US"/>
              </w:rPr>
              <w:t>menjadi</w:t>
            </w:r>
            <w:proofErr w:type="spellEnd"/>
            <w:r w:rsidR="00FE38B9">
              <w:rPr>
                <w:lang w:val="en-US"/>
              </w:rPr>
              <w:t xml:space="preserve"> </w:t>
            </w:r>
            <w:proofErr w:type="spellStart"/>
            <w:r w:rsidR="00FE38B9">
              <w:rPr>
                <w:lang w:val="en-US"/>
              </w:rPr>
              <w:t>beban</w:t>
            </w:r>
            <w:proofErr w:type="spellEnd"/>
            <w:r w:rsidR="00FE38B9">
              <w:rPr>
                <w:lang w:val="en-US"/>
              </w:rPr>
              <w:t xml:space="preserve"> dan </w:t>
            </w:r>
            <w:proofErr w:type="spellStart"/>
            <w:r w:rsidR="00FE38B9">
              <w:rPr>
                <w:lang w:val="en-US"/>
              </w:rPr>
              <w:t>tanggungan</w:t>
            </w:r>
            <w:proofErr w:type="spellEnd"/>
            <w:r w:rsidR="00FE38B9">
              <w:rPr>
                <w:lang w:val="en-US"/>
              </w:rPr>
              <w:t xml:space="preserve"> PENYEDIA JASA;</w:t>
            </w:r>
          </w:p>
        </w:tc>
      </w:tr>
    </w:tbl>
    <w:p w14:paraId="4C0466CA" w14:textId="77777777" w:rsidR="006372A1" w:rsidRDefault="006372A1">
      <w:pPr>
        <w:spacing w:line="245" w:lineRule="exact"/>
        <w:jc w:val="both"/>
        <w:sectPr w:rsidR="006372A1" w:rsidSect="00A861BA">
          <w:pgSz w:w="11910" w:h="16840"/>
          <w:pgMar w:top="851" w:right="660" w:bottom="851" w:left="1240" w:header="542" w:footer="832" w:gutter="0"/>
          <w:cols w:space="720"/>
        </w:sectPr>
      </w:pPr>
    </w:p>
    <w:p w14:paraId="5FE81FE2" w14:textId="77777777" w:rsidR="006372A1" w:rsidRDefault="006372A1">
      <w:pPr>
        <w:pStyle w:val="BodyText"/>
        <w:spacing w:before="4"/>
        <w:rPr>
          <w:b/>
          <w:sz w:val="10"/>
        </w:rPr>
      </w:pPr>
    </w:p>
    <w:tbl>
      <w:tblPr>
        <w:tblW w:w="0" w:type="auto"/>
        <w:tblInd w:w="220" w:type="dxa"/>
        <w:tblLayout w:type="fixed"/>
        <w:tblCellMar>
          <w:left w:w="0" w:type="dxa"/>
          <w:right w:w="0" w:type="dxa"/>
        </w:tblCellMar>
        <w:tblLook w:val="04A0" w:firstRow="1" w:lastRow="0" w:firstColumn="1" w:lastColumn="0" w:noHBand="0" w:noVBand="1"/>
      </w:tblPr>
      <w:tblGrid>
        <w:gridCol w:w="514"/>
        <w:gridCol w:w="2248"/>
        <w:gridCol w:w="279"/>
        <w:gridCol w:w="668"/>
        <w:gridCol w:w="5527"/>
      </w:tblGrid>
      <w:tr w:rsidR="006372A1" w14:paraId="7BB514E2" w14:textId="77777777" w:rsidTr="00E91A2D">
        <w:trPr>
          <w:trHeight w:val="3095"/>
        </w:trPr>
        <w:tc>
          <w:tcPr>
            <w:tcW w:w="514" w:type="dxa"/>
          </w:tcPr>
          <w:p w14:paraId="671C0C66" w14:textId="77777777" w:rsidR="006372A1" w:rsidRDefault="006372A1">
            <w:pPr>
              <w:pStyle w:val="TableParagraph"/>
              <w:rPr>
                <w:rFonts w:ascii="Times New Roman"/>
                <w:sz w:val="20"/>
              </w:rPr>
            </w:pPr>
          </w:p>
        </w:tc>
        <w:tc>
          <w:tcPr>
            <w:tcW w:w="2248" w:type="dxa"/>
          </w:tcPr>
          <w:p w14:paraId="3A148317" w14:textId="77777777" w:rsidR="006372A1" w:rsidRDefault="006372A1">
            <w:pPr>
              <w:pStyle w:val="TableParagraph"/>
              <w:rPr>
                <w:rFonts w:ascii="Times New Roman"/>
                <w:sz w:val="20"/>
              </w:rPr>
            </w:pPr>
          </w:p>
        </w:tc>
        <w:tc>
          <w:tcPr>
            <w:tcW w:w="279" w:type="dxa"/>
          </w:tcPr>
          <w:p w14:paraId="3FF5E19F" w14:textId="77777777" w:rsidR="006372A1" w:rsidRDefault="006372A1">
            <w:pPr>
              <w:pStyle w:val="TableParagraph"/>
              <w:rPr>
                <w:rFonts w:ascii="Times New Roman"/>
                <w:sz w:val="20"/>
              </w:rPr>
            </w:pPr>
          </w:p>
        </w:tc>
        <w:tc>
          <w:tcPr>
            <w:tcW w:w="668" w:type="dxa"/>
          </w:tcPr>
          <w:p w14:paraId="56DD698D" w14:textId="77777777" w:rsidR="006372A1" w:rsidRDefault="006372A1">
            <w:pPr>
              <w:pStyle w:val="TableParagraph"/>
              <w:rPr>
                <w:rFonts w:ascii="Times New Roman"/>
                <w:sz w:val="20"/>
              </w:rPr>
            </w:pPr>
          </w:p>
        </w:tc>
        <w:tc>
          <w:tcPr>
            <w:tcW w:w="5527" w:type="dxa"/>
          </w:tcPr>
          <w:p w14:paraId="0727296E" w14:textId="5C2B5BBA" w:rsidR="006372A1" w:rsidRDefault="006372A1" w:rsidP="00FE38B9">
            <w:pPr>
              <w:pStyle w:val="TableParagraph"/>
              <w:ind w:right="202"/>
            </w:pPr>
          </w:p>
          <w:p w14:paraId="615F5E40" w14:textId="2770F283" w:rsidR="00FE38B9" w:rsidRPr="00FE38B9" w:rsidRDefault="00FE38B9">
            <w:pPr>
              <w:pStyle w:val="TableParagraph"/>
              <w:numPr>
                <w:ilvl w:val="0"/>
                <w:numId w:val="21"/>
              </w:numPr>
              <w:tabs>
                <w:tab w:val="left" w:pos="485"/>
              </w:tabs>
              <w:spacing w:before="120"/>
              <w:ind w:right="204"/>
              <w:jc w:val="both"/>
            </w:pPr>
            <w:proofErr w:type="spellStart"/>
            <w:r>
              <w:rPr>
                <w:lang w:val="en-US"/>
              </w:rPr>
              <w:t>Melakukan</w:t>
            </w:r>
            <w:proofErr w:type="spellEnd"/>
            <w:r>
              <w:rPr>
                <w:lang w:val="en-US"/>
              </w:rPr>
              <w:t xml:space="preserve"> </w:t>
            </w:r>
            <w:proofErr w:type="spellStart"/>
            <w:r>
              <w:rPr>
                <w:lang w:val="en-US"/>
              </w:rPr>
              <w:t>pembayaran</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pekerjaan</w:t>
            </w:r>
            <w:proofErr w:type="spellEnd"/>
            <w:r>
              <w:rPr>
                <w:lang w:val="en-US"/>
              </w:rPr>
              <w:t xml:space="preserve"> </w:t>
            </w:r>
            <w:proofErr w:type="spellStart"/>
            <w:r>
              <w:rPr>
                <w:lang w:val="en-US"/>
              </w:rPr>
              <w:t>kepada</w:t>
            </w:r>
            <w:proofErr w:type="spellEnd"/>
            <w:r>
              <w:rPr>
                <w:lang w:val="en-US"/>
              </w:rPr>
              <w:t xml:space="preserve"> PENYEDIA JASA;</w:t>
            </w:r>
          </w:p>
          <w:p w14:paraId="046D2753" w14:textId="4D0F5C93" w:rsidR="006372A1" w:rsidRDefault="00F96131">
            <w:pPr>
              <w:pStyle w:val="TableParagraph"/>
              <w:numPr>
                <w:ilvl w:val="0"/>
                <w:numId w:val="21"/>
              </w:numPr>
              <w:tabs>
                <w:tab w:val="left" w:pos="485"/>
              </w:tabs>
              <w:spacing w:before="120"/>
              <w:ind w:right="204"/>
              <w:jc w:val="both"/>
            </w:pPr>
            <w:r>
              <w:t>M</w:t>
            </w:r>
            <w:proofErr w:type="spellStart"/>
            <w:r w:rsidR="00FE38B9">
              <w:rPr>
                <w:lang w:val="en-US"/>
              </w:rPr>
              <w:t>endapatkan</w:t>
            </w:r>
            <w:proofErr w:type="spellEnd"/>
            <w:r w:rsidR="00FE38B9">
              <w:rPr>
                <w:lang w:val="en-US"/>
              </w:rPr>
              <w:t xml:space="preserve"> Tenaga </w:t>
            </w:r>
            <w:proofErr w:type="spellStart"/>
            <w:r w:rsidR="00FE38B9">
              <w:rPr>
                <w:lang w:val="en-US"/>
              </w:rPr>
              <w:t>Kerja</w:t>
            </w:r>
            <w:proofErr w:type="spellEnd"/>
            <w:r w:rsidR="00FE38B9">
              <w:rPr>
                <w:lang w:val="en-US"/>
              </w:rPr>
              <w:t xml:space="preserve"> </w:t>
            </w:r>
            <w:proofErr w:type="spellStart"/>
            <w:r w:rsidR="00FE38B9">
              <w:rPr>
                <w:lang w:val="en-US"/>
              </w:rPr>
              <w:t>Keamanan</w:t>
            </w:r>
            <w:proofErr w:type="spellEnd"/>
            <w:r w:rsidR="00FE38B9">
              <w:rPr>
                <w:lang w:val="en-US"/>
              </w:rPr>
              <w:t xml:space="preserve"> </w:t>
            </w:r>
            <w:r>
              <w:t>dari</w:t>
            </w:r>
            <w:r>
              <w:rPr>
                <w:spacing w:val="1"/>
              </w:rPr>
              <w:t xml:space="preserve"> </w:t>
            </w:r>
            <w:r>
              <w:t>PENYEDIA JASA</w:t>
            </w:r>
            <w:r w:rsidR="00FE38B9">
              <w:rPr>
                <w:lang w:val="en-US"/>
              </w:rPr>
              <w:t xml:space="preserve"> </w:t>
            </w:r>
            <w:proofErr w:type="spellStart"/>
            <w:r w:rsidR="00FE38B9">
              <w:rPr>
                <w:lang w:val="en-US"/>
              </w:rPr>
              <w:t>sebagaimana</w:t>
            </w:r>
            <w:proofErr w:type="spellEnd"/>
            <w:r w:rsidR="00FE38B9">
              <w:rPr>
                <w:lang w:val="en-US"/>
              </w:rPr>
              <w:t xml:space="preserve"> </w:t>
            </w:r>
            <w:proofErr w:type="spellStart"/>
            <w:r w:rsidR="00FE38B9">
              <w:rPr>
                <w:lang w:val="en-US"/>
              </w:rPr>
              <w:t>telah</w:t>
            </w:r>
            <w:proofErr w:type="spellEnd"/>
            <w:r w:rsidR="00FE38B9">
              <w:rPr>
                <w:lang w:val="en-US"/>
              </w:rPr>
              <w:t xml:space="preserve"> </w:t>
            </w:r>
            <w:proofErr w:type="spellStart"/>
            <w:r w:rsidR="00FE38B9">
              <w:rPr>
                <w:lang w:val="en-US"/>
              </w:rPr>
              <w:t>disepakati</w:t>
            </w:r>
            <w:proofErr w:type="spellEnd"/>
            <w:r w:rsidR="00FE38B9">
              <w:rPr>
                <w:lang w:val="en-US"/>
              </w:rPr>
              <w:t xml:space="preserve"> PARA PIHAK</w:t>
            </w:r>
            <w:r>
              <w:t>;</w:t>
            </w:r>
          </w:p>
          <w:p w14:paraId="6A8A3DC4" w14:textId="1430E78A" w:rsidR="006372A1" w:rsidRDefault="00F96131">
            <w:pPr>
              <w:pStyle w:val="TableParagraph"/>
              <w:numPr>
                <w:ilvl w:val="0"/>
                <w:numId w:val="21"/>
              </w:numPr>
              <w:tabs>
                <w:tab w:val="left" w:pos="485"/>
              </w:tabs>
              <w:spacing w:before="121"/>
              <w:ind w:right="204"/>
              <w:jc w:val="both"/>
            </w:pPr>
            <w:r>
              <w:t>Memastikan</w:t>
            </w:r>
            <w:r>
              <w:rPr>
                <w:spacing w:val="1"/>
              </w:rPr>
              <w:t xml:space="preserve"> </w:t>
            </w:r>
            <w:r>
              <w:t>bahwa</w:t>
            </w:r>
            <w:r>
              <w:rPr>
                <w:spacing w:val="1"/>
              </w:rPr>
              <w:t xml:space="preserve"> </w:t>
            </w:r>
            <w:r>
              <w:t>PENYEDIA</w:t>
            </w:r>
            <w:r>
              <w:rPr>
                <w:spacing w:val="1"/>
              </w:rPr>
              <w:t xml:space="preserve"> </w:t>
            </w:r>
            <w:r>
              <w:t>JASA</w:t>
            </w:r>
            <w:r>
              <w:rPr>
                <w:spacing w:val="1"/>
              </w:rPr>
              <w:t xml:space="preserve"> </w:t>
            </w:r>
            <w:r>
              <w:t>adalah</w:t>
            </w:r>
            <w:r>
              <w:rPr>
                <w:spacing w:val="1"/>
              </w:rPr>
              <w:t xml:space="preserve"> </w:t>
            </w:r>
            <w:r>
              <w:t>perusahaan</w:t>
            </w:r>
            <w:r>
              <w:rPr>
                <w:spacing w:val="1"/>
              </w:rPr>
              <w:t xml:space="preserve"> </w:t>
            </w:r>
            <w:r>
              <w:t>yang</w:t>
            </w:r>
            <w:r>
              <w:rPr>
                <w:spacing w:val="1"/>
              </w:rPr>
              <w:t xml:space="preserve"> </w:t>
            </w:r>
            <w:r>
              <w:t>sesuai</w:t>
            </w:r>
            <w:r>
              <w:rPr>
                <w:spacing w:val="1"/>
              </w:rPr>
              <w:t xml:space="preserve"> </w:t>
            </w:r>
            <w:r>
              <w:t>dan</w:t>
            </w:r>
            <w:r>
              <w:rPr>
                <w:spacing w:val="1"/>
              </w:rPr>
              <w:t xml:space="preserve"> </w:t>
            </w:r>
            <w:r>
              <w:t>dapat</w:t>
            </w:r>
            <w:r>
              <w:rPr>
                <w:spacing w:val="1"/>
              </w:rPr>
              <w:t xml:space="preserve"> </w:t>
            </w:r>
            <w:r>
              <w:t>melaksanakan</w:t>
            </w:r>
            <w:r>
              <w:rPr>
                <w:spacing w:val="-1"/>
              </w:rPr>
              <w:t xml:space="preserve"> </w:t>
            </w:r>
            <w:r>
              <w:t>pekerjaan</w:t>
            </w:r>
            <w:r>
              <w:rPr>
                <w:spacing w:val="-1"/>
              </w:rPr>
              <w:t xml:space="preserve"> </w:t>
            </w:r>
            <w:r>
              <w:t>dimaksud</w:t>
            </w:r>
            <w:r w:rsidR="00C57AD4">
              <w:rPr>
                <w:lang w:val="en-US"/>
              </w:rPr>
              <w:t>;</w:t>
            </w:r>
          </w:p>
          <w:p w14:paraId="54708542" w14:textId="77777777" w:rsidR="006372A1" w:rsidRDefault="00F96131">
            <w:pPr>
              <w:pStyle w:val="TableParagraph"/>
              <w:numPr>
                <w:ilvl w:val="0"/>
                <w:numId w:val="21"/>
              </w:numPr>
              <w:tabs>
                <w:tab w:val="left" w:pos="485"/>
              </w:tabs>
              <w:spacing w:before="120"/>
              <w:ind w:right="201"/>
              <w:jc w:val="both"/>
            </w:pPr>
            <w:r>
              <w:t>Memastikan</w:t>
            </w:r>
            <w:r>
              <w:rPr>
                <w:spacing w:val="1"/>
              </w:rPr>
              <w:t xml:space="preserve"> </w:t>
            </w:r>
            <w:r>
              <w:t>bahwa</w:t>
            </w:r>
            <w:r>
              <w:rPr>
                <w:spacing w:val="1"/>
              </w:rPr>
              <w:t xml:space="preserve"> </w:t>
            </w:r>
            <w:r>
              <w:t>PENYEDIA</w:t>
            </w:r>
            <w:r>
              <w:rPr>
                <w:spacing w:val="1"/>
              </w:rPr>
              <w:t xml:space="preserve"> </w:t>
            </w:r>
            <w:r>
              <w:t>JASA</w:t>
            </w:r>
            <w:r>
              <w:rPr>
                <w:spacing w:val="1"/>
              </w:rPr>
              <w:t xml:space="preserve"> </w:t>
            </w:r>
            <w:r>
              <w:t>telah</w:t>
            </w:r>
            <w:r>
              <w:rPr>
                <w:spacing w:val="1"/>
              </w:rPr>
              <w:t xml:space="preserve"> </w:t>
            </w:r>
            <w:r>
              <w:t xml:space="preserve">melengkapi </w:t>
            </w:r>
            <w:r>
              <w:t>seluruh dokumen yang diperlukan</w:t>
            </w:r>
            <w:r>
              <w:rPr>
                <w:spacing w:val="1"/>
              </w:rPr>
              <w:t xml:space="preserve"> </w:t>
            </w:r>
            <w:r>
              <w:t>guna</w:t>
            </w:r>
            <w:r>
              <w:rPr>
                <w:spacing w:val="-1"/>
              </w:rPr>
              <w:t xml:space="preserve"> </w:t>
            </w:r>
            <w:r>
              <w:t>pengadaan</w:t>
            </w:r>
            <w:r>
              <w:rPr>
                <w:spacing w:val="1"/>
              </w:rPr>
              <w:t xml:space="preserve"> </w:t>
            </w:r>
            <w:r>
              <w:t>dimaksud.</w:t>
            </w:r>
          </w:p>
        </w:tc>
      </w:tr>
      <w:tr w:rsidR="006372A1" w14:paraId="74BA7DDA" w14:textId="77777777" w:rsidTr="00E91A2D">
        <w:trPr>
          <w:trHeight w:val="3279"/>
        </w:trPr>
        <w:tc>
          <w:tcPr>
            <w:tcW w:w="514" w:type="dxa"/>
          </w:tcPr>
          <w:p w14:paraId="6CEF0F1F" w14:textId="77777777" w:rsidR="006372A1" w:rsidRDefault="006372A1">
            <w:pPr>
              <w:pStyle w:val="TableParagraph"/>
              <w:rPr>
                <w:rFonts w:ascii="Times New Roman"/>
                <w:sz w:val="20"/>
              </w:rPr>
            </w:pPr>
          </w:p>
        </w:tc>
        <w:tc>
          <w:tcPr>
            <w:tcW w:w="2248" w:type="dxa"/>
          </w:tcPr>
          <w:p w14:paraId="2A23FD31" w14:textId="77777777" w:rsidR="006372A1" w:rsidRDefault="006372A1">
            <w:pPr>
              <w:pStyle w:val="TableParagraph"/>
              <w:rPr>
                <w:rFonts w:ascii="Times New Roman"/>
                <w:sz w:val="20"/>
              </w:rPr>
            </w:pPr>
          </w:p>
        </w:tc>
        <w:tc>
          <w:tcPr>
            <w:tcW w:w="279" w:type="dxa"/>
          </w:tcPr>
          <w:p w14:paraId="41B50E0D" w14:textId="77777777" w:rsidR="006372A1" w:rsidRDefault="006372A1">
            <w:pPr>
              <w:pStyle w:val="TableParagraph"/>
              <w:rPr>
                <w:rFonts w:ascii="Times New Roman"/>
                <w:sz w:val="20"/>
              </w:rPr>
            </w:pPr>
          </w:p>
        </w:tc>
        <w:tc>
          <w:tcPr>
            <w:tcW w:w="668" w:type="dxa"/>
          </w:tcPr>
          <w:p w14:paraId="59E8ECFA" w14:textId="77777777" w:rsidR="006372A1" w:rsidRDefault="00F96131">
            <w:pPr>
              <w:pStyle w:val="TableParagraph"/>
              <w:spacing w:before="65"/>
              <w:ind w:right="161"/>
              <w:jc w:val="right"/>
            </w:pPr>
            <w:r>
              <w:t>3.2</w:t>
            </w:r>
          </w:p>
        </w:tc>
        <w:tc>
          <w:tcPr>
            <w:tcW w:w="5527" w:type="dxa"/>
          </w:tcPr>
          <w:p w14:paraId="57D80E02" w14:textId="77777777" w:rsidR="006372A1" w:rsidRDefault="00F96131">
            <w:pPr>
              <w:pStyle w:val="TableParagraph"/>
              <w:spacing w:before="61"/>
              <w:ind w:left="164"/>
            </w:pPr>
            <w:r>
              <w:rPr>
                <w:spacing w:val="-1"/>
              </w:rPr>
              <w:t>Hak</w:t>
            </w:r>
            <w:r>
              <w:rPr>
                <w:spacing w:val="-19"/>
              </w:rPr>
              <w:t xml:space="preserve"> </w:t>
            </w:r>
            <w:r>
              <w:rPr>
                <w:spacing w:val="-1"/>
              </w:rPr>
              <w:t>dan</w:t>
            </w:r>
            <w:r>
              <w:rPr>
                <w:spacing w:val="-12"/>
              </w:rPr>
              <w:t xml:space="preserve"> </w:t>
            </w:r>
            <w:r>
              <w:rPr>
                <w:spacing w:val="-1"/>
              </w:rPr>
              <w:t>Kewajiban</w:t>
            </w:r>
            <w:r>
              <w:rPr>
                <w:spacing w:val="-16"/>
              </w:rPr>
              <w:t xml:space="preserve"> </w:t>
            </w:r>
            <w:r>
              <w:t>PENYEDIA</w:t>
            </w:r>
            <w:r>
              <w:rPr>
                <w:spacing w:val="-16"/>
              </w:rPr>
              <w:t xml:space="preserve"> </w:t>
            </w:r>
            <w:r>
              <w:t>JASA</w:t>
            </w:r>
            <w:r>
              <w:rPr>
                <w:spacing w:val="-17"/>
              </w:rPr>
              <w:t xml:space="preserve"> </w:t>
            </w:r>
            <w:r>
              <w:t>sebagai</w:t>
            </w:r>
            <w:r>
              <w:rPr>
                <w:spacing w:val="-15"/>
              </w:rPr>
              <w:t xml:space="preserve"> </w:t>
            </w:r>
            <w:r>
              <w:t>berikut:</w:t>
            </w:r>
          </w:p>
          <w:p w14:paraId="169E3EBE" w14:textId="77777777" w:rsidR="006372A1" w:rsidRDefault="00F96131">
            <w:pPr>
              <w:pStyle w:val="TableParagraph"/>
              <w:numPr>
                <w:ilvl w:val="0"/>
                <w:numId w:val="22"/>
              </w:numPr>
              <w:tabs>
                <w:tab w:val="left" w:pos="628"/>
                <w:tab w:val="left" w:pos="629"/>
              </w:tabs>
              <w:spacing w:before="118"/>
              <w:ind w:hanging="430"/>
            </w:pPr>
            <w:r>
              <w:t>Mendapatkan</w:t>
            </w:r>
            <w:r>
              <w:rPr>
                <w:spacing w:val="-4"/>
              </w:rPr>
              <w:t xml:space="preserve"> </w:t>
            </w:r>
            <w:r>
              <w:t>pembayaran</w:t>
            </w:r>
            <w:r>
              <w:rPr>
                <w:spacing w:val="-7"/>
              </w:rPr>
              <w:t xml:space="preserve"> </w:t>
            </w:r>
            <w:r>
              <w:t>dari</w:t>
            </w:r>
            <w:r>
              <w:rPr>
                <w:spacing w:val="-7"/>
              </w:rPr>
              <w:t xml:space="preserve"> </w:t>
            </w:r>
            <w:r>
              <w:t>PERUM</w:t>
            </w:r>
            <w:r>
              <w:rPr>
                <w:spacing w:val="-10"/>
              </w:rPr>
              <w:t xml:space="preserve"> </w:t>
            </w:r>
            <w:r>
              <w:t>DAMRI.</w:t>
            </w:r>
          </w:p>
          <w:p w14:paraId="49BB7597" w14:textId="77777777" w:rsidR="00734454" w:rsidRPr="00734454" w:rsidRDefault="00734454">
            <w:pPr>
              <w:pStyle w:val="TableParagraph"/>
              <w:numPr>
                <w:ilvl w:val="0"/>
                <w:numId w:val="22"/>
              </w:numPr>
              <w:tabs>
                <w:tab w:val="left" w:pos="629"/>
              </w:tabs>
              <w:spacing w:before="123"/>
              <w:ind w:right="205"/>
              <w:jc w:val="both"/>
            </w:pPr>
            <w:proofErr w:type="spellStart"/>
            <w:r>
              <w:rPr>
                <w:lang w:val="en-US"/>
              </w:rPr>
              <w:t>Menyediakan</w:t>
            </w:r>
            <w:proofErr w:type="spellEnd"/>
            <w:r>
              <w:rPr>
                <w:lang w:val="en-US"/>
              </w:rPr>
              <w:t xml:space="preserve"> Tenaga </w:t>
            </w:r>
            <w:proofErr w:type="spellStart"/>
            <w:r>
              <w:rPr>
                <w:lang w:val="en-US"/>
              </w:rPr>
              <w:t>Kerja</w:t>
            </w:r>
            <w:proofErr w:type="spellEnd"/>
            <w:r>
              <w:rPr>
                <w:lang w:val="en-US"/>
              </w:rPr>
              <w:t xml:space="preserve"> </w:t>
            </w:r>
            <w:proofErr w:type="spellStart"/>
            <w:r>
              <w:rPr>
                <w:lang w:val="en-US"/>
              </w:rPr>
              <w:t>Keamanan</w:t>
            </w:r>
            <w:proofErr w:type="spellEnd"/>
            <w:r>
              <w:rPr>
                <w:lang w:val="en-US"/>
              </w:rPr>
              <w:t xml:space="preserve"> </w:t>
            </w:r>
            <w:proofErr w:type="spellStart"/>
            <w:r>
              <w:rPr>
                <w:lang w:val="en-US"/>
              </w:rPr>
              <w:t>sebagaimana</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disepakati</w:t>
            </w:r>
            <w:proofErr w:type="spellEnd"/>
            <w:r>
              <w:rPr>
                <w:lang w:val="en-US"/>
              </w:rPr>
              <w:t xml:space="preserve"> PARA PIHAK;</w:t>
            </w:r>
          </w:p>
          <w:p w14:paraId="4FD9B499" w14:textId="5302E8A1" w:rsidR="006372A1" w:rsidRDefault="00F96131">
            <w:pPr>
              <w:pStyle w:val="TableParagraph"/>
              <w:numPr>
                <w:ilvl w:val="0"/>
                <w:numId w:val="22"/>
              </w:numPr>
              <w:tabs>
                <w:tab w:val="left" w:pos="629"/>
              </w:tabs>
              <w:spacing w:before="123"/>
              <w:ind w:right="205"/>
              <w:jc w:val="both"/>
            </w:pPr>
            <w:r>
              <w:t>Menyerahkan</w:t>
            </w:r>
            <w:r>
              <w:rPr>
                <w:spacing w:val="1"/>
              </w:rPr>
              <w:t xml:space="preserve"> </w:t>
            </w:r>
            <w:r>
              <w:t>Laporan</w:t>
            </w:r>
            <w:r>
              <w:rPr>
                <w:spacing w:val="1"/>
              </w:rPr>
              <w:t xml:space="preserve"> </w:t>
            </w:r>
            <w:r>
              <w:t>Pekerjaan</w:t>
            </w:r>
            <w:r w:rsidR="00C57AD4">
              <w:rPr>
                <w:lang w:val="en-US"/>
              </w:rPr>
              <w:t>/</w:t>
            </w:r>
            <w:proofErr w:type="spellStart"/>
            <w:r w:rsidR="00C57AD4">
              <w:rPr>
                <w:lang w:val="en-US"/>
              </w:rPr>
              <w:t>Rekap</w:t>
            </w:r>
            <w:proofErr w:type="spellEnd"/>
            <w:r w:rsidR="00C57AD4">
              <w:rPr>
                <w:lang w:val="en-US"/>
              </w:rPr>
              <w:t xml:space="preserve"> </w:t>
            </w:r>
            <w:proofErr w:type="spellStart"/>
            <w:r w:rsidR="00C57AD4">
              <w:rPr>
                <w:lang w:val="en-US"/>
              </w:rPr>
              <w:t>Kehadiran</w:t>
            </w:r>
            <w:proofErr w:type="spellEnd"/>
            <w:r w:rsidR="00C57AD4">
              <w:rPr>
                <w:lang w:val="en-US"/>
              </w:rPr>
              <w:t xml:space="preserve"> Tenaga </w:t>
            </w:r>
            <w:proofErr w:type="spellStart"/>
            <w:r w:rsidR="00C57AD4">
              <w:rPr>
                <w:lang w:val="en-US"/>
              </w:rPr>
              <w:t>Kerja</w:t>
            </w:r>
            <w:proofErr w:type="spellEnd"/>
            <w:r w:rsidR="00C57AD4">
              <w:rPr>
                <w:lang w:val="en-US"/>
              </w:rPr>
              <w:t xml:space="preserve"> </w:t>
            </w:r>
            <w:proofErr w:type="spellStart"/>
            <w:r w:rsidR="00C57AD4">
              <w:rPr>
                <w:lang w:val="en-US"/>
              </w:rPr>
              <w:t>Keamanan</w:t>
            </w:r>
            <w:proofErr w:type="spellEnd"/>
            <w:r>
              <w:rPr>
                <w:spacing w:val="1"/>
              </w:rPr>
              <w:t xml:space="preserve"> </w:t>
            </w:r>
            <w:r>
              <w:t>kepada</w:t>
            </w:r>
            <w:r>
              <w:rPr>
                <w:spacing w:val="1"/>
              </w:rPr>
              <w:t xml:space="preserve"> </w:t>
            </w:r>
            <w:r>
              <w:t>PERUM</w:t>
            </w:r>
            <w:r>
              <w:rPr>
                <w:spacing w:val="-4"/>
              </w:rPr>
              <w:t xml:space="preserve"> </w:t>
            </w:r>
            <w:r>
              <w:t>DAMRI</w:t>
            </w:r>
            <w:r w:rsidR="00C57AD4">
              <w:rPr>
                <w:lang w:val="en-US"/>
              </w:rPr>
              <w:t xml:space="preserve"> </w:t>
            </w:r>
            <w:proofErr w:type="spellStart"/>
            <w:r w:rsidR="00C57AD4">
              <w:rPr>
                <w:lang w:val="en-US"/>
              </w:rPr>
              <w:t>setiap</w:t>
            </w:r>
            <w:proofErr w:type="spellEnd"/>
            <w:r w:rsidR="00C57AD4">
              <w:rPr>
                <w:lang w:val="en-US"/>
              </w:rPr>
              <w:t xml:space="preserve"> </w:t>
            </w:r>
            <w:proofErr w:type="spellStart"/>
            <w:r w:rsidR="00C57AD4">
              <w:rPr>
                <w:lang w:val="en-US"/>
              </w:rPr>
              <w:t>bulannya</w:t>
            </w:r>
            <w:proofErr w:type="spellEnd"/>
            <w:r w:rsidR="0056246E">
              <w:rPr>
                <w:lang w:val="en-US"/>
              </w:rPr>
              <w:t>;</w:t>
            </w:r>
          </w:p>
          <w:p w14:paraId="6DF2268C" w14:textId="627BBC6C" w:rsidR="006372A1" w:rsidRDefault="00F96131">
            <w:pPr>
              <w:pStyle w:val="TableParagraph"/>
              <w:numPr>
                <w:ilvl w:val="0"/>
                <w:numId w:val="22"/>
              </w:numPr>
              <w:tabs>
                <w:tab w:val="left" w:pos="629"/>
              </w:tabs>
              <w:spacing w:before="117"/>
              <w:ind w:right="198"/>
              <w:jc w:val="both"/>
            </w:pPr>
            <w:r>
              <w:t>Menunjuk</w:t>
            </w:r>
            <w:r>
              <w:rPr>
                <w:spacing w:val="1"/>
              </w:rPr>
              <w:t xml:space="preserve"> </w:t>
            </w:r>
            <w:r>
              <w:t>wakil</w:t>
            </w:r>
            <w:r>
              <w:rPr>
                <w:spacing w:val="1"/>
              </w:rPr>
              <w:t xml:space="preserve"> </w:t>
            </w:r>
            <w:r>
              <w:t>atau</w:t>
            </w:r>
            <w:r>
              <w:rPr>
                <w:spacing w:val="1"/>
              </w:rPr>
              <w:t xml:space="preserve"> </w:t>
            </w:r>
            <w:r>
              <w:t>tenaga</w:t>
            </w:r>
            <w:r>
              <w:rPr>
                <w:spacing w:val="1"/>
              </w:rPr>
              <w:t xml:space="preserve"> </w:t>
            </w:r>
            <w:r>
              <w:t>ahli</w:t>
            </w:r>
            <w:r>
              <w:rPr>
                <w:spacing w:val="1"/>
              </w:rPr>
              <w:t xml:space="preserve"> </w:t>
            </w:r>
            <w:r>
              <w:t>yang</w:t>
            </w:r>
            <w:r>
              <w:rPr>
                <w:spacing w:val="1"/>
              </w:rPr>
              <w:t xml:space="preserve"> </w:t>
            </w:r>
            <w:r>
              <w:t>mempunyai</w:t>
            </w:r>
            <w:r>
              <w:rPr>
                <w:spacing w:val="1"/>
              </w:rPr>
              <w:t xml:space="preserve"> </w:t>
            </w:r>
            <w:r>
              <w:t>kewenangan</w:t>
            </w:r>
            <w:r>
              <w:rPr>
                <w:spacing w:val="1"/>
              </w:rPr>
              <w:t xml:space="preserve"> </w:t>
            </w:r>
            <w:r>
              <w:t>dan/atau</w:t>
            </w:r>
            <w:r>
              <w:rPr>
                <w:spacing w:val="1"/>
              </w:rPr>
              <w:t xml:space="preserve"> </w:t>
            </w:r>
            <w:r>
              <w:t>kuasa</w:t>
            </w:r>
            <w:r>
              <w:rPr>
                <w:spacing w:val="1"/>
              </w:rPr>
              <w:t xml:space="preserve"> </w:t>
            </w:r>
            <w:r>
              <w:t>penuh</w:t>
            </w:r>
            <w:r>
              <w:rPr>
                <w:spacing w:val="-1"/>
              </w:rPr>
              <w:t xml:space="preserve"> </w:t>
            </w:r>
            <w:r>
              <w:t>untuk</w:t>
            </w:r>
            <w:r>
              <w:rPr>
                <w:spacing w:val="-2"/>
              </w:rPr>
              <w:t xml:space="preserve"> </w:t>
            </w:r>
            <w:r>
              <w:t>pengadaan</w:t>
            </w:r>
            <w:r w:rsidR="0056246E">
              <w:rPr>
                <w:lang w:val="en-US"/>
              </w:rPr>
              <w:t>;</w:t>
            </w:r>
          </w:p>
          <w:p w14:paraId="7DBDC84F" w14:textId="77777777" w:rsidR="006372A1" w:rsidRDefault="00F96131">
            <w:pPr>
              <w:pStyle w:val="TableParagraph"/>
              <w:numPr>
                <w:ilvl w:val="0"/>
                <w:numId w:val="22"/>
              </w:numPr>
              <w:tabs>
                <w:tab w:val="left" w:pos="629"/>
              </w:tabs>
              <w:spacing w:before="123"/>
              <w:ind w:right="199"/>
              <w:jc w:val="both"/>
            </w:pPr>
            <w:r>
              <w:t>Memastikan</w:t>
            </w:r>
            <w:r>
              <w:rPr>
                <w:spacing w:val="1"/>
              </w:rPr>
              <w:t xml:space="preserve"> </w:t>
            </w:r>
            <w:r>
              <w:t>bahwa</w:t>
            </w:r>
            <w:r>
              <w:rPr>
                <w:spacing w:val="1"/>
              </w:rPr>
              <w:t xml:space="preserve"> </w:t>
            </w:r>
            <w:r>
              <w:t>hasil</w:t>
            </w:r>
            <w:r>
              <w:rPr>
                <w:spacing w:val="1"/>
              </w:rPr>
              <w:t xml:space="preserve"> </w:t>
            </w:r>
            <w:r>
              <w:t>pelaksanaan</w:t>
            </w:r>
            <w:r>
              <w:rPr>
                <w:spacing w:val="1"/>
              </w:rPr>
              <w:t xml:space="preserve"> </w:t>
            </w:r>
            <w:r>
              <w:t>pekerjaan sesuai yang ditetapkan oleh PERUM</w:t>
            </w:r>
            <w:r>
              <w:rPr>
                <w:spacing w:val="1"/>
              </w:rPr>
              <w:t xml:space="preserve"> </w:t>
            </w:r>
            <w:r>
              <w:t>DAMRI.</w:t>
            </w:r>
          </w:p>
        </w:tc>
      </w:tr>
      <w:tr w:rsidR="006372A1" w14:paraId="2F0F94CB" w14:textId="77777777" w:rsidTr="00E91A2D">
        <w:trPr>
          <w:trHeight w:val="1526"/>
        </w:trPr>
        <w:tc>
          <w:tcPr>
            <w:tcW w:w="514" w:type="dxa"/>
          </w:tcPr>
          <w:p w14:paraId="317AF77A" w14:textId="77777777" w:rsidR="006372A1" w:rsidRDefault="00F96131">
            <w:pPr>
              <w:pStyle w:val="TableParagraph"/>
              <w:spacing w:before="63"/>
              <w:ind w:right="159"/>
              <w:jc w:val="right"/>
              <w:rPr>
                <w:b/>
              </w:rPr>
            </w:pPr>
            <w:r>
              <w:rPr>
                <w:b/>
              </w:rPr>
              <w:t>4</w:t>
            </w:r>
          </w:p>
        </w:tc>
        <w:tc>
          <w:tcPr>
            <w:tcW w:w="2248" w:type="dxa"/>
          </w:tcPr>
          <w:p w14:paraId="5574D0B8" w14:textId="77777777" w:rsidR="006372A1" w:rsidRDefault="00F96131">
            <w:pPr>
              <w:pStyle w:val="TableParagraph"/>
              <w:spacing w:before="63"/>
              <w:ind w:left="161"/>
              <w:rPr>
                <w:b/>
              </w:rPr>
            </w:pPr>
            <w:r>
              <w:rPr>
                <w:b/>
              </w:rPr>
              <w:t>PENERAPAN</w:t>
            </w:r>
          </w:p>
        </w:tc>
        <w:tc>
          <w:tcPr>
            <w:tcW w:w="279" w:type="dxa"/>
          </w:tcPr>
          <w:p w14:paraId="7D781508" w14:textId="77777777" w:rsidR="006372A1" w:rsidRDefault="00F96131">
            <w:pPr>
              <w:pStyle w:val="TableParagraph"/>
              <w:spacing w:before="63"/>
              <w:ind w:right="49"/>
              <w:jc w:val="center"/>
              <w:rPr>
                <w:b/>
              </w:rPr>
            </w:pPr>
            <w:r>
              <w:rPr>
                <w:b/>
              </w:rPr>
              <w:t>:</w:t>
            </w:r>
          </w:p>
        </w:tc>
        <w:tc>
          <w:tcPr>
            <w:tcW w:w="668" w:type="dxa"/>
          </w:tcPr>
          <w:p w14:paraId="02CBCD38" w14:textId="77777777" w:rsidR="006372A1" w:rsidRDefault="00F96131">
            <w:pPr>
              <w:pStyle w:val="TableParagraph"/>
              <w:spacing w:before="63"/>
              <w:ind w:right="161"/>
              <w:jc w:val="right"/>
            </w:pPr>
            <w:r>
              <w:t>4.1</w:t>
            </w:r>
          </w:p>
        </w:tc>
        <w:tc>
          <w:tcPr>
            <w:tcW w:w="5527" w:type="dxa"/>
          </w:tcPr>
          <w:p w14:paraId="5F8C93D1" w14:textId="77777777" w:rsidR="006372A1" w:rsidRDefault="00F96131">
            <w:pPr>
              <w:pStyle w:val="TableParagraph"/>
              <w:spacing w:before="63" w:line="252" w:lineRule="auto"/>
              <w:ind w:left="164" w:right="197"/>
              <w:jc w:val="both"/>
            </w:pPr>
            <w:r>
              <w:t>Ketentuan-ketentuan</w:t>
            </w:r>
            <w:r>
              <w:rPr>
                <w:spacing w:val="1"/>
              </w:rPr>
              <w:t xml:space="preserve"> </w:t>
            </w:r>
            <w:r>
              <w:t>pada</w:t>
            </w:r>
            <w:r>
              <w:rPr>
                <w:spacing w:val="1"/>
              </w:rPr>
              <w:t xml:space="preserve"> </w:t>
            </w:r>
            <w:r>
              <w:t>syarat-syarat</w:t>
            </w:r>
            <w:r>
              <w:rPr>
                <w:spacing w:val="1"/>
              </w:rPr>
              <w:t xml:space="preserve"> </w:t>
            </w:r>
            <w:r>
              <w:t>umum</w:t>
            </w:r>
            <w:r>
              <w:rPr>
                <w:spacing w:val="-66"/>
              </w:rPr>
              <w:t xml:space="preserve"> </w:t>
            </w:r>
            <w:r>
              <w:t>kontrak</w:t>
            </w:r>
            <w:r>
              <w:rPr>
                <w:spacing w:val="1"/>
              </w:rPr>
              <w:t xml:space="preserve"> </w:t>
            </w:r>
            <w:r>
              <w:t>harus</w:t>
            </w:r>
            <w:r>
              <w:rPr>
                <w:spacing w:val="1"/>
              </w:rPr>
              <w:t xml:space="preserve"> </w:t>
            </w:r>
            <w:r>
              <w:t>diterapkan</w:t>
            </w:r>
            <w:r>
              <w:rPr>
                <w:spacing w:val="1"/>
              </w:rPr>
              <w:t xml:space="preserve"> </w:t>
            </w:r>
            <w:r>
              <w:t>secara</w:t>
            </w:r>
            <w:r>
              <w:rPr>
                <w:spacing w:val="1"/>
              </w:rPr>
              <w:t xml:space="preserve"> </w:t>
            </w:r>
            <w:r>
              <w:t>luas</w:t>
            </w:r>
            <w:r>
              <w:rPr>
                <w:spacing w:val="1"/>
              </w:rPr>
              <w:t xml:space="preserve"> </w:t>
            </w:r>
            <w:r>
              <w:t>tanpa</w:t>
            </w:r>
            <w:r>
              <w:rPr>
                <w:spacing w:val="1"/>
              </w:rPr>
              <w:t xml:space="preserve"> </w:t>
            </w:r>
            <w:r>
              <w:t>melanggar</w:t>
            </w:r>
            <w:r>
              <w:rPr>
                <w:spacing w:val="1"/>
              </w:rPr>
              <w:t xml:space="preserve"> </w:t>
            </w:r>
            <w:r>
              <w:t>ketentuan</w:t>
            </w:r>
            <w:r>
              <w:rPr>
                <w:spacing w:val="1"/>
              </w:rPr>
              <w:t xml:space="preserve"> </w:t>
            </w:r>
            <w:r>
              <w:t>yang</w:t>
            </w:r>
            <w:r>
              <w:rPr>
                <w:spacing w:val="1"/>
              </w:rPr>
              <w:t xml:space="preserve"> </w:t>
            </w:r>
            <w:r>
              <w:t>ada</w:t>
            </w:r>
            <w:r>
              <w:rPr>
                <w:spacing w:val="1"/>
              </w:rPr>
              <w:t xml:space="preserve"> </w:t>
            </w:r>
            <w:r>
              <w:t>dalam</w:t>
            </w:r>
            <w:r>
              <w:rPr>
                <w:spacing w:val="1"/>
              </w:rPr>
              <w:t xml:space="preserve"> </w:t>
            </w:r>
            <w:r>
              <w:t>dokumen</w:t>
            </w:r>
            <w:r>
              <w:rPr>
                <w:spacing w:val="-66"/>
              </w:rPr>
              <w:t xml:space="preserve"> </w:t>
            </w:r>
            <w:r>
              <w:t>kontrak</w:t>
            </w:r>
            <w:r>
              <w:rPr>
                <w:spacing w:val="1"/>
              </w:rPr>
              <w:t xml:space="preserve"> </w:t>
            </w:r>
            <w:r>
              <w:t>keseluruhan</w:t>
            </w:r>
            <w:r>
              <w:rPr>
                <w:spacing w:val="1"/>
              </w:rPr>
              <w:t xml:space="preserve"> </w:t>
            </w:r>
            <w:r>
              <w:t>dan</w:t>
            </w:r>
            <w:r>
              <w:rPr>
                <w:spacing w:val="1"/>
              </w:rPr>
              <w:t xml:space="preserve"> </w:t>
            </w:r>
            <w:r>
              <w:t>peraturan</w:t>
            </w:r>
            <w:r>
              <w:rPr>
                <w:spacing w:val="1"/>
              </w:rPr>
              <w:t xml:space="preserve"> </w:t>
            </w:r>
            <w:r>
              <w:t>perundang-</w:t>
            </w:r>
            <w:r>
              <w:rPr>
                <w:spacing w:val="1"/>
              </w:rPr>
              <w:t xml:space="preserve"> </w:t>
            </w:r>
            <w:r>
              <w:t>undangan</w:t>
            </w:r>
            <w:r>
              <w:rPr>
                <w:spacing w:val="-1"/>
              </w:rPr>
              <w:t xml:space="preserve"> </w:t>
            </w:r>
            <w:r>
              <w:t>yang</w:t>
            </w:r>
            <w:r>
              <w:rPr>
                <w:spacing w:val="-3"/>
              </w:rPr>
              <w:t xml:space="preserve"> </w:t>
            </w:r>
            <w:r>
              <w:t>berlaku.</w:t>
            </w:r>
          </w:p>
        </w:tc>
      </w:tr>
      <w:tr w:rsidR="006372A1" w14:paraId="293E1DD6" w14:textId="77777777" w:rsidTr="00E91A2D">
        <w:trPr>
          <w:trHeight w:val="682"/>
        </w:trPr>
        <w:tc>
          <w:tcPr>
            <w:tcW w:w="514" w:type="dxa"/>
          </w:tcPr>
          <w:p w14:paraId="03CBEE64" w14:textId="77777777" w:rsidR="006372A1" w:rsidRDefault="006372A1">
            <w:pPr>
              <w:pStyle w:val="TableParagraph"/>
              <w:rPr>
                <w:rFonts w:ascii="Times New Roman"/>
                <w:sz w:val="20"/>
              </w:rPr>
            </w:pPr>
          </w:p>
        </w:tc>
        <w:tc>
          <w:tcPr>
            <w:tcW w:w="2248" w:type="dxa"/>
          </w:tcPr>
          <w:p w14:paraId="4185201C" w14:textId="77777777" w:rsidR="006372A1" w:rsidRDefault="006372A1">
            <w:pPr>
              <w:pStyle w:val="TableParagraph"/>
              <w:rPr>
                <w:rFonts w:ascii="Times New Roman"/>
                <w:sz w:val="20"/>
              </w:rPr>
            </w:pPr>
          </w:p>
        </w:tc>
        <w:tc>
          <w:tcPr>
            <w:tcW w:w="279" w:type="dxa"/>
          </w:tcPr>
          <w:p w14:paraId="2B2DAB57" w14:textId="77777777" w:rsidR="006372A1" w:rsidRDefault="006372A1">
            <w:pPr>
              <w:pStyle w:val="TableParagraph"/>
              <w:rPr>
                <w:rFonts w:ascii="Times New Roman"/>
                <w:sz w:val="20"/>
              </w:rPr>
            </w:pPr>
          </w:p>
        </w:tc>
        <w:tc>
          <w:tcPr>
            <w:tcW w:w="668" w:type="dxa"/>
          </w:tcPr>
          <w:p w14:paraId="1212E1EE" w14:textId="77777777" w:rsidR="006372A1" w:rsidRDefault="006372A1">
            <w:pPr>
              <w:pStyle w:val="TableParagraph"/>
              <w:rPr>
                <w:rFonts w:ascii="Times New Roman"/>
                <w:sz w:val="20"/>
              </w:rPr>
            </w:pPr>
          </w:p>
        </w:tc>
        <w:tc>
          <w:tcPr>
            <w:tcW w:w="5527" w:type="dxa"/>
          </w:tcPr>
          <w:p w14:paraId="79721936" w14:textId="77777777" w:rsidR="006372A1" w:rsidRDefault="00F96131">
            <w:pPr>
              <w:pStyle w:val="TableParagraph"/>
              <w:spacing w:before="67" w:line="252" w:lineRule="auto"/>
              <w:ind w:left="164" w:right="201"/>
            </w:pPr>
            <w:r>
              <w:t>Dokumen</w:t>
            </w:r>
            <w:r>
              <w:rPr>
                <w:spacing w:val="60"/>
              </w:rPr>
              <w:t xml:space="preserve"> </w:t>
            </w:r>
            <w:r>
              <w:t>kontrak</w:t>
            </w:r>
            <w:r>
              <w:rPr>
                <w:spacing w:val="58"/>
              </w:rPr>
              <w:t xml:space="preserve"> </w:t>
            </w:r>
            <w:r>
              <w:t>harus</w:t>
            </w:r>
            <w:r>
              <w:rPr>
                <w:spacing w:val="61"/>
              </w:rPr>
              <w:t xml:space="preserve"> </w:t>
            </w:r>
            <w:r>
              <w:t>diinterprestasikan</w:t>
            </w:r>
            <w:r>
              <w:rPr>
                <w:spacing w:val="60"/>
              </w:rPr>
              <w:t xml:space="preserve"> </w:t>
            </w:r>
            <w:r>
              <w:t>dalam</w:t>
            </w:r>
            <w:r>
              <w:rPr>
                <w:spacing w:val="-66"/>
              </w:rPr>
              <w:t xml:space="preserve"> </w:t>
            </w:r>
            <w:r>
              <w:t>urutan</w:t>
            </w:r>
            <w:r>
              <w:rPr>
                <w:spacing w:val="-1"/>
              </w:rPr>
              <w:t xml:space="preserve"> </w:t>
            </w:r>
            <w:r>
              <w:t>kekuatan</w:t>
            </w:r>
            <w:r>
              <w:rPr>
                <w:spacing w:val="-1"/>
              </w:rPr>
              <w:t xml:space="preserve"> </w:t>
            </w:r>
            <w:r>
              <w:t>hukum</w:t>
            </w:r>
            <w:r>
              <w:rPr>
                <w:spacing w:val="-2"/>
              </w:rPr>
              <w:t xml:space="preserve"> </w:t>
            </w:r>
            <w:r>
              <w:t>sebagai berikut:</w:t>
            </w:r>
          </w:p>
        </w:tc>
      </w:tr>
      <w:tr w:rsidR="006372A1" w14:paraId="301019DC" w14:textId="77777777" w:rsidTr="00E91A2D">
        <w:trPr>
          <w:trHeight w:val="2265"/>
        </w:trPr>
        <w:tc>
          <w:tcPr>
            <w:tcW w:w="514" w:type="dxa"/>
          </w:tcPr>
          <w:p w14:paraId="4F0B5FE7" w14:textId="77777777" w:rsidR="006372A1" w:rsidRDefault="006372A1">
            <w:pPr>
              <w:pStyle w:val="TableParagraph"/>
              <w:rPr>
                <w:rFonts w:ascii="Times New Roman"/>
                <w:sz w:val="20"/>
              </w:rPr>
            </w:pPr>
          </w:p>
        </w:tc>
        <w:tc>
          <w:tcPr>
            <w:tcW w:w="2248" w:type="dxa"/>
          </w:tcPr>
          <w:p w14:paraId="026AED80" w14:textId="77777777" w:rsidR="006372A1" w:rsidRDefault="006372A1">
            <w:pPr>
              <w:pStyle w:val="TableParagraph"/>
              <w:rPr>
                <w:rFonts w:ascii="Times New Roman"/>
                <w:sz w:val="20"/>
              </w:rPr>
            </w:pPr>
          </w:p>
        </w:tc>
        <w:tc>
          <w:tcPr>
            <w:tcW w:w="279" w:type="dxa"/>
          </w:tcPr>
          <w:p w14:paraId="5B25ED0A" w14:textId="77777777" w:rsidR="006372A1" w:rsidRDefault="006372A1">
            <w:pPr>
              <w:pStyle w:val="TableParagraph"/>
              <w:rPr>
                <w:rFonts w:ascii="Times New Roman"/>
                <w:sz w:val="20"/>
              </w:rPr>
            </w:pPr>
          </w:p>
        </w:tc>
        <w:tc>
          <w:tcPr>
            <w:tcW w:w="668" w:type="dxa"/>
          </w:tcPr>
          <w:p w14:paraId="5903728C" w14:textId="77777777" w:rsidR="006372A1" w:rsidRDefault="006372A1">
            <w:pPr>
              <w:pStyle w:val="TableParagraph"/>
              <w:rPr>
                <w:rFonts w:ascii="Times New Roman"/>
                <w:sz w:val="20"/>
              </w:rPr>
            </w:pPr>
          </w:p>
        </w:tc>
        <w:tc>
          <w:tcPr>
            <w:tcW w:w="5527" w:type="dxa"/>
          </w:tcPr>
          <w:p w14:paraId="744E5480" w14:textId="77777777" w:rsidR="006372A1" w:rsidRDefault="00F96131">
            <w:pPr>
              <w:pStyle w:val="TableParagraph"/>
              <w:numPr>
                <w:ilvl w:val="0"/>
                <w:numId w:val="23"/>
              </w:numPr>
              <w:tabs>
                <w:tab w:val="left" w:pos="489"/>
              </w:tabs>
              <w:spacing w:before="65" w:line="265" w:lineRule="exact"/>
              <w:ind w:hanging="325"/>
            </w:pPr>
            <w:r>
              <w:t>Surat</w:t>
            </w:r>
            <w:r>
              <w:rPr>
                <w:spacing w:val="-4"/>
              </w:rPr>
              <w:t xml:space="preserve"> </w:t>
            </w:r>
            <w:r>
              <w:t>perjanjian;</w:t>
            </w:r>
          </w:p>
          <w:p w14:paraId="7C0CA510" w14:textId="77777777" w:rsidR="006372A1" w:rsidRDefault="00F96131">
            <w:pPr>
              <w:pStyle w:val="TableParagraph"/>
              <w:numPr>
                <w:ilvl w:val="0"/>
                <w:numId w:val="23"/>
              </w:numPr>
              <w:tabs>
                <w:tab w:val="left" w:pos="489"/>
              </w:tabs>
              <w:spacing w:line="265" w:lineRule="exact"/>
              <w:ind w:hanging="325"/>
            </w:pPr>
            <w:r>
              <w:t>Surat</w:t>
            </w:r>
            <w:r>
              <w:rPr>
                <w:spacing w:val="-5"/>
              </w:rPr>
              <w:t xml:space="preserve"> </w:t>
            </w:r>
            <w:r>
              <w:t>penunjukan</w:t>
            </w:r>
            <w:r>
              <w:rPr>
                <w:spacing w:val="-3"/>
              </w:rPr>
              <w:t xml:space="preserve"> </w:t>
            </w:r>
            <w:r>
              <w:t>Penyedia</w:t>
            </w:r>
            <w:r>
              <w:rPr>
                <w:spacing w:val="-3"/>
              </w:rPr>
              <w:t xml:space="preserve"> </w:t>
            </w:r>
            <w:r>
              <w:t>Barang/Jasa;</w:t>
            </w:r>
          </w:p>
          <w:p w14:paraId="0C254CAE" w14:textId="77777777" w:rsidR="006372A1" w:rsidRDefault="00F96131">
            <w:pPr>
              <w:pStyle w:val="TableParagraph"/>
              <w:numPr>
                <w:ilvl w:val="0"/>
                <w:numId w:val="23"/>
              </w:numPr>
              <w:tabs>
                <w:tab w:val="left" w:pos="489"/>
              </w:tabs>
              <w:spacing w:before="3" w:line="265" w:lineRule="exact"/>
              <w:ind w:hanging="325"/>
            </w:pPr>
            <w:r>
              <w:t>Surat</w:t>
            </w:r>
            <w:r>
              <w:rPr>
                <w:spacing w:val="-1"/>
              </w:rPr>
              <w:t xml:space="preserve"> </w:t>
            </w:r>
            <w:r>
              <w:t>penawaran;</w:t>
            </w:r>
          </w:p>
          <w:p w14:paraId="0DFB580D" w14:textId="77777777" w:rsidR="006372A1" w:rsidRDefault="00F96131">
            <w:pPr>
              <w:pStyle w:val="TableParagraph"/>
              <w:numPr>
                <w:ilvl w:val="0"/>
                <w:numId w:val="23"/>
              </w:numPr>
              <w:tabs>
                <w:tab w:val="left" w:pos="489"/>
              </w:tabs>
              <w:spacing w:line="264" w:lineRule="exact"/>
              <w:ind w:hanging="325"/>
            </w:pPr>
            <w:r>
              <w:t>Adendum</w:t>
            </w:r>
            <w:r>
              <w:rPr>
                <w:spacing w:val="-4"/>
              </w:rPr>
              <w:t xml:space="preserve"> </w:t>
            </w:r>
            <w:r>
              <w:t>dokumen</w:t>
            </w:r>
            <w:r>
              <w:rPr>
                <w:spacing w:val="-1"/>
              </w:rPr>
              <w:t xml:space="preserve"> </w:t>
            </w:r>
            <w:r>
              <w:t>tender</w:t>
            </w:r>
            <w:r>
              <w:rPr>
                <w:spacing w:val="-2"/>
              </w:rPr>
              <w:t xml:space="preserve"> </w:t>
            </w:r>
            <w:r>
              <w:t>(bila</w:t>
            </w:r>
            <w:r>
              <w:rPr>
                <w:spacing w:val="-1"/>
              </w:rPr>
              <w:t xml:space="preserve"> </w:t>
            </w:r>
            <w:r>
              <w:t>ada);</w:t>
            </w:r>
          </w:p>
          <w:p w14:paraId="7E6D9DF8" w14:textId="77777777" w:rsidR="006372A1" w:rsidRDefault="00F96131">
            <w:pPr>
              <w:pStyle w:val="TableParagraph"/>
              <w:numPr>
                <w:ilvl w:val="0"/>
                <w:numId w:val="23"/>
              </w:numPr>
              <w:tabs>
                <w:tab w:val="left" w:pos="489"/>
              </w:tabs>
              <w:spacing w:line="265" w:lineRule="exact"/>
              <w:ind w:hanging="325"/>
            </w:pPr>
            <w:r>
              <w:t>Syarat-syarat</w:t>
            </w:r>
            <w:r>
              <w:rPr>
                <w:spacing w:val="-5"/>
              </w:rPr>
              <w:t xml:space="preserve"> </w:t>
            </w:r>
            <w:r>
              <w:t>Khusus</w:t>
            </w:r>
            <w:r>
              <w:rPr>
                <w:spacing w:val="-3"/>
              </w:rPr>
              <w:t xml:space="preserve"> </w:t>
            </w:r>
            <w:r>
              <w:t>Kontrak;</w:t>
            </w:r>
          </w:p>
          <w:p w14:paraId="4E523C96" w14:textId="77777777" w:rsidR="006372A1" w:rsidRDefault="00F96131">
            <w:pPr>
              <w:pStyle w:val="TableParagraph"/>
              <w:numPr>
                <w:ilvl w:val="0"/>
                <w:numId w:val="23"/>
              </w:numPr>
              <w:tabs>
                <w:tab w:val="left" w:pos="489"/>
              </w:tabs>
              <w:spacing w:before="2" w:line="265" w:lineRule="exact"/>
              <w:ind w:hanging="325"/>
            </w:pPr>
            <w:r>
              <w:t>Syarat-syarat</w:t>
            </w:r>
            <w:r>
              <w:rPr>
                <w:spacing w:val="-4"/>
              </w:rPr>
              <w:t xml:space="preserve"> </w:t>
            </w:r>
            <w:r>
              <w:t>Umum</w:t>
            </w:r>
            <w:r>
              <w:rPr>
                <w:spacing w:val="-4"/>
              </w:rPr>
              <w:t xml:space="preserve"> </w:t>
            </w:r>
            <w:r>
              <w:t>Kontrak</w:t>
            </w:r>
          </w:p>
          <w:p w14:paraId="43EB2C52" w14:textId="77777777" w:rsidR="006372A1" w:rsidRDefault="00F96131">
            <w:pPr>
              <w:pStyle w:val="TableParagraph"/>
              <w:numPr>
                <w:ilvl w:val="0"/>
                <w:numId w:val="23"/>
              </w:numPr>
              <w:tabs>
                <w:tab w:val="left" w:pos="489"/>
              </w:tabs>
              <w:ind w:right="205"/>
            </w:pPr>
            <w:r>
              <w:t>Dokumen</w:t>
            </w:r>
            <w:r>
              <w:rPr>
                <w:spacing w:val="40"/>
              </w:rPr>
              <w:t xml:space="preserve"> </w:t>
            </w:r>
            <w:r>
              <w:t>lain</w:t>
            </w:r>
            <w:r>
              <w:rPr>
                <w:spacing w:val="40"/>
              </w:rPr>
              <w:t xml:space="preserve"> </w:t>
            </w:r>
            <w:r>
              <w:t>yang</w:t>
            </w:r>
            <w:r>
              <w:rPr>
                <w:spacing w:val="38"/>
              </w:rPr>
              <w:t xml:space="preserve"> </w:t>
            </w:r>
            <w:r>
              <w:t>tercantum</w:t>
            </w:r>
            <w:r>
              <w:rPr>
                <w:spacing w:val="38"/>
              </w:rPr>
              <w:t xml:space="preserve"> </w:t>
            </w:r>
            <w:r>
              <w:t>dalam</w:t>
            </w:r>
            <w:r>
              <w:rPr>
                <w:spacing w:val="36"/>
              </w:rPr>
              <w:t xml:space="preserve"> </w:t>
            </w:r>
            <w:r>
              <w:t>lampiran</w:t>
            </w:r>
            <w:r>
              <w:rPr>
                <w:spacing w:val="-66"/>
              </w:rPr>
              <w:t xml:space="preserve"> </w:t>
            </w:r>
            <w:r>
              <w:t>kontrak</w:t>
            </w:r>
          </w:p>
        </w:tc>
      </w:tr>
      <w:tr w:rsidR="006372A1" w14:paraId="2C85E2D1" w14:textId="77777777" w:rsidTr="00E91A2D">
        <w:trPr>
          <w:trHeight w:val="1244"/>
        </w:trPr>
        <w:tc>
          <w:tcPr>
            <w:tcW w:w="514" w:type="dxa"/>
          </w:tcPr>
          <w:p w14:paraId="74BCDF1E" w14:textId="77777777" w:rsidR="006372A1" w:rsidRDefault="00F96131">
            <w:pPr>
              <w:pStyle w:val="TableParagraph"/>
              <w:spacing w:before="63"/>
              <w:ind w:right="159"/>
              <w:jc w:val="right"/>
              <w:rPr>
                <w:b/>
              </w:rPr>
            </w:pPr>
            <w:r>
              <w:rPr>
                <w:b/>
              </w:rPr>
              <w:t>5</w:t>
            </w:r>
          </w:p>
        </w:tc>
        <w:tc>
          <w:tcPr>
            <w:tcW w:w="2248" w:type="dxa"/>
          </w:tcPr>
          <w:p w14:paraId="0CC865B5" w14:textId="77777777" w:rsidR="006372A1" w:rsidRDefault="00F96131">
            <w:pPr>
              <w:pStyle w:val="TableParagraph"/>
              <w:spacing w:before="63"/>
              <w:ind w:left="161"/>
              <w:rPr>
                <w:b/>
              </w:rPr>
            </w:pPr>
            <w:r>
              <w:rPr>
                <w:b/>
              </w:rPr>
              <w:t>ASAL</w:t>
            </w:r>
            <w:r>
              <w:rPr>
                <w:b/>
                <w:spacing w:val="-1"/>
              </w:rPr>
              <w:t xml:space="preserve"> </w:t>
            </w:r>
            <w:r>
              <w:rPr>
                <w:b/>
              </w:rPr>
              <w:t>PENYEDIA</w:t>
            </w:r>
          </w:p>
        </w:tc>
        <w:tc>
          <w:tcPr>
            <w:tcW w:w="279" w:type="dxa"/>
          </w:tcPr>
          <w:p w14:paraId="7EF28221" w14:textId="77777777" w:rsidR="006372A1" w:rsidRDefault="00F96131">
            <w:pPr>
              <w:pStyle w:val="TableParagraph"/>
              <w:spacing w:before="63"/>
              <w:ind w:right="49"/>
              <w:jc w:val="center"/>
              <w:rPr>
                <w:b/>
              </w:rPr>
            </w:pPr>
            <w:r>
              <w:rPr>
                <w:b/>
              </w:rPr>
              <w:t>:</w:t>
            </w:r>
          </w:p>
        </w:tc>
        <w:tc>
          <w:tcPr>
            <w:tcW w:w="668" w:type="dxa"/>
          </w:tcPr>
          <w:p w14:paraId="387720BA" w14:textId="77777777" w:rsidR="006372A1" w:rsidRDefault="00F96131">
            <w:pPr>
              <w:pStyle w:val="TableParagraph"/>
              <w:spacing w:before="63"/>
              <w:ind w:right="161"/>
              <w:jc w:val="right"/>
            </w:pPr>
            <w:r>
              <w:t>5.1</w:t>
            </w:r>
          </w:p>
        </w:tc>
        <w:tc>
          <w:tcPr>
            <w:tcW w:w="5527" w:type="dxa"/>
          </w:tcPr>
          <w:p w14:paraId="4D2F5969" w14:textId="77777777" w:rsidR="006372A1" w:rsidRDefault="00F96131">
            <w:pPr>
              <w:pStyle w:val="TableParagraph"/>
              <w:spacing w:before="63" w:line="252" w:lineRule="auto"/>
              <w:ind w:left="164" w:right="200"/>
              <w:jc w:val="both"/>
            </w:pPr>
            <w:r>
              <w:t>Penyedia Barang/Jasa untuk pekerjaan ini adalah</w:t>
            </w:r>
            <w:r>
              <w:rPr>
                <w:spacing w:val="1"/>
              </w:rPr>
              <w:t xml:space="preserve"> </w:t>
            </w:r>
            <w:r>
              <w:t>merupakan layanan jasa dari Penyedia Barang/Jasa</w:t>
            </w:r>
            <w:r>
              <w:rPr>
                <w:spacing w:val="-66"/>
              </w:rPr>
              <w:t xml:space="preserve"> </w:t>
            </w:r>
            <w:r>
              <w:t>nasional</w:t>
            </w:r>
            <w:r>
              <w:rPr>
                <w:spacing w:val="1"/>
              </w:rPr>
              <w:t xml:space="preserve"> </w:t>
            </w:r>
            <w:r>
              <w:t>yang</w:t>
            </w:r>
            <w:r>
              <w:rPr>
                <w:spacing w:val="1"/>
              </w:rPr>
              <w:t xml:space="preserve"> </w:t>
            </w:r>
            <w:r>
              <w:t>berdomisili</w:t>
            </w:r>
            <w:r>
              <w:rPr>
                <w:spacing w:val="1"/>
              </w:rPr>
              <w:t xml:space="preserve"> </w:t>
            </w:r>
            <w:r>
              <w:t>di</w:t>
            </w:r>
            <w:r>
              <w:rPr>
                <w:spacing w:val="1"/>
              </w:rPr>
              <w:t xml:space="preserve"> </w:t>
            </w:r>
            <w:r>
              <w:t>wilayah</w:t>
            </w:r>
            <w:r>
              <w:rPr>
                <w:spacing w:val="1"/>
              </w:rPr>
              <w:t xml:space="preserve"> </w:t>
            </w:r>
            <w:r>
              <w:t>Negara</w:t>
            </w:r>
            <w:r>
              <w:rPr>
                <w:spacing w:val="1"/>
              </w:rPr>
              <w:t xml:space="preserve"> </w:t>
            </w:r>
            <w:r>
              <w:t>Kesatuan</w:t>
            </w:r>
            <w:r>
              <w:rPr>
                <w:spacing w:val="-1"/>
              </w:rPr>
              <w:t xml:space="preserve"> </w:t>
            </w:r>
            <w:r>
              <w:t>Republik</w:t>
            </w:r>
            <w:r>
              <w:rPr>
                <w:spacing w:val="-3"/>
              </w:rPr>
              <w:t xml:space="preserve"> </w:t>
            </w:r>
            <w:r>
              <w:t>Indonesia.</w:t>
            </w:r>
          </w:p>
        </w:tc>
      </w:tr>
      <w:tr w:rsidR="006372A1" w14:paraId="3F3053E9" w14:textId="77777777" w:rsidTr="00E91A2D">
        <w:trPr>
          <w:trHeight w:val="1528"/>
        </w:trPr>
        <w:tc>
          <w:tcPr>
            <w:tcW w:w="514" w:type="dxa"/>
          </w:tcPr>
          <w:p w14:paraId="275B4551" w14:textId="77777777" w:rsidR="006372A1" w:rsidRDefault="00F96131">
            <w:pPr>
              <w:pStyle w:val="TableParagraph"/>
              <w:spacing w:before="67"/>
              <w:ind w:right="159"/>
              <w:jc w:val="right"/>
              <w:rPr>
                <w:b/>
              </w:rPr>
            </w:pPr>
            <w:r>
              <w:rPr>
                <w:b/>
              </w:rPr>
              <w:t>6</w:t>
            </w:r>
          </w:p>
        </w:tc>
        <w:tc>
          <w:tcPr>
            <w:tcW w:w="2248" w:type="dxa"/>
          </w:tcPr>
          <w:p w14:paraId="737F02A6" w14:textId="77777777" w:rsidR="006372A1" w:rsidRDefault="00F96131">
            <w:pPr>
              <w:pStyle w:val="TableParagraph"/>
              <w:spacing w:before="67" w:line="252" w:lineRule="auto"/>
              <w:ind w:left="161" w:right="256"/>
              <w:rPr>
                <w:b/>
              </w:rPr>
            </w:pPr>
            <w:r>
              <w:rPr>
                <w:b/>
              </w:rPr>
              <w:t>PENGGUNAAN</w:t>
            </w:r>
            <w:r>
              <w:rPr>
                <w:b/>
                <w:spacing w:val="-62"/>
              </w:rPr>
              <w:t xml:space="preserve"> </w:t>
            </w:r>
            <w:r>
              <w:rPr>
                <w:b/>
              </w:rPr>
              <w:t>DOKUMEN</w:t>
            </w:r>
            <w:r>
              <w:rPr>
                <w:b/>
                <w:spacing w:val="1"/>
              </w:rPr>
              <w:t xml:space="preserve"> </w:t>
            </w:r>
            <w:r>
              <w:rPr>
                <w:b/>
              </w:rPr>
              <w:t>KONTRAK DAN</w:t>
            </w:r>
            <w:r>
              <w:rPr>
                <w:b/>
                <w:spacing w:val="-63"/>
              </w:rPr>
              <w:t xml:space="preserve"> </w:t>
            </w:r>
            <w:r>
              <w:rPr>
                <w:b/>
              </w:rPr>
              <w:t>INFORMASI</w:t>
            </w:r>
          </w:p>
        </w:tc>
        <w:tc>
          <w:tcPr>
            <w:tcW w:w="279" w:type="dxa"/>
          </w:tcPr>
          <w:p w14:paraId="6A958C6B" w14:textId="77777777" w:rsidR="006372A1" w:rsidRDefault="00F96131">
            <w:pPr>
              <w:pStyle w:val="TableParagraph"/>
              <w:spacing w:before="67"/>
              <w:ind w:right="49"/>
              <w:jc w:val="center"/>
              <w:rPr>
                <w:b/>
              </w:rPr>
            </w:pPr>
            <w:r>
              <w:rPr>
                <w:b/>
              </w:rPr>
              <w:t>:</w:t>
            </w:r>
          </w:p>
        </w:tc>
        <w:tc>
          <w:tcPr>
            <w:tcW w:w="668" w:type="dxa"/>
          </w:tcPr>
          <w:p w14:paraId="0638D74A" w14:textId="77777777" w:rsidR="006372A1" w:rsidRDefault="00F96131">
            <w:pPr>
              <w:pStyle w:val="TableParagraph"/>
              <w:spacing w:before="67"/>
              <w:ind w:right="161"/>
              <w:jc w:val="right"/>
            </w:pPr>
            <w:r>
              <w:t>6.1</w:t>
            </w:r>
          </w:p>
        </w:tc>
        <w:tc>
          <w:tcPr>
            <w:tcW w:w="5527" w:type="dxa"/>
          </w:tcPr>
          <w:p w14:paraId="4DA7F35F" w14:textId="77777777" w:rsidR="006372A1" w:rsidRDefault="00F96131">
            <w:pPr>
              <w:pStyle w:val="TableParagraph"/>
              <w:spacing w:before="67" w:line="252" w:lineRule="auto"/>
              <w:ind w:left="164" w:right="199"/>
              <w:jc w:val="both"/>
            </w:pPr>
            <w:r>
              <w:t>Penyedia jasa tidak diperkenankan menggunakan</w:t>
            </w:r>
            <w:r>
              <w:rPr>
                <w:spacing w:val="1"/>
              </w:rPr>
              <w:t xml:space="preserve"> </w:t>
            </w:r>
            <w:r>
              <w:t>dokumen</w:t>
            </w:r>
            <w:r>
              <w:rPr>
                <w:spacing w:val="-7"/>
              </w:rPr>
              <w:t xml:space="preserve"> </w:t>
            </w:r>
            <w:r>
              <w:t>kontrak</w:t>
            </w:r>
            <w:r>
              <w:rPr>
                <w:spacing w:val="-4"/>
              </w:rPr>
              <w:t xml:space="preserve"> </w:t>
            </w:r>
            <w:r>
              <w:t>dan</w:t>
            </w:r>
            <w:r>
              <w:rPr>
                <w:spacing w:val="-6"/>
              </w:rPr>
              <w:t xml:space="preserve"> </w:t>
            </w:r>
            <w:r>
              <w:t>informasi</w:t>
            </w:r>
            <w:r>
              <w:rPr>
                <w:spacing w:val="-6"/>
              </w:rPr>
              <w:t xml:space="preserve"> </w:t>
            </w:r>
            <w:r>
              <w:t>yang</w:t>
            </w:r>
            <w:r>
              <w:rPr>
                <w:spacing w:val="-9"/>
              </w:rPr>
              <w:t xml:space="preserve"> </w:t>
            </w:r>
            <w:r>
              <w:t>ada</w:t>
            </w:r>
            <w:r>
              <w:rPr>
                <w:spacing w:val="-3"/>
              </w:rPr>
              <w:t xml:space="preserve"> </w:t>
            </w:r>
            <w:r>
              <w:t>kaitannya</w:t>
            </w:r>
            <w:r>
              <w:rPr>
                <w:spacing w:val="-66"/>
              </w:rPr>
              <w:t xml:space="preserve"> </w:t>
            </w:r>
            <w:r>
              <w:t>dengan kontrak di luar keperluan dari pekerjaan</w:t>
            </w:r>
            <w:r>
              <w:rPr>
                <w:spacing w:val="1"/>
              </w:rPr>
              <w:t xml:space="preserve"> </w:t>
            </w:r>
            <w:r>
              <w:t>yang tersebut dalam kontrak, kecuali lebih dahulu</w:t>
            </w:r>
            <w:r>
              <w:rPr>
                <w:spacing w:val="1"/>
              </w:rPr>
              <w:t xml:space="preserve"> </w:t>
            </w:r>
            <w:r>
              <w:t>mendapatkan</w:t>
            </w:r>
            <w:r>
              <w:rPr>
                <w:spacing w:val="-2"/>
              </w:rPr>
              <w:t xml:space="preserve"> </w:t>
            </w:r>
            <w:r>
              <w:t>ijin</w:t>
            </w:r>
            <w:r>
              <w:rPr>
                <w:spacing w:val="-1"/>
              </w:rPr>
              <w:t xml:space="preserve"> </w:t>
            </w:r>
            <w:r>
              <w:t>tertulis</w:t>
            </w:r>
            <w:r>
              <w:rPr>
                <w:spacing w:val="-2"/>
              </w:rPr>
              <w:t xml:space="preserve"> </w:t>
            </w:r>
            <w:r>
              <w:t>dari</w:t>
            </w:r>
            <w:r>
              <w:rPr>
                <w:spacing w:val="-1"/>
              </w:rPr>
              <w:t xml:space="preserve"> </w:t>
            </w:r>
            <w:r>
              <w:t>Pengguna</w:t>
            </w:r>
            <w:r>
              <w:rPr>
                <w:spacing w:val="-1"/>
              </w:rPr>
              <w:t xml:space="preserve"> </w:t>
            </w:r>
            <w:r>
              <w:t>Jasa.</w:t>
            </w:r>
          </w:p>
        </w:tc>
      </w:tr>
      <w:tr w:rsidR="006372A1" w14:paraId="46F0B293" w14:textId="77777777" w:rsidTr="00E91A2D">
        <w:trPr>
          <w:trHeight w:val="597"/>
        </w:trPr>
        <w:tc>
          <w:tcPr>
            <w:tcW w:w="514" w:type="dxa"/>
          </w:tcPr>
          <w:p w14:paraId="3C0FE7AA" w14:textId="77777777" w:rsidR="006372A1" w:rsidRDefault="00F96131">
            <w:pPr>
              <w:pStyle w:val="TableParagraph"/>
              <w:spacing w:before="65"/>
              <w:ind w:right="159"/>
              <w:jc w:val="right"/>
              <w:rPr>
                <w:b/>
              </w:rPr>
            </w:pPr>
            <w:r>
              <w:rPr>
                <w:b/>
              </w:rPr>
              <w:lastRenderedPageBreak/>
              <w:t>7</w:t>
            </w:r>
          </w:p>
        </w:tc>
        <w:tc>
          <w:tcPr>
            <w:tcW w:w="2248" w:type="dxa"/>
          </w:tcPr>
          <w:p w14:paraId="49372C50" w14:textId="77777777" w:rsidR="006372A1" w:rsidRDefault="00F96131">
            <w:pPr>
              <w:pStyle w:val="TableParagraph"/>
              <w:spacing w:before="65"/>
              <w:ind w:left="161"/>
              <w:rPr>
                <w:b/>
              </w:rPr>
            </w:pPr>
            <w:r>
              <w:rPr>
                <w:b/>
              </w:rPr>
              <w:t>HAK</w:t>
            </w:r>
            <w:r>
              <w:rPr>
                <w:b/>
                <w:spacing w:val="-2"/>
              </w:rPr>
              <w:t xml:space="preserve"> </w:t>
            </w:r>
            <w:r>
              <w:rPr>
                <w:b/>
              </w:rPr>
              <w:t>PATEN</w:t>
            </w:r>
          </w:p>
        </w:tc>
        <w:tc>
          <w:tcPr>
            <w:tcW w:w="279" w:type="dxa"/>
          </w:tcPr>
          <w:p w14:paraId="64ABE4CF" w14:textId="77777777" w:rsidR="006372A1" w:rsidRDefault="00F96131">
            <w:pPr>
              <w:pStyle w:val="TableParagraph"/>
              <w:spacing w:before="65"/>
              <w:ind w:right="49"/>
              <w:jc w:val="center"/>
              <w:rPr>
                <w:b/>
              </w:rPr>
            </w:pPr>
            <w:r>
              <w:rPr>
                <w:b/>
              </w:rPr>
              <w:t>:</w:t>
            </w:r>
          </w:p>
        </w:tc>
        <w:tc>
          <w:tcPr>
            <w:tcW w:w="668" w:type="dxa"/>
          </w:tcPr>
          <w:p w14:paraId="3175BAAF" w14:textId="77777777" w:rsidR="006372A1" w:rsidRDefault="00F96131">
            <w:pPr>
              <w:pStyle w:val="TableParagraph"/>
              <w:spacing w:before="65"/>
              <w:ind w:right="161"/>
              <w:jc w:val="right"/>
            </w:pPr>
            <w:r>
              <w:t>7.1</w:t>
            </w:r>
          </w:p>
        </w:tc>
        <w:tc>
          <w:tcPr>
            <w:tcW w:w="5527" w:type="dxa"/>
          </w:tcPr>
          <w:p w14:paraId="0C878B1E" w14:textId="07B65EE4" w:rsidR="006372A1" w:rsidRPr="007C71E1" w:rsidRDefault="00F96131" w:rsidP="007C71E1">
            <w:pPr>
              <w:pStyle w:val="TableParagraph"/>
              <w:spacing w:before="47" w:line="264" w:lineRule="exact"/>
              <w:ind w:left="164" w:right="200"/>
              <w:jc w:val="both"/>
              <w:rPr>
                <w:lang w:val="en-US"/>
              </w:rPr>
            </w:pPr>
            <w:r>
              <w:t>Apabila</w:t>
            </w:r>
            <w:r>
              <w:rPr>
                <w:spacing w:val="-16"/>
              </w:rPr>
              <w:t xml:space="preserve"> </w:t>
            </w:r>
            <w:r>
              <w:t>Penyedia</w:t>
            </w:r>
            <w:r>
              <w:rPr>
                <w:spacing w:val="-15"/>
              </w:rPr>
              <w:t xml:space="preserve"> </w:t>
            </w:r>
            <w:r>
              <w:t>Jasa</w:t>
            </w:r>
            <w:r>
              <w:rPr>
                <w:spacing w:val="-15"/>
              </w:rPr>
              <w:t xml:space="preserve"> </w:t>
            </w:r>
            <w:r>
              <w:t>menggunakan</w:t>
            </w:r>
            <w:r>
              <w:rPr>
                <w:spacing w:val="-14"/>
              </w:rPr>
              <w:t xml:space="preserve"> </w:t>
            </w:r>
            <w:r>
              <w:t>hak</w:t>
            </w:r>
            <w:r>
              <w:rPr>
                <w:spacing w:val="-16"/>
              </w:rPr>
              <w:t xml:space="preserve"> </w:t>
            </w:r>
            <w:r>
              <w:t>paten,</w:t>
            </w:r>
            <w:r>
              <w:rPr>
                <w:spacing w:val="-14"/>
              </w:rPr>
              <w:t xml:space="preserve"> </w:t>
            </w:r>
            <w:r>
              <w:t>hak</w:t>
            </w:r>
            <w:r>
              <w:rPr>
                <w:spacing w:val="-66"/>
              </w:rPr>
              <w:t xml:space="preserve"> </w:t>
            </w:r>
            <w:r>
              <w:t>cipta</w:t>
            </w:r>
            <w:r>
              <w:rPr>
                <w:spacing w:val="15"/>
              </w:rPr>
              <w:t xml:space="preserve"> </w:t>
            </w:r>
            <w:r>
              <w:t>dan</w:t>
            </w:r>
            <w:r>
              <w:rPr>
                <w:spacing w:val="16"/>
              </w:rPr>
              <w:t xml:space="preserve"> </w:t>
            </w:r>
            <w:r>
              <w:t>merek</w:t>
            </w:r>
            <w:r>
              <w:rPr>
                <w:spacing w:val="17"/>
              </w:rPr>
              <w:t xml:space="preserve"> </w:t>
            </w:r>
            <w:r>
              <w:t>dalam</w:t>
            </w:r>
            <w:r>
              <w:rPr>
                <w:spacing w:val="15"/>
              </w:rPr>
              <w:t xml:space="preserve"> </w:t>
            </w:r>
            <w:r>
              <w:t>pelaksanaan</w:t>
            </w:r>
            <w:r>
              <w:rPr>
                <w:spacing w:val="16"/>
              </w:rPr>
              <w:t xml:space="preserve"> </w:t>
            </w:r>
            <w:r>
              <w:t>pekerjaan,</w:t>
            </w:r>
            <w:r w:rsidR="007C71E1">
              <w:rPr>
                <w:lang w:val="en-US"/>
              </w:rPr>
              <w:t xml:space="preserve"> </w:t>
            </w:r>
            <w:r w:rsidR="007C71E1">
              <w:t>maka</w:t>
            </w:r>
            <w:r w:rsidR="007C71E1">
              <w:rPr>
                <w:spacing w:val="1"/>
              </w:rPr>
              <w:t xml:space="preserve"> </w:t>
            </w:r>
            <w:r w:rsidR="007C71E1">
              <w:t>menjadi</w:t>
            </w:r>
            <w:r w:rsidR="007C71E1">
              <w:rPr>
                <w:spacing w:val="1"/>
              </w:rPr>
              <w:t xml:space="preserve"> </w:t>
            </w:r>
            <w:r w:rsidR="007C71E1">
              <w:t>tanggung</w:t>
            </w:r>
            <w:r w:rsidR="007C71E1">
              <w:rPr>
                <w:spacing w:val="1"/>
              </w:rPr>
              <w:t xml:space="preserve"> </w:t>
            </w:r>
            <w:r w:rsidR="007C71E1">
              <w:t>jawab</w:t>
            </w:r>
            <w:r w:rsidR="007C71E1">
              <w:rPr>
                <w:spacing w:val="1"/>
              </w:rPr>
              <w:t xml:space="preserve"> </w:t>
            </w:r>
            <w:r w:rsidR="007C71E1">
              <w:t>Penyedia</w:t>
            </w:r>
            <w:r w:rsidR="007C71E1">
              <w:rPr>
                <w:spacing w:val="1"/>
              </w:rPr>
              <w:t xml:space="preserve"> </w:t>
            </w:r>
            <w:r w:rsidR="007C71E1">
              <w:t>Jasa</w:t>
            </w:r>
            <w:r w:rsidR="007C71E1">
              <w:rPr>
                <w:spacing w:val="1"/>
              </w:rPr>
              <w:t xml:space="preserve"> </w:t>
            </w:r>
            <w:r w:rsidR="007C71E1">
              <w:t>sepenuhnya dan pengguna barang dibebaskan dari</w:t>
            </w:r>
            <w:r w:rsidR="007C71E1">
              <w:rPr>
                <w:spacing w:val="-66"/>
              </w:rPr>
              <w:t xml:space="preserve"> </w:t>
            </w:r>
            <w:r w:rsidR="007C71E1">
              <w:t>segala tuntutan atau klaim dari pihak ketiga atas</w:t>
            </w:r>
            <w:r w:rsidR="007C71E1">
              <w:rPr>
                <w:spacing w:val="1"/>
              </w:rPr>
              <w:t xml:space="preserve"> </w:t>
            </w:r>
            <w:r w:rsidR="007C71E1">
              <w:t>pelanggaran</w:t>
            </w:r>
            <w:r w:rsidR="007C71E1">
              <w:rPr>
                <w:spacing w:val="-1"/>
              </w:rPr>
              <w:t xml:space="preserve"> </w:t>
            </w:r>
            <w:r w:rsidR="007C71E1">
              <w:t>hak</w:t>
            </w:r>
            <w:r w:rsidR="007C71E1">
              <w:rPr>
                <w:spacing w:val="-3"/>
              </w:rPr>
              <w:t xml:space="preserve"> </w:t>
            </w:r>
            <w:r w:rsidR="007C71E1">
              <w:t>paten,</w:t>
            </w:r>
            <w:r w:rsidR="007C71E1">
              <w:rPr>
                <w:spacing w:val="-1"/>
              </w:rPr>
              <w:t xml:space="preserve"> </w:t>
            </w:r>
            <w:r w:rsidR="007C71E1">
              <w:t>hak</w:t>
            </w:r>
            <w:r w:rsidR="007C71E1">
              <w:rPr>
                <w:spacing w:val="-3"/>
              </w:rPr>
              <w:t xml:space="preserve"> </w:t>
            </w:r>
            <w:r w:rsidR="007C71E1">
              <w:t>cipta</w:t>
            </w:r>
            <w:r w:rsidR="007C71E1">
              <w:rPr>
                <w:spacing w:val="-1"/>
              </w:rPr>
              <w:t xml:space="preserve"> </w:t>
            </w:r>
            <w:r w:rsidR="007C71E1">
              <w:t>dan</w:t>
            </w:r>
            <w:r w:rsidR="007C71E1">
              <w:rPr>
                <w:spacing w:val="-1"/>
              </w:rPr>
              <w:t xml:space="preserve"> </w:t>
            </w:r>
            <w:r w:rsidR="007C71E1">
              <w:t>merek.</w:t>
            </w:r>
          </w:p>
        </w:tc>
      </w:tr>
      <w:tr w:rsidR="00E91A2D" w14:paraId="7D623FFF" w14:textId="77777777" w:rsidTr="00E91A2D">
        <w:trPr>
          <w:trHeight w:val="597"/>
        </w:trPr>
        <w:tc>
          <w:tcPr>
            <w:tcW w:w="514" w:type="dxa"/>
          </w:tcPr>
          <w:p w14:paraId="3A6BD5A7" w14:textId="2F2DC4E0" w:rsidR="00E91A2D" w:rsidRDefault="00E91A2D" w:rsidP="00E91A2D">
            <w:pPr>
              <w:pStyle w:val="TableParagraph"/>
              <w:spacing w:before="65"/>
              <w:ind w:right="159"/>
              <w:jc w:val="right"/>
              <w:rPr>
                <w:b/>
              </w:rPr>
            </w:pPr>
            <w:r>
              <w:rPr>
                <w:b/>
              </w:rPr>
              <w:t>8</w:t>
            </w:r>
          </w:p>
        </w:tc>
        <w:tc>
          <w:tcPr>
            <w:tcW w:w="2248" w:type="dxa"/>
          </w:tcPr>
          <w:p w14:paraId="04B3678A" w14:textId="77777777" w:rsidR="00E91A2D" w:rsidRDefault="00E91A2D" w:rsidP="00E91A2D">
            <w:pPr>
              <w:pStyle w:val="TableParagraph"/>
              <w:spacing w:before="65"/>
              <w:ind w:left="161"/>
              <w:rPr>
                <w:b/>
                <w:spacing w:val="-62"/>
                <w:lang w:val="en-US"/>
              </w:rPr>
            </w:pPr>
            <w:r>
              <w:rPr>
                <w:b/>
              </w:rPr>
              <w:t>KEADAAN</w:t>
            </w:r>
            <w:r>
              <w:rPr>
                <w:b/>
                <w:spacing w:val="-62"/>
              </w:rPr>
              <w:t xml:space="preserve"> </w:t>
            </w:r>
            <w:r>
              <w:rPr>
                <w:b/>
                <w:spacing w:val="-62"/>
                <w:lang w:val="en-US"/>
              </w:rPr>
              <w:t xml:space="preserve">     </w:t>
            </w:r>
          </w:p>
          <w:p w14:paraId="55F03152" w14:textId="1FBBDA53" w:rsidR="00E91A2D" w:rsidRDefault="00E91A2D" w:rsidP="00E91A2D">
            <w:pPr>
              <w:pStyle w:val="TableParagraph"/>
              <w:spacing w:before="65"/>
              <w:ind w:left="161"/>
              <w:rPr>
                <w:b/>
              </w:rPr>
            </w:pPr>
            <w:r>
              <w:rPr>
                <w:b/>
              </w:rPr>
              <w:t>KAHAR</w:t>
            </w:r>
          </w:p>
        </w:tc>
        <w:tc>
          <w:tcPr>
            <w:tcW w:w="279" w:type="dxa"/>
          </w:tcPr>
          <w:p w14:paraId="7AA105D4" w14:textId="6BC7FD12" w:rsidR="00E91A2D" w:rsidRDefault="00E91A2D" w:rsidP="00E91A2D">
            <w:pPr>
              <w:pStyle w:val="TableParagraph"/>
              <w:spacing w:before="65"/>
              <w:ind w:right="49"/>
              <w:jc w:val="center"/>
              <w:rPr>
                <w:b/>
              </w:rPr>
            </w:pPr>
            <w:r>
              <w:rPr>
                <w:b/>
              </w:rPr>
              <w:t>:</w:t>
            </w:r>
          </w:p>
        </w:tc>
        <w:tc>
          <w:tcPr>
            <w:tcW w:w="668" w:type="dxa"/>
          </w:tcPr>
          <w:p w14:paraId="0E699D90" w14:textId="72447DEB" w:rsidR="00E91A2D" w:rsidRDefault="00E91A2D" w:rsidP="00E91A2D">
            <w:pPr>
              <w:pStyle w:val="TableParagraph"/>
              <w:spacing w:before="65"/>
              <w:ind w:right="161"/>
              <w:jc w:val="right"/>
            </w:pPr>
            <w:r>
              <w:t>8.1</w:t>
            </w:r>
          </w:p>
        </w:tc>
        <w:tc>
          <w:tcPr>
            <w:tcW w:w="5527" w:type="dxa"/>
          </w:tcPr>
          <w:p w14:paraId="489F8D3E" w14:textId="77777777" w:rsidR="00E91A2D" w:rsidRDefault="00E91A2D" w:rsidP="00E91A2D">
            <w:pPr>
              <w:pStyle w:val="TableParagraph"/>
              <w:spacing w:before="61"/>
              <w:ind w:left="134" w:right="202"/>
              <w:jc w:val="both"/>
            </w:pPr>
            <w:r>
              <w:t>Yang</w:t>
            </w:r>
            <w:r>
              <w:rPr>
                <w:spacing w:val="1"/>
              </w:rPr>
              <w:t xml:space="preserve"> </w:t>
            </w:r>
            <w:r>
              <w:t>dimaksud</w:t>
            </w:r>
            <w:r>
              <w:rPr>
                <w:spacing w:val="1"/>
              </w:rPr>
              <w:t xml:space="preserve"> </w:t>
            </w:r>
            <w:r>
              <w:t>keadaan</w:t>
            </w:r>
            <w:r>
              <w:rPr>
                <w:spacing w:val="1"/>
              </w:rPr>
              <w:t xml:space="preserve"> </w:t>
            </w:r>
            <w:r>
              <w:t>kahar</w:t>
            </w:r>
            <w:r>
              <w:rPr>
                <w:spacing w:val="1"/>
              </w:rPr>
              <w:t xml:space="preserve"> </w:t>
            </w:r>
            <w:r>
              <w:t>adalah</w:t>
            </w:r>
            <w:r>
              <w:rPr>
                <w:spacing w:val="1"/>
              </w:rPr>
              <w:t xml:space="preserve"> </w:t>
            </w:r>
            <w:r>
              <w:t>suatu</w:t>
            </w:r>
            <w:r>
              <w:rPr>
                <w:spacing w:val="-66"/>
              </w:rPr>
              <w:t xml:space="preserve"> </w:t>
            </w:r>
            <w:r>
              <w:t>keadaan yang terjadi di luar kehendak para pihak</w:t>
            </w:r>
            <w:r>
              <w:rPr>
                <w:spacing w:val="1"/>
              </w:rPr>
              <w:t xml:space="preserve"> </w:t>
            </w:r>
            <w:r>
              <w:t>sehingga kewajiban yang ditentukan dalam kontrak</w:t>
            </w:r>
            <w:r>
              <w:rPr>
                <w:spacing w:val="-66"/>
              </w:rPr>
              <w:t xml:space="preserve"> </w:t>
            </w:r>
            <w:r>
              <w:t>menjadi</w:t>
            </w:r>
            <w:r>
              <w:rPr>
                <w:spacing w:val="-1"/>
              </w:rPr>
              <w:t xml:space="preserve"> </w:t>
            </w:r>
            <w:r>
              <w:t>tidak</w:t>
            </w:r>
            <w:r>
              <w:rPr>
                <w:spacing w:val="-2"/>
              </w:rPr>
              <w:t xml:space="preserve"> </w:t>
            </w:r>
            <w:r>
              <w:t>dapat</w:t>
            </w:r>
            <w:r>
              <w:rPr>
                <w:spacing w:val="2"/>
              </w:rPr>
              <w:t xml:space="preserve"> </w:t>
            </w:r>
            <w:r>
              <w:t>dipenuhi.</w:t>
            </w:r>
          </w:p>
          <w:p w14:paraId="2BFA5A84" w14:textId="77777777" w:rsidR="00E91A2D" w:rsidRDefault="00E91A2D" w:rsidP="00E91A2D">
            <w:pPr>
              <w:pStyle w:val="TableParagraph"/>
              <w:spacing w:before="118"/>
              <w:ind w:left="134"/>
              <w:jc w:val="both"/>
            </w:pPr>
            <w:r>
              <w:t>Yang</w:t>
            </w:r>
            <w:r>
              <w:rPr>
                <w:spacing w:val="-5"/>
              </w:rPr>
              <w:t xml:space="preserve"> </w:t>
            </w:r>
            <w:r>
              <w:t>digolongkan</w:t>
            </w:r>
            <w:r>
              <w:rPr>
                <w:spacing w:val="-2"/>
              </w:rPr>
              <w:t xml:space="preserve"> </w:t>
            </w:r>
            <w:r>
              <w:t>keadaan</w:t>
            </w:r>
            <w:r>
              <w:rPr>
                <w:spacing w:val="-1"/>
              </w:rPr>
              <w:t xml:space="preserve"> </w:t>
            </w:r>
            <w:r>
              <w:t>kahar</w:t>
            </w:r>
            <w:r>
              <w:rPr>
                <w:spacing w:val="-2"/>
              </w:rPr>
              <w:t xml:space="preserve"> </w:t>
            </w:r>
            <w:r>
              <w:t>adalah:</w:t>
            </w:r>
          </w:p>
          <w:p w14:paraId="3E6F4F5F" w14:textId="77777777" w:rsidR="00E91A2D" w:rsidRDefault="00E91A2D" w:rsidP="00E91A2D">
            <w:pPr>
              <w:pStyle w:val="TableParagraph"/>
              <w:numPr>
                <w:ilvl w:val="0"/>
                <w:numId w:val="24"/>
              </w:numPr>
              <w:tabs>
                <w:tab w:val="left" w:pos="318"/>
              </w:tabs>
              <w:spacing w:before="119" w:line="242" w:lineRule="auto"/>
              <w:ind w:right="205"/>
              <w:jc w:val="both"/>
            </w:pPr>
            <w:r>
              <w:t>Bencana alam: Banjir, gempa bumi, badai, tanah</w:t>
            </w:r>
            <w:r>
              <w:rPr>
                <w:spacing w:val="1"/>
              </w:rPr>
              <w:t xml:space="preserve"> </w:t>
            </w:r>
            <w:r>
              <w:t>longsor,</w:t>
            </w:r>
            <w:r>
              <w:rPr>
                <w:spacing w:val="-1"/>
              </w:rPr>
              <w:t xml:space="preserve"> </w:t>
            </w:r>
            <w:r>
              <w:t>banjir)</w:t>
            </w:r>
          </w:p>
          <w:p w14:paraId="4F44CC0C" w14:textId="77777777" w:rsidR="00E91A2D" w:rsidRDefault="00E91A2D" w:rsidP="00E91A2D">
            <w:pPr>
              <w:pStyle w:val="TableParagraph"/>
              <w:numPr>
                <w:ilvl w:val="0"/>
                <w:numId w:val="24"/>
              </w:numPr>
              <w:tabs>
                <w:tab w:val="left" w:pos="318"/>
              </w:tabs>
              <w:spacing w:line="261" w:lineRule="exact"/>
              <w:jc w:val="both"/>
            </w:pPr>
            <w:r>
              <w:t>Peperangan</w:t>
            </w:r>
          </w:p>
          <w:p w14:paraId="1D54CEB7" w14:textId="77777777" w:rsidR="00E91A2D" w:rsidRPr="003C60CB" w:rsidRDefault="00E91A2D" w:rsidP="00E91A2D">
            <w:pPr>
              <w:pStyle w:val="TableParagraph"/>
              <w:numPr>
                <w:ilvl w:val="0"/>
                <w:numId w:val="24"/>
              </w:numPr>
              <w:tabs>
                <w:tab w:val="left" w:pos="318"/>
              </w:tabs>
              <w:spacing w:line="261" w:lineRule="exact"/>
              <w:jc w:val="both"/>
            </w:pPr>
            <w:r>
              <w:rPr>
                <w:lang w:val="en-US"/>
              </w:rPr>
              <w:t>Huru Hara</w:t>
            </w:r>
          </w:p>
          <w:p w14:paraId="598AFA9A" w14:textId="77777777" w:rsidR="00E91A2D" w:rsidRDefault="00E91A2D" w:rsidP="00E91A2D">
            <w:pPr>
              <w:pStyle w:val="TableParagraph"/>
              <w:numPr>
                <w:ilvl w:val="0"/>
                <w:numId w:val="24"/>
              </w:numPr>
              <w:tabs>
                <w:tab w:val="left" w:pos="318"/>
              </w:tabs>
              <w:spacing w:line="261" w:lineRule="exact"/>
              <w:jc w:val="both"/>
            </w:pPr>
            <w:r>
              <w:t>Pemogokan</w:t>
            </w:r>
          </w:p>
          <w:p w14:paraId="31B1F21E" w14:textId="77777777" w:rsidR="00E91A2D" w:rsidRDefault="00E91A2D" w:rsidP="00E91A2D">
            <w:pPr>
              <w:pStyle w:val="TableParagraph"/>
              <w:numPr>
                <w:ilvl w:val="0"/>
                <w:numId w:val="24"/>
              </w:numPr>
              <w:tabs>
                <w:tab w:val="left" w:pos="318"/>
              </w:tabs>
              <w:spacing w:line="261" w:lineRule="exact"/>
              <w:jc w:val="both"/>
            </w:pPr>
            <w:r>
              <w:t>Kebakaran</w:t>
            </w:r>
          </w:p>
          <w:p w14:paraId="04CE676C" w14:textId="240D6A40" w:rsidR="00E91A2D" w:rsidRDefault="00E91A2D" w:rsidP="00E91A2D">
            <w:pPr>
              <w:pStyle w:val="TableParagraph"/>
              <w:numPr>
                <w:ilvl w:val="0"/>
                <w:numId w:val="24"/>
              </w:numPr>
              <w:tabs>
                <w:tab w:val="left" w:pos="318"/>
              </w:tabs>
              <w:spacing w:line="261" w:lineRule="exact"/>
              <w:jc w:val="both"/>
            </w:pPr>
            <w:r>
              <w:t>Epidemic</w:t>
            </w:r>
          </w:p>
        </w:tc>
      </w:tr>
      <w:tr w:rsidR="00E91A2D" w14:paraId="5EA2D3DC" w14:textId="77777777" w:rsidTr="00B81657">
        <w:trPr>
          <w:trHeight w:val="597"/>
        </w:trPr>
        <w:tc>
          <w:tcPr>
            <w:tcW w:w="514" w:type="dxa"/>
          </w:tcPr>
          <w:p w14:paraId="6630394B" w14:textId="77777777" w:rsidR="00E91A2D" w:rsidRDefault="00E91A2D" w:rsidP="00E91A2D">
            <w:pPr>
              <w:pStyle w:val="TableParagraph"/>
              <w:spacing w:before="65"/>
              <w:ind w:right="159"/>
              <w:jc w:val="right"/>
              <w:rPr>
                <w:b/>
              </w:rPr>
            </w:pPr>
          </w:p>
        </w:tc>
        <w:tc>
          <w:tcPr>
            <w:tcW w:w="2248" w:type="dxa"/>
          </w:tcPr>
          <w:p w14:paraId="6312DF6A" w14:textId="77777777" w:rsidR="00E91A2D" w:rsidRDefault="00E91A2D" w:rsidP="00E91A2D">
            <w:pPr>
              <w:pStyle w:val="TableParagraph"/>
              <w:spacing w:before="65"/>
              <w:ind w:left="161"/>
              <w:rPr>
                <w:b/>
              </w:rPr>
            </w:pPr>
          </w:p>
        </w:tc>
        <w:tc>
          <w:tcPr>
            <w:tcW w:w="279" w:type="dxa"/>
          </w:tcPr>
          <w:p w14:paraId="6611D84C" w14:textId="77777777" w:rsidR="00E91A2D" w:rsidRDefault="00E91A2D" w:rsidP="00E91A2D">
            <w:pPr>
              <w:pStyle w:val="TableParagraph"/>
              <w:spacing w:before="65"/>
              <w:ind w:right="49"/>
              <w:jc w:val="center"/>
              <w:rPr>
                <w:b/>
              </w:rPr>
            </w:pPr>
          </w:p>
        </w:tc>
        <w:tc>
          <w:tcPr>
            <w:tcW w:w="668" w:type="dxa"/>
          </w:tcPr>
          <w:p w14:paraId="55A3BFF0" w14:textId="1706B5C3" w:rsidR="00E91A2D" w:rsidRDefault="00E91A2D" w:rsidP="00B81657">
            <w:pPr>
              <w:pStyle w:val="TableParagraph"/>
              <w:spacing w:before="65"/>
              <w:ind w:right="161"/>
            </w:pPr>
            <w:r>
              <w:t>8.2</w:t>
            </w:r>
          </w:p>
        </w:tc>
        <w:tc>
          <w:tcPr>
            <w:tcW w:w="5527" w:type="dxa"/>
          </w:tcPr>
          <w:p w14:paraId="06073C59" w14:textId="7777B27C" w:rsidR="00E91A2D" w:rsidRDefault="00E91A2D" w:rsidP="00E91A2D">
            <w:pPr>
              <w:pStyle w:val="TableParagraph"/>
              <w:spacing w:before="61"/>
              <w:ind w:left="134" w:right="202"/>
              <w:jc w:val="both"/>
            </w:pPr>
            <w:r>
              <w:t>Dalam</w:t>
            </w:r>
            <w:r>
              <w:rPr>
                <w:spacing w:val="1"/>
              </w:rPr>
              <w:t xml:space="preserve"> </w:t>
            </w:r>
            <w:r>
              <w:t>hal</w:t>
            </w:r>
            <w:r>
              <w:rPr>
                <w:spacing w:val="1"/>
              </w:rPr>
              <w:t xml:space="preserve"> </w:t>
            </w:r>
            <w:r>
              <w:t>terjadinya</w:t>
            </w:r>
            <w:r>
              <w:rPr>
                <w:spacing w:val="1"/>
              </w:rPr>
              <w:t xml:space="preserve"> </w:t>
            </w:r>
            <w:r>
              <w:t>keadaan</w:t>
            </w:r>
            <w:r>
              <w:rPr>
                <w:spacing w:val="1"/>
              </w:rPr>
              <w:t xml:space="preserve"> </w:t>
            </w:r>
            <w:r>
              <w:t>memaksa,</w:t>
            </w:r>
            <w:r>
              <w:rPr>
                <w:spacing w:val="68"/>
              </w:rPr>
              <w:t xml:space="preserve"> </w:t>
            </w:r>
            <w:r>
              <w:t>pihak</w:t>
            </w:r>
            <w:r>
              <w:rPr>
                <w:spacing w:val="1"/>
              </w:rPr>
              <w:t xml:space="preserve"> </w:t>
            </w:r>
            <w:r>
              <w:t>yang</w:t>
            </w:r>
            <w:r>
              <w:rPr>
                <w:spacing w:val="1"/>
              </w:rPr>
              <w:t xml:space="preserve"> </w:t>
            </w:r>
            <w:r>
              <w:t>mengalami</w:t>
            </w:r>
            <w:r>
              <w:rPr>
                <w:spacing w:val="1"/>
              </w:rPr>
              <w:t xml:space="preserve"> </w:t>
            </w:r>
            <w:r>
              <w:t>keadaan</w:t>
            </w:r>
            <w:r>
              <w:rPr>
                <w:spacing w:val="1"/>
              </w:rPr>
              <w:t xml:space="preserve"> </w:t>
            </w:r>
            <w:r>
              <w:t>memaksa</w:t>
            </w:r>
            <w:r>
              <w:rPr>
                <w:spacing w:val="1"/>
              </w:rPr>
              <w:t xml:space="preserve"> </w:t>
            </w:r>
            <w:r>
              <w:t>akan</w:t>
            </w:r>
            <w:r>
              <w:rPr>
                <w:spacing w:val="1"/>
              </w:rPr>
              <w:t xml:space="preserve"> </w:t>
            </w:r>
            <w:r>
              <w:t>memberitahukan</w:t>
            </w:r>
            <w:r>
              <w:rPr>
                <w:spacing w:val="1"/>
              </w:rPr>
              <w:t xml:space="preserve"> </w:t>
            </w:r>
            <w:r>
              <w:t>secara</w:t>
            </w:r>
            <w:r>
              <w:rPr>
                <w:spacing w:val="1"/>
              </w:rPr>
              <w:t xml:space="preserve"> </w:t>
            </w:r>
            <w:r>
              <w:t>tertulis</w:t>
            </w:r>
            <w:r>
              <w:rPr>
                <w:spacing w:val="1"/>
              </w:rPr>
              <w:t xml:space="preserve"> </w:t>
            </w:r>
            <w:r>
              <w:t>kepada</w:t>
            </w:r>
            <w:r>
              <w:rPr>
                <w:spacing w:val="1"/>
              </w:rPr>
              <w:t xml:space="preserve"> </w:t>
            </w:r>
            <w:r>
              <w:t>pihak</w:t>
            </w:r>
            <w:r>
              <w:rPr>
                <w:spacing w:val="-66"/>
              </w:rPr>
              <w:t xml:space="preserve"> </w:t>
            </w:r>
            <w:r>
              <w:t>lainnya paling lambat 3 (tiga) hari kalender sejak</w:t>
            </w:r>
            <w:r>
              <w:rPr>
                <w:spacing w:val="1"/>
              </w:rPr>
              <w:t xml:space="preserve"> </w:t>
            </w:r>
            <w:r>
              <w:t>terjadinya keadaan memaksa dengan disertai bukti-</w:t>
            </w:r>
            <w:r>
              <w:rPr>
                <w:spacing w:val="-67"/>
              </w:rPr>
              <w:t xml:space="preserve"> </w:t>
            </w:r>
            <w:r>
              <w:t>bukti</w:t>
            </w:r>
            <w:r>
              <w:rPr>
                <w:spacing w:val="-1"/>
              </w:rPr>
              <w:t xml:space="preserve"> </w:t>
            </w:r>
            <w:r>
              <w:t>yang</w:t>
            </w:r>
            <w:r>
              <w:rPr>
                <w:spacing w:val="-3"/>
              </w:rPr>
              <w:t xml:space="preserve"> </w:t>
            </w:r>
            <w:r>
              <w:t>sah.</w:t>
            </w:r>
          </w:p>
        </w:tc>
      </w:tr>
      <w:tr w:rsidR="00E91A2D" w14:paraId="43667500" w14:textId="77777777" w:rsidTr="00E91A2D">
        <w:trPr>
          <w:trHeight w:val="597"/>
        </w:trPr>
        <w:tc>
          <w:tcPr>
            <w:tcW w:w="514" w:type="dxa"/>
          </w:tcPr>
          <w:p w14:paraId="18C96625" w14:textId="77777777" w:rsidR="00E91A2D" w:rsidRDefault="00E91A2D" w:rsidP="00E91A2D">
            <w:pPr>
              <w:pStyle w:val="TableParagraph"/>
              <w:spacing w:before="65"/>
              <w:ind w:right="159"/>
              <w:jc w:val="right"/>
              <w:rPr>
                <w:b/>
              </w:rPr>
            </w:pPr>
          </w:p>
        </w:tc>
        <w:tc>
          <w:tcPr>
            <w:tcW w:w="2248" w:type="dxa"/>
          </w:tcPr>
          <w:p w14:paraId="01606486" w14:textId="77777777" w:rsidR="00E91A2D" w:rsidRDefault="00E91A2D" w:rsidP="00E91A2D">
            <w:pPr>
              <w:pStyle w:val="TableParagraph"/>
              <w:spacing w:before="65"/>
              <w:ind w:left="161"/>
              <w:rPr>
                <w:b/>
              </w:rPr>
            </w:pPr>
          </w:p>
        </w:tc>
        <w:tc>
          <w:tcPr>
            <w:tcW w:w="279" w:type="dxa"/>
          </w:tcPr>
          <w:p w14:paraId="69FD1C4E" w14:textId="77777777" w:rsidR="00E91A2D" w:rsidRDefault="00E91A2D" w:rsidP="00E91A2D">
            <w:pPr>
              <w:pStyle w:val="TableParagraph"/>
              <w:spacing w:before="65"/>
              <w:ind w:right="49"/>
              <w:jc w:val="center"/>
              <w:rPr>
                <w:b/>
              </w:rPr>
            </w:pPr>
          </w:p>
        </w:tc>
        <w:tc>
          <w:tcPr>
            <w:tcW w:w="668" w:type="dxa"/>
          </w:tcPr>
          <w:p w14:paraId="2E33BBF2" w14:textId="173AC68C" w:rsidR="00E91A2D" w:rsidRDefault="00E91A2D" w:rsidP="00E91A2D">
            <w:pPr>
              <w:pStyle w:val="TableParagraph"/>
              <w:rPr>
                <w:b/>
                <w:sz w:val="26"/>
              </w:rPr>
            </w:pPr>
            <w:r>
              <w:t>8.3</w:t>
            </w:r>
          </w:p>
        </w:tc>
        <w:tc>
          <w:tcPr>
            <w:tcW w:w="5527" w:type="dxa"/>
          </w:tcPr>
          <w:p w14:paraId="11BE0F87" w14:textId="44DF9810" w:rsidR="00E91A2D" w:rsidRDefault="00E91A2D" w:rsidP="00E91A2D">
            <w:pPr>
              <w:pStyle w:val="TableParagraph"/>
              <w:spacing w:before="61"/>
              <w:ind w:left="134" w:right="202"/>
              <w:jc w:val="both"/>
            </w:pPr>
            <w:r>
              <w:t>Dalam</w:t>
            </w:r>
            <w:r>
              <w:rPr>
                <w:spacing w:val="-13"/>
              </w:rPr>
              <w:t xml:space="preserve"> </w:t>
            </w:r>
            <w:r>
              <w:t>hal</w:t>
            </w:r>
            <w:r>
              <w:rPr>
                <w:spacing w:val="-10"/>
              </w:rPr>
              <w:t xml:space="preserve"> </w:t>
            </w:r>
            <w:r>
              <w:t>terjadinya</w:t>
            </w:r>
            <w:r>
              <w:rPr>
                <w:spacing w:val="-12"/>
              </w:rPr>
              <w:t xml:space="preserve"> </w:t>
            </w:r>
            <w:r>
              <w:t>keadaan</w:t>
            </w:r>
            <w:r>
              <w:rPr>
                <w:spacing w:val="-11"/>
              </w:rPr>
              <w:t xml:space="preserve"> </w:t>
            </w:r>
            <w:r>
              <w:t>memaksa,</w:t>
            </w:r>
            <w:r>
              <w:rPr>
                <w:spacing w:val="-14"/>
              </w:rPr>
              <w:t xml:space="preserve"> </w:t>
            </w:r>
            <w:r>
              <w:t>pihak</w:t>
            </w:r>
            <w:r>
              <w:rPr>
                <w:spacing w:val="-13"/>
              </w:rPr>
              <w:t xml:space="preserve"> </w:t>
            </w:r>
            <w:r>
              <w:t>yang</w:t>
            </w:r>
            <w:r>
              <w:rPr>
                <w:spacing w:val="-67"/>
              </w:rPr>
              <w:t xml:space="preserve"> </w:t>
            </w:r>
            <w:r>
              <w:t>mengalami</w:t>
            </w:r>
            <w:r>
              <w:rPr>
                <w:spacing w:val="1"/>
              </w:rPr>
              <w:t xml:space="preserve"> </w:t>
            </w:r>
            <w:r>
              <w:t>keadaan</w:t>
            </w:r>
            <w:r>
              <w:rPr>
                <w:spacing w:val="1"/>
              </w:rPr>
              <w:t xml:space="preserve"> </w:t>
            </w:r>
            <w:r>
              <w:t>memaksa</w:t>
            </w:r>
            <w:r>
              <w:rPr>
                <w:spacing w:val="1"/>
              </w:rPr>
              <w:t xml:space="preserve"> </w:t>
            </w:r>
            <w:r>
              <w:t>akan</w:t>
            </w:r>
            <w:r>
              <w:rPr>
                <w:spacing w:val="1"/>
              </w:rPr>
              <w:t xml:space="preserve"> </w:t>
            </w:r>
            <w:r>
              <w:t>memberitahukan</w:t>
            </w:r>
            <w:r>
              <w:rPr>
                <w:spacing w:val="1"/>
              </w:rPr>
              <w:t xml:space="preserve"> </w:t>
            </w:r>
            <w:r>
              <w:t>secara</w:t>
            </w:r>
            <w:r>
              <w:rPr>
                <w:spacing w:val="1"/>
              </w:rPr>
              <w:t xml:space="preserve"> </w:t>
            </w:r>
            <w:r>
              <w:t>tertulis</w:t>
            </w:r>
            <w:r>
              <w:rPr>
                <w:spacing w:val="1"/>
              </w:rPr>
              <w:t xml:space="preserve"> </w:t>
            </w:r>
            <w:r>
              <w:t>kepada</w:t>
            </w:r>
            <w:r>
              <w:rPr>
                <w:spacing w:val="1"/>
              </w:rPr>
              <w:t xml:space="preserve"> </w:t>
            </w:r>
            <w:r>
              <w:t>pihak</w:t>
            </w:r>
            <w:r>
              <w:rPr>
                <w:spacing w:val="-66"/>
              </w:rPr>
              <w:t xml:space="preserve"> </w:t>
            </w:r>
            <w:r>
              <w:t>lainnya paling lambat 3 (tiga) hari kalender sejak</w:t>
            </w:r>
            <w:r>
              <w:rPr>
                <w:spacing w:val="1"/>
              </w:rPr>
              <w:t xml:space="preserve"> </w:t>
            </w:r>
            <w:r>
              <w:t>terjadinya keadaan memaksa dengan disertai bukti-</w:t>
            </w:r>
            <w:r>
              <w:rPr>
                <w:spacing w:val="-67"/>
              </w:rPr>
              <w:t xml:space="preserve"> </w:t>
            </w:r>
            <w:r>
              <w:t>bukti</w:t>
            </w:r>
            <w:r>
              <w:rPr>
                <w:spacing w:val="-1"/>
              </w:rPr>
              <w:t xml:space="preserve"> </w:t>
            </w:r>
            <w:r>
              <w:t>yang</w:t>
            </w:r>
            <w:r>
              <w:rPr>
                <w:spacing w:val="-3"/>
              </w:rPr>
              <w:t xml:space="preserve"> </w:t>
            </w:r>
            <w:r>
              <w:t>sah.</w:t>
            </w:r>
          </w:p>
        </w:tc>
      </w:tr>
      <w:tr w:rsidR="00E91A2D" w14:paraId="606462E6" w14:textId="77777777" w:rsidTr="00E91A2D">
        <w:trPr>
          <w:trHeight w:val="597"/>
        </w:trPr>
        <w:tc>
          <w:tcPr>
            <w:tcW w:w="514" w:type="dxa"/>
          </w:tcPr>
          <w:p w14:paraId="6DBE63D6" w14:textId="77777777" w:rsidR="00E91A2D" w:rsidRDefault="00E91A2D" w:rsidP="00E91A2D">
            <w:pPr>
              <w:pStyle w:val="TableParagraph"/>
              <w:spacing w:before="65"/>
              <w:ind w:right="159"/>
              <w:jc w:val="right"/>
              <w:rPr>
                <w:b/>
              </w:rPr>
            </w:pPr>
          </w:p>
        </w:tc>
        <w:tc>
          <w:tcPr>
            <w:tcW w:w="2248" w:type="dxa"/>
          </w:tcPr>
          <w:p w14:paraId="3C0909D8" w14:textId="77777777" w:rsidR="00E91A2D" w:rsidRDefault="00E91A2D" w:rsidP="00E91A2D">
            <w:pPr>
              <w:pStyle w:val="TableParagraph"/>
              <w:spacing w:before="65"/>
              <w:ind w:left="161"/>
              <w:rPr>
                <w:b/>
              </w:rPr>
            </w:pPr>
          </w:p>
        </w:tc>
        <w:tc>
          <w:tcPr>
            <w:tcW w:w="279" w:type="dxa"/>
          </w:tcPr>
          <w:p w14:paraId="41CB7C1C" w14:textId="77777777" w:rsidR="00E91A2D" w:rsidRDefault="00E91A2D" w:rsidP="00E91A2D">
            <w:pPr>
              <w:pStyle w:val="TableParagraph"/>
              <w:spacing w:before="65"/>
              <w:ind w:right="49"/>
              <w:jc w:val="center"/>
              <w:rPr>
                <w:b/>
              </w:rPr>
            </w:pPr>
          </w:p>
        </w:tc>
        <w:tc>
          <w:tcPr>
            <w:tcW w:w="668" w:type="dxa"/>
          </w:tcPr>
          <w:p w14:paraId="36651371" w14:textId="607DC272" w:rsidR="00E91A2D" w:rsidRDefault="00E91A2D" w:rsidP="00E91A2D">
            <w:pPr>
              <w:pStyle w:val="TableParagraph"/>
            </w:pPr>
            <w:r>
              <w:t>8.4</w:t>
            </w:r>
          </w:p>
        </w:tc>
        <w:tc>
          <w:tcPr>
            <w:tcW w:w="5527" w:type="dxa"/>
          </w:tcPr>
          <w:p w14:paraId="5EA7A4A6" w14:textId="539978B0" w:rsidR="00E91A2D" w:rsidRDefault="00E91A2D" w:rsidP="00E91A2D">
            <w:pPr>
              <w:pStyle w:val="TableParagraph"/>
              <w:spacing w:before="61"/>
              <w:ind w:left="134" w:right="202"/>
              <w:jc w:val="both"/>
            </w:pPr>
            <w:r>
              <w:t>Dalam</w:t>
            </w:r>
            <w:r>
              <w:rPr>
                <w:spacing w:val="1"/>
              </w:rPr>
              <w:t xml:space="preserve"> </w:t>
            </w:r>
            <w:r>
              <w:t>hal</w:t>
            </w:r>
            <w:r>
              <w:rPr>
                <w:spacing w:val="1"/>
              </w:rPr>
              <w:t xml:space="preserve"> </w:t>
            </w:r>
            <w:r>
              <w:t>keadaan</w:t>
            </w:r>
            <w:r>
              <w:rPr>
                <w:spacing w:val="1"/>
              </w:rPr>
              <w:t xml:space="preserve"> </w:t>
            </w:r>
            <w:r>
              <w:t>memaksa</w:t>
            </w:r>
            <w:r>
              <w:rPr>
                <w:spacing w:val="1"/>
              </w:rPr>
              <w:t xml:space="preserve"> </w:t>
            </w:r>
            <w:r>
              <w:t>tersebut</w:t>
            </w:r>
            <w:r>
              <w:rPr>
                <w:spacing w:val="1"/>
              </w:rPr>
              <w:t xml:space="preserve"> </w:t>
            </w:r>
            <w:r>
              <w:t>yang</w:t>
            </w:r>
            <w:r>
              <w:rPr>
                <w:spacing w:val="1"/>
              </w:rPr>
              <w:t xml:space="preserve"> </w:t>
            </w:r>
            <w:r>
              <w:t>berakibat terpaksanya pekerjaan harus dihentikan</w:t>
            </w:r>
            <w:r>
              <w:rPr>
                <w:spacing w:val="1"/>
              </w:rPr>
              <w:t xml:space="preserve"> </w:t>
            </w:r>
            <w:r>
              <w:t>atau</w:t>
            </w:r>
            <w:r>
              <w:rPr>
                <w:spacing w:val="1"/>
              </w:rPr>
              <w:t xml:space="preserve"> </w:t>
            </w:r>
            <w:r>
              <w:t>tidak</w:t>
            </w:r>
            <w:r>
              <w:rPr>
                <w:spacing w:val="1"/>
              </w:rPr>
              <w:t xml:space="preserve"> </w:t>
            </w:r>
            <w:r>
              <w:t>dapat</w:t>
            </w:r>
            <w:r>
              <w:rPr>
                <w:spacing w:val="1"/>
              </w:rPr>
              <w:t xml:space="preserve"> </w:t>
            </w:r>
            <w:r>
              <w:t>dilanjutkan,</w:t>
            </w:r>
            <w:r>
              <w:rPr>
                <w:spacing w:val="1"/>
              </w:rPr>
              <w:t xml:space="preserve"> </w:t>
            </w:r>
            <w:r>
              <w:t>maka</w:t>
            </w:r>
            <w:r>
              <w:rPr>
                <w:spacing w:val="1"/>
              </w:rPr>
              <w:t xml:space="preserve"> </w:t>
            </w:r>
            <w:r>
              <w:t>pihak</w:t>
            </w:r>
            <w:r>
              <w:rPr>
                <w:spacing w:val="1"/>
              </w:rPr>
              <w:t xml:space="preserve"> </w:t>
            </w:r>
            <w:r>
              <w:t>yang</w:t>
            </w:r>
            <w:r>
              <w:rPr>
                <w:spacing w:val="1"/>
              </w:rPr>
              <w:t xml:space="preserve"> </w:t>
            </w:r>
            <w:r>
              <w:t>mengalami</w:t>
            </w:r>
            <w:r>
              <w:rPr>
                <w:spacing w:val="1"/>
              </w:rPr>
              <w:t xml:space="preserve"> </w:t>
            </w:r>
            <w:r>
              <w:t>keadaan</w:t>
            </w:r>
            <w:r>
              <w:rPr>
                <w:spacing w:val="1"/>
              </w:rPr>
              <w:t xml:space="preserve"> </w:t>
            </w:r>
            <w:r>
              <w:t>memaksa</w:t>
            </w:r>
            <w:r>
              <w:rPr>
                <w:spacing w:val="1"/>
              </w:rPr>
              <w:t xml:space="preserve"> </w:t>
            </w:r>
            <w:r>
              <w:t>tidak</w:t>
            </w:r>
            <w:r>
              <w:rPr>
                <w:spacing w:val="1"/>
              </w:rPr>
              <w:t xml:space="preserve"> </w:t>
            </w:r>
            <w:r>
              <w:t>dapat</w:t>
            </w:r>
            <w:r>
              <w:rPr>
                <w:spacing w:val="1"/>
              </w:rPr>
              <w:t xml:space="preserve"> </w:t>
            </w:r>
            <w:r>
              <w:t>mengajukan</w:t>
            </w:r>
            <w:r>
              <w:rPr>
                <w:spacing w:val="-1"/>
              </w:rPr>
              <w:t xml:space="preserve"> </w:t>
            </w:r>
            <w:r>
              <w:t>klaim</w:t>
            </w:r>
            <w:r>
              <w:rPr>
                <w:spacing w:val="-3"/>
              </w:rPr>
              <w:t xml:space="preserve"> </w:t>
            </w:r>
            <w:r>
              <w:t>atau</w:t>
            </w:r>
            <w:r>
              <w:rPr>
                <w:spacing w:val="-1"/>
              </w:rPr>
              <w:t xml:space="preserve"> </w:t>
            </w:r>
            <w:r>
              <w:t>tuntutan ganti</w:t>
            </w:r>
            <w:r>
              <w:rPr>
                <w:spacing w:val="-1"/>
              </w:rPr>
              <w:t xml:space="preserve"> </w:t>
            </w:r>
            <w:r>
              <w:t>rugi.</w:t>
            </w:r>
          </w:p>
        </w:tc>
      </w:tr>
      <w:tr w:rsidR="00E91A2D" w14:paraId="7501D927" w14:textId="77777777" w:rsidTr="00E91A2D">
        <w:trPr>
          <w:trHeight w:val="597"/>
        </w:trPr>
        <w:tc>
          <w:tcPr>
            <w:tcW w:w="514" w:type="dxa"/>
          </w:tcPr>
          <w:p w14:paraId="00CABF6A" w14:textId="77777777" w:rsidR="00E91A2D" w:rsidRDefault="00E91A2D" w:rsidP="00E91A2D">
            <w:pPr>
              <w:pStyle w:val="TableParagraph"/>
              <w:spacing w:before="65"/>
              <w:ind w:right="159"/>
              <w:jc w:val="right"/>
              <w:rPr>
                <w:b/>
              </w:rPr>
            </w:pPr>
          </w:p>
        </w:tc>
        <w:tc>
          <w:tcPr>
            <w:tcW w:w="2248" w:type="dxa"/>
          </w:tcPr>
          <w:p w14:paraId="7D1E04E5" w14:textId="77777777" w:rsidR="00E91A2D" w:rsidRDefault="00E91A2D" w:rsidP="00E91A2D">
            <w:pPr>
              <w:pStyle w:val="TableParagraph"/>
              <w:spacing w:before="65"/>
              <w:ind w:left="161"/>
              <w:rPr>
                <w:b/>
              </w:rPr>
            </w:pPr>
          </w:p>
        </w:tc>
        <w:tc>
          <w:tcPr>
            <w:tcW w:w="279" w:type="dxa"/>
          </w:tcPr>
          <w:p w14:paraId="03AEB8A9" w14:textId="77777777" w:rsidR="00E91A2D" w:rsidRDefault="00E91A2D" w:rsidP="00E91A2D">
            <w:pPr>
              <w:pStyle w:val="TableParagraph"/>
              <w:spacing w:before="65"/>
              <w:ind w:right="49"/>
              <w:jc w:val="center"/>
              <w:rPr>
                <w:b/>
              </w:rPr>
            </w:pPr>
          </w:p>
        </w:tc>
        <w:tc>
          <w:tcPr>
            <w:tcW w:w="668" w:type="dxa"/>
          </w:tcPr>
          <w:p w14:paraId="60EEE6F6" w14:textId="7F02E7C9" w:rsidR="00E91A2D" w:rsidRDefault="00E91A2D" w:rsidP="00E91A2D">
            <w:pPr>
              <w:pStyle w:val="TableParagraph"/>
            </w:pPr>
            <w:r>
              <w:t>8.5</w:t>
            </w:r>
          </w:p>
        </w:tc>
        <w:tc>
          <w:tcPr>
            <w:tcW w:w="5527" w:type="dxa"/>
          </w:tcPr>
          <w:p w14:paraId="481F54B7" w14:textId="2D830068" w:rsidR="00E91A2D" w:rsidRDefault="00E91A2D" w:rsidP="00E91A2D">
            <w:pPr>
              <w:pStyle w:val="TableParagraph"/>
              <w:spacing w:before="61"/>
              <w:ind w:left="134" w:right="202"/>
              <w:jc w:val="both"/>
            </w:pPr>
            <w:r>
              <w:t>Keadaan</w:t>
            </w:r>
            <w:r>
              <w:rPr>
                <w:spacing w:val="1"/>
              </w:rPr>
              <w:t xml:space="preserve"> </w:t>
            </w:r>
            <w:r>
              <w:t>memaksa</w:t>
            </w:r>
            <w:r>
              <w:rPr>
                <w:spacing w:val="1"/>
              </w:rPr>
              <w:t xml:space="preserve"> </w:t>
            </w:r>
            <w:r>
              <w:t>sebagaimana</w:t>
            </w:r>
            <w:r>
              <w:rPr>
                <w:spacing w:val="1"/>
              </w:rPr>
              <w:t xml:space="preserve"> </w:t>
            </w:r>
            <w:r>
              <w:t>dimaksud</w:t>
            </w:r>
            <w:r>
              <w:rPr>
                <w:spacing w:val="1"/>
              </w:rPr>
              <w:t xml:space="preserve"> </w:t>
            </w:r>
            <w:r>
              <w:t>pada</w:t>
            </w:r>
            <w:r>
              <w:rPr>
                <w:spacing w:val="-66"/>
              </w:rPr>
              <w:t xml:space="preserve"> </w:t>
            </w:r>
            <w:r>
              <w:t>ayat</w:t>
            </w:r>
            <w:r>
              <w:rPr>
                <w:spacing w:val="-16"/>
              </w:rPr>
              <w:t xml:space="preserve"> </w:t>
            </w:r>
            <w:r>
              <w:t>(1)</w:t>
            </w:r>
            <w:r>
              <w:rPr>
                <w:spacing w:val="-16"/>
              </w:rPr>
              <w:t xml:space="preserve"> </w:t>
            </w:r>
            <w:r>
              <w:t>Pasal</w:t>
            </w:r>
            <w:r>
              <w:rPr>
                <w:spacing w:val="-13"/>
              </w:rPr>
              <w:t xml:space="preserve"> </w:t>
            </w:r>
            <w:r>
              <w:t>ini,</w:t>
            </w:r>
            <w:r>
              <w:rPr>
                <w:spacing w:val="-14"/>
              </w:rPr>
              <w:t xml:space="preserve"> </w:t>
            </w:r>
            <w:r>
              <w:t>maka</w:t>
            </w:r>
            <w:r>
              <w:rPr>
                <w:spacing w:val="-15"/>
              </w:rPr>
              <w:t xml:space="preserve"> </w:t>
            </w:r>
            <w:r>
              <w:t>pihak</w:t>
            </w:r>
            <w:r>
              <w:rPr>
                <w:spacing w:val="-16"/>
              </w:rPr>
              <w:t xml:space="preserve"> </w:t>
            </w:r>
            <w:r>
              <w:t>lainnya</w:t>
            </w:r>
            <w:r>
              <w:rPr>
                <w:spacing w:val="-15"/>
              </w:rPr>
              <w:t xml:space="preserve"> </w:t>
            </w:r>
            <w:r>
              <w:t>membebaskan</w:t>
            </w:r>
            <w:r>
              <w:rPr>
                <w:spacing w:val="-66"/>
              </w:rPr>
              <w:t xml:space="preserve"> </w:t>
            </w:r>
            <w:r>
              <w:t>segala</w:t>
            </w:r>
            <w:r>
              <w:rPr>
                <w:spacing w:val="1"/>
              </w:rPr>
              <w:t xml:space="preserve"> </w:t>
            </w:r>
            <w:r>
              <w:t>tuntutan,</w:t>
            </w:r>
            <w:r>
              <w:rPr>
                <w:spacing w:val="1"/>
              </w:rPr>
              <w:t xml:space="preserve"> </w:t>
            </w:r>
            <w:r>
              <w:t>tingkatan</w:t>
            </w:r>
            <w:r>
              <w:rPr>
                <w:spacing w:val="1"/>
              </w:rPr>
              <w:t xml:space="preserve"> </w:t>
            </w:r>
            <w:r>
              <w:t>terhadap</w:t>
            </w:r>
            <w:r>
              <w:rPr>
                <w:spacing w:val="1"/>
              </w:rPr>
              <w:t xml:space="preserve"> </w:t>
            </w:r>
            <w:r>
              <w:t>pihak</w:t>
            </w:r>
            <w:r>
              <w:rPr>
                <w:spacing w:val="1"/>
              </w:rPr>
              <w:t xml:space="preserve"> </w:t>
            </w:r>
            <w:r>
              <w:t>yang</w:t>
            </w:r>
            <w:r>
              <w:rPr>
                <w:spacing w:val="1"/>
              </w:rPr>
              <w:t xml:space="preserve"> </w:t>
            </w:r>
            <w:r>
              <w:t>mengatakan</w:t>
            </w:r>
            <w:r>
              <w:rPr>
                <w:spacing w:val="-2"/>
              </w:rPr>
              <w:t xml:space="preserve"> </w:t>
            </w:r>
            <w:r>
              <w:t>keadaan</w:t>
            </w:r>
            <w:r>
              <w:rPr>
                <w:spacing w:val="-1"/>
              </w:rPr>
              <w:t xml:space="preserve"> </w:t>
            </w:r>
            <w:r>
              <w:t>memaksa</w:t>
            </w:r>
            <w:r>
              <w:rPr>
                <w:spacing w:val="-1"/>
              </w:rPr>
              <w:t xml:space="preserve"> </w:t>
            </w:r>
            <w:r>
              <w:t>tersebut.</w:t>
            </w:r>
          </w:p>
        </w:tc>
      </w:tr>
      <w:tr w:rsidR="00E91A2D" w14:paraId="057B2F27" w14:textId="77777777" w:rsidTr="00E91A2D">
        <w:trPr>
          <w:trHeight w:val="597"/>
        </w:trPr>
        <w:tc>
          <w:tcPr>
            <w:tcW w:w="514" w:type="dxa"/>
          </w:tcPr>
          <w:p w14:paraId="3CB2011E" w14:textId="633F0C15" w:rsidR="00E91A2D" w:rsidRDefault="00E91A2D" w:rsidP="00E91A2D">
            <w:pPr>
              <w:pStyle w:val="TableParagraph"/>
              <w:spacing w:before="65"/>
              <w:ind w:right="159"/>
              <w:jc w:val="right"/>
              <w:rPr>
                <w:b/>
              </w:rPr>
            </w:pPr>
            <w:r>
              <w:rPr>
                <w:b/>
              </w:rPr>
              <w:t>9</w:t>
            </w:r>
          </w:p>
        </w:tc>
        <w:tc>
          <w:tcPr>
            <w:tcW w:w="2248" w:type="dxa"/>
          </w:tcPr>
          <w:p w14:paraId="13E1BBA9" w14:textId="04BF6CEE" w:rsidR="00E91A2D" w:rsidRDefault="00E91A2D" w:rsidP="00E91A2D">
            <w:pPr>
              <w:pStyle w:val="TableParagraph"/>
              <w:spacing w:before="65"/>
              <w:ind w:left="161"/>
              <w:rPr>
                <w:b/>
              </w:rPr>
            </w:pPr>
            <w:r>
              <w:rPr>
                <w:b/>
              </w:rPr>
              <w:t>KESELAMATAN</w:t>
            </w:r>
            <w:r>
              <w:rPr>
                <w:b/>
                <w:spacing w:val="-62"/>
              </w:rPr>
              <w:t xml:space="preserve"> </w:t>
            </w:r>
            <w:r>
              <w:rPr>
                <w:b/>
              </w:rPr>
              <w:t>KERJA</w:t>
            </w:r>
          </w:p>
        </w:tc>
        <w:tc>
          <w:tcPr>
            <w:tcW w:w="279" w:type="dxa"/>
          </w:tcPr>
          <w:p w14:paraId="55E8FB1D" w14:textId="3EC29E22" w:rsidR="00E91A2D" w:rsidRDefault="00E91A2D" w:rsidP="00E91A2D">
            <w:pPr>
              <w:pStyle w:val="TableParagraph"/>
              <w:spacing w:before="65"/>
              <w:ind w:right="49"/>
              <w:jc w:val="center"/>
              <w:rPr>
                <w:b/>
              </w:rPr>
            </w:pPr>
            <w:r>
              <w:rPr>
                <w:b/>
              </w:rPr>
              <w:t>:</w:t>
            </w:r>
          </w:p>
        </w:tc>
        <w:tc>
          <w:tcPr>
            <w:tcW w:w="668" w:type="dxa"/>
          </w:tcPr>
          <w:p w14:paraId="65F674A1" w14:textId="4B39569E" w:rsidR="00E91A2D" w:rsidRDefault="00E91A2D" w:rsidP="00E91A2D">
            <w:pPr>
              <w:pStyle w:val="TableParagraph"/>
            </w:pPr>
            <w:r>
              <w:t>9.1</w:t>
            </w:r>
          </w:p>
        </w:tc>
        <w:tc>
          <w:tcPr>
            <w:tcW w:w="5527" w:type="dxa"/>
          </w:tcPr>
          <w:p w14:paraId="3AE53050" w14:textId="71BCC430" w:rsidR="00E91A2D" w:rsidRDefault="00E91A2D" w:rsidP="00E91A2D">
            <w:pPr>
              <w:pStyle w:val="TableParagraph"/>
              <w:spacing w:before="61"/>
              <w:ind w:left="134" w:right="202"/>
              <w:jc w:val="both"/>
            </w:pPr>
            <w:r>
              <w:t>Penyedia</w:t>
            </w:r>
            <w:r>
              <w:rPr>
                <w:spacing w:val="1"/>
              </w:rPr>
              <w:t xml:space="preserve"> </w:t>
            </w:r>
            <w:r>
              <w:t>Barang</w:t>
            </w:r>
            <w:r>
              <w:rPr>
                <w:spacing w:val="1"/>
              </w:rPr>
              <w:t xml:space="preserve"> </w:t>
            </w:r>
            <w:r>
              <w:t>bertanggung</w:t>
            </w:r>
            <w:r>
              <w:rPr>
                <w:spacing w:val="1"/>
              </w:rPr>
              <w:t xml:space="preserve"> </w:t>
            </w:r>
            <w:r>
              <w:t>jawab</w:t>
            </w:r>
            <w:r>
              <w:rPr>
                <w:spacing w:val="1"/>
              </w:rPr>
              <w:t xml:space="preserve"> </w:t>
            </w:r>
            <w:r>
              <w:t>atas</w:t>
            </w:r>
            <w:r>
              <w:rPr>
                <w:spacing w:val="1"/>
              </w:rPr>
              <w:t xml:space="preserve"> </w:t>
            </w:r>
            <w:r>
              <w:t>keselamatan</w:t>
            </w:r>
            <w:r>
              <w:rPr>
                <w:spacing w:val="1"/>
              </w:rPr>
              <w:t xml:space="preserve"> </w:t>
            </w:r>
            <w:r>
              <w:t>kerja</w:t>
            </w:r>
            <w:r>
              <w:rPr>
                <w:spacing w:val="1"/>
              </w:rPr>
              <w:t xml:space="preserve"> </w:t>
            </w:r>
            <w:r>
              <w:t>di</w:t>
            </w:r>
            <w:r>
              <w:rPr>
                <w:spacing w:val="1"/>
              </w:rPr>
              <w:t xml:space="preserve"> </w:t>
            </w:r>
            <w:r>
              <w:t>lapangan</w:t>
            </w:r>
            <w:r>
              <w:rPr>
                <w:spacing w:val="1"/>
              </w:rPr>
              <w:t xml:space="preserve"> </w:t>
            </w:r>
            <w:r>
              <w:t>sesuai</w:t>
            </w:r>
            <w:r>
              <w:rPr>
                <w:spacing w:val="1"/>
              </w:rPr>
              <w:t xml:space="preserve"> </w:t>
            </w:r>
            <w:r>
              <w:t>dengan</w:t>
            </w:r>
            <w:r>
              <w:rPr>
                <w:spacing w:val="1"/>
              </w:rPr>
              <w:t xml:space="preserve"> </w:t>
            </w:r>
            <w:r>
              <w:t>ketentuan</w:t>
            </w:r>
            <w:r>
              <w:rPr>
                <w:spacing w:val="-2"/>
              </w:rPr>
              <w:t xml:space="preserve"> </w:t>
            </w:r>
            <w:r>
              <w:t>dalam</w:t>
            </w:r>
            <w:r>
              <w:rPr>
                <w:spacing w:val="-2"/>
              </w:rPr>
              <w:t xml:space="preserve"> </w:t>
            </w:r>
            <w:r>
              <w:t>syarat-syarat</w:t>
            </w:r>
            <w:r>
              <w:rPr>
                <w:spacing w:val="-3"/>
              </w:rPr>
              <w:t xml:space="preserve"> </w:t>
            </w:r>
            <w:r>
              <w:t>khusus</w:t>
            </w:r>
            <w:r>
              <w:rPr>
                <w:spacing w:val="-1"/>
              </w:rPr>
              <w:t xml:space="preserve"> </w:t>
            </w:r>
            <w:r>
              <w:t>Kontrak.</w:t>
            </w:r>
          </w:p>
        </w:tc>
      </w:tr>
      <w:tr w:rsidR="00E91A2D" w14:paraId="1CBBFF87" w14:textId="77777777" w:rsidTr="00E91A2D">
        <w:trPr>
          <w:trHeight w:val="597"/>
        </w:trPr>
        <w:tc>
          <w:tcPr>
            <w:tcW w:w="514" w:type="dxa"/>
          </w:tcPr>
          <w:p w14:paraId="15A05D70" w14:textId="77777777" w:rsidR="00E91A2D" w:rsidRDefault="00E91A2D" w:rsidP="00E91A2D">
            <w:pPr>
              <w:pStyle w:val="TableParagraph"/>
              <w:spacing w:before="6"/>
              <w:rPr>
                <w:b/>
                <w:sz w:val="21"/>
              </w:rPr>
            </w:pPr>
          </w:p>
          <w:p w14:paraId="045EA93F" w14:textId="442D3C06" w:rsidR="00E91A2D" w:rsidRDefault="00E91A2D" w:rsidP="00E91A2D">
            <w:pPr>
              <w:pStyle w:val="TableParagraph"/>
              <w:spacing w:before="65"/>
              <w:ind w:right="159"/>
              <w:jc w:val="right"/>
              <w:rPr>
                <w:b/>
              </w:rPr>
            </w:pPr>
            <w:r>
              <w:rPr>
                <w:b/>
              </w:rPr>
              <w:t>10</w:t>
            </w:r>
          </w:p>
        </w:tc>
        <w:tc>
          <w:tcPr>
            <w:tcW w:w="2248" w:type="dxa"/>
          </w:tcPr>
          <w:p w14:paraId="16647DB6" w14:textId="77777777" w:rsidR="00E91A2D" w:rsidRDefault="00E91A2D" w:rsidP="00E91A2D">
            <w:pPr>
              <w:pStyle w:val="TableParagraph"/>
              <w:spacing w:before="6"/>
              <w:rPr>
                <w:b/>
                <w:sz w:val="21"/>
              </w:rPr>
            </w:pPr>
          </w:p>
          <w:p w14:paraId="3E8F90DB" w14:textId="28376631" w:rsidR="00E91A2D" w:rsidRDefault="00E91A2D" w:rsidP="00E91A2D">
            <w:pPr>
              <w:pStyle w:val="TableParagraph"/>
              <w:spacing w:before="65"/>
              <w:ind w:left="161"/>
              <w:rPr>
                <w:b/>
              </w:rPr>
            </w:pPr>
            <w:r>
              <w:rPr>
                <w:b/>
              </w:rPr>
              <w:t>LARANGAN</w:t>
            </w:r>
            <w:r>
              <w:rPr>
                <w:b/>
                <w:spacing w:val="1"/>
              </w:rPr>
              <w:t xml:space="preserve"> </w:t>
            </w:r>
            <w:r>
              <w:rPr>
                <w:b/>
              </w:rPr>
              <w:t>PENYEDIA</w:t>
            </w:r>
            <w:r>
              <w:rPr>
                <w:b/>
                <w:spacing w:val="1"/>
              </w:rPr>
              <w:t xml:space="preserve"> </w:t>
            </w:r>
            <w:r>
              <w:rPr>
                <w:b/>
              </w:rPr>
              <w:t>BARANG/</w:t>
            </w:r>
            <w:r>
              <w:rPr>
                <w:b/>
                <w:spacing w:val="-11"/>
              </w:rPr>
              <w:t xml:space="preserve"> </w:t>
            </w:r>
            <w:r>
              <w:rPr>
                <w:b/>
              </w:rPr>
              <w:t>JASA</w:t>
            </w:r>
          </w:p>
        </w:tc>
        <w:tc>
          <w:tcPr>
            <w:tcW w:w="279" w:type="dxa"/>
          </w:tcPr>
          <w:p w14:paraId="70582CAE" w14:textId="77777777" w:rsidR="00E91A2D" w:rsidRDefault="00E91A2D" w:rsidP="00E91A2D">
            <w:pPr>
              <w:pStyle w:val="TableParagraph"/>
              <w:spacing w:before="6"/>
              <w:rPr>
                <w:b/>
                <w:sz w:val="21"/>
              </w:rPr>
            </w:pPr>
          </w:p>
          <w:p w14:paraId="24B4F987" w14:textId="01B708F9" w:rsidR="00E91A2D" w:rsidRDefault="00E91A2D" w:rsidP="00E91A2D">
            <w:pPr>
              <w:pStyle w:val="TableParagraph"/>
              <w:spacing w:before="65"/>
              <w:ind w:right="49"/>
              <w:jc w:val="center"/>
              <w:rPr>
                <w:b/>
              </w:rPr>
            </w:pPr>
            <w:r>
              <w:rPr>
                <w:b/>
              </w:rPr>
              <w:t>:</w:t>
            </w:r>
          </w:p>
        </w:tc>
        <w:tc>
          <w:tcPr>
            <w:tcW w:w="668" w:type="dxa"/>
          </w:tcPr>
          <w:p w14:paraId="65DFF260" w14:textId="77777777" w:rsidR="00E91A2D" w:rsidRDefault="00E91A2D" w:rsidP="00E91A2D">
            <w:pPr>
              <w:pStyle w:val="TableParagraph"/>
              <w:spacing w:before="6"/>
              <w:rPr>
                <w:b/>
                <w:sz w:val="21"/>
              </w:rPr>
            </w:pPr>
          </w:p>
          <w:p w14:paraId="4DD56CF6" w14:textId="5B623660" w:rsidR="00E91A2D" w:rsidRDefault="00E91A2D" w:rsidP="00E91A2D">
            <w:pPr>
              <w:pStyle w:val="TableParagraph"/>
            </w:pPr>
            <w:r>
              <w:t>10.1</w:t>
            </w:r>
          </w:p>
        </w:tc>
        <w:tc>
          <w:tcPr>
            <w:tcW w:w="5527" w:type="dxa"/>
          </w:tcPr>
          <w:p w14:paraId="61CCE820" w14:textId="77777777" w:rsidR="00E91A2D" w:rsidRDefault="00E91A2D" w:rsidP="00E91A2D">
            <w:pPr>
              <w:pStyle w:val="TableParagraph"/>
              <w:spacing w:before="6"/>
              <w:rPr>
                <w:b/>
                <w:sz w:val="21"/>
              </w:rPr>
            </w:pPr>
          </w:p>
          <w:p w14:paraId="0FC1E6B2" w14:textId="64A1C53E" w:rsidR="00E91A2D" w:rsidRDefault="00E91A2D" w:rsidP="00C6487F">
            <w:pPr>
              <w:pStyle w:val="TableParagraph"/>
              <w:ind w:left="134" w:right="202"/>
              <w:jc w:val="both"/>
            </w:pPr>
            <w:r>
              <w:t>Apabila</w:t>
            </w:r>
            <w:r>
              <w:rPr>
                <w:spacing w:val="-9"/>
              </w:rPr>
              <w:t xml:space="preserve"> </w:t>
            </w:r>
            <w:r>
              <w:t>PENYEDIA</w:t>
            </w:r>
            <w:r>
              <w:rPr>
                <w:spacing w:val="-9"/>
              </w:rPr>
              <w:t xml:space="preserve"> </w:t>
            </w:r>
            <w:r>
              <w:t>BARANG/</w:t>
            </w:r>
            <w:r>
              <w:rPr>
                <w:spacing w:val="-9"/>
              </w:rPr>
              <w:t xml:space="preserve"> </w:t>
            </w:r>
            <w:r>
              <w:t>JASA</w:t>
            </w:r>
            <w:r>
              <w:rPr>
                <w:spacing w:val="-9"/>
              </w:rPr>
              <w:t xml:space="preserve"> </w:t>
            </w:r>
            <w:r>
              <w:t>bermaksud</w:t>
            </w:r>
            <w:r>
              <w:rPr>
                <w:spacing w:val="-11"/>
              </w:rPr>
              <w:t xml:space="preserve"> </w:t>
            </w:r>
            <w:r>
              <w:t>untuk</w:t>
            </w:r>
            <w:r>
              <w:rPr>
                <w:spacing w:val="-67"/>
              </w:rPr>
              <w:t xml:space="preserve"> </w:t>
            </w:r>
            <w:r>
              <w:t>melakukan perubahan selain yang telah ditetapkan,</w:t>
            </w:r>
            <w:r>
              <w:rPr>
                <w:spacing w:val="-66"/>
              </w:rPr>
              <w:t xml:space="preserve"> </w:t>
            </w:r>
            <w:r>
              <w:t>maka</w:t>
            </w:r>
            <w:r>
              <w:rPr>
                <w:spacing w:val="1"/>
              </w:rPr>
              <w:t xml:space="preserve"> </w:t>
            </w:r>
            <w:r>
              <w:t>PENYEDIA</w:t>
            </w:r>
            <w:r>
              <w:rPr>
                <w:spacing w:val="1"/>
              </w:rPr>
              <w:t xml:space="preserve"> </w:t>
            </w:r>
            <w:r>
              <w:t>BARANG/</w:t>
            </w:r>
            <w:r>
              <w:rPr>
                <w:spacing w:val="1"/>
              </w:rPr>
              <w:t xml:space="preserve"> </w:t>
            </w:r>
            <w:r>
              <w:t>JASA</w:t>
            </w:r>
            <w:r>
              <w:rPr>
                <w:spacing w:val="1"/>
              </w:rPr>
              <w:t xml:space="preserve"> </w:t>
            </w:r>
            <w:r>
              <w:t>terlebih</w:t>
            </w:r>
            <w:r>
              <w:rPr>
                <w:spacing w:val="1"/>
              </w:rPr>
              <w:t xml:space="preserve"> </w:t>
            </w:r>
            <w:r>
              <w:t>dahulu</w:t>
            </w:r>
            <w:r>
              <w:rPr>
                <w:spacing w:val="-66"/>
              </w:rPr>
              <w:t xml:space="preserve"> </w:t>
            </w:r>
            <w:r>
              <w:t>wajib</w:t>
            </w:r>
            <w:r>
              <w:rPr>
                <w:spacing w:val="1"/>
              </w:rPr>
              <w:t xml:space="preserve"> </w:t>
            </w:r>
            <w:r>
              <w:t>menyampaikan</w:t>
            </w:r>
            <w:r>
              <w:rPr>
                <w:spacing w:val="1"/>
              </w:rPr>
              <w:t xml:space="preserve"> </w:t>
            </w:r>
            <w:r>
              <w:t>surat</w:t>
            </w:r>
            <w:r>
              <w:rPr>
                <w:spacing w:val="1"/>
              </w:rPr>
              <w:t xml:space="preserve"> </w:t>
            </w:r>
            <w:r>
              <w:t>permohonan</w:t>
            </w:r>
            <w:r>
              <w:rPr>
                <w:spacing w:val="1"/>
              </w:rPr>
              <w:t xml:space="preserve"> </w:t>
            </w:r>
            <w:r>
              <w:t>secara</w:t>
            </w:r>
            <w:r>
              <w:rPr>
                <w:spacing w:val="1"/>
              </w:rPr>
              <w:t xml:space="preserve"> </w:t>
            </w:r>
            <w:r>
              <w:t>tertulis dari PERUM DAMRI dan hal ini selanjutnya</w:t>
            </w:r>
            <w:r>
              <w:rPr>
                <w:spacing w:val="1"/>
              </w:rPr>
              <w:t xml:space="preserve"> </w:t>
            </w:r>
            <w:r>
              <w:t>akan</w:t>
            </w:r>
            <w:r>
              <w:rPr>
                <w:spacing w:val="1"/>
              </w:rPr>
              <w:t xml:space="preserve"> </w:t>
            </w:r>
            <w:r>
              <w:t>dituangkan</w:t>
            </w:r>
            <w:r>
              <w:rPr>
                <w:spacing w:val="1"/>
              </w:rPr>
              <w:t xml:space="preserve"> </w:t>
            </w:r>
            <w:r>
              <w:t>dalam</w:t>
            </w:r>
            <w:r>
              <w:rPr>
                <w:spacing w:val="68"/>
              </w:rPr>
              <w:t xml:space="preserve"> </w:t>
            </w:r>
            <w:r>
              <w:t>Addendum</w:t>
            </w:r>
            <w:r>
              <w:rPr>
                <w:spacing w:val="68"/>
              </w:rPr>
              <w:t xml:space="preserve"> </w:t>
            </w:r>
            <w:r>
              <w:t>yang</w:t>
            </w:r>
            <w:r w:rsidR="00C6487F">
              <w:rPr>
                <w:lang w:val="en-US"/>
              </w:rPr>
              <w:t xml:space="preserve"> </w:t>
            </w:r>
            <w:r>
              <w:t>ditandatangani</w:t>
            </w:r>
            <w:r>
              <w:rPr>
                <w:spacing w:val="-3"/>
              </w:rPr>
              <w:t xml:space="preserve"> </w:t>
            </w:r>
            <w:r>
              <w:t>oleh</w:t>
            </w:r>
            <w:r>
              <w:rPr>
                <w:spacing w:val="-3"/>
              </w:rPr>
              <w:t xml:space="preserve"> </w:t>
            </w:r>
            <w:r>
              <w:t>PARA</w:t>
            </w:r>
            <w:r>
              <w:rPr>
                <w:spacing w:val="-5"/>
              </w:rPr>
              <w:t xml:space="preserve"> </w:t>
            </w:r>
            <w:r>
              <w:t>PIHAK.</w:t>
            </w:r>
          </w:p>
        </w:tc>
      </w:tr>
    </w:tbl>
    <w:p w14:paraId="1AFF7F7B" w14:textId="77777777" w:rsidR="006372A1" w:rsidRDefault="006372A1">
      <w:pPr>
        <w:spacing w:line="264" w:lineRule="exact"/>
        <w:sectPr w:rsidR="006372A1" w:rsidSect="00A861BA">
          <w:pgSz w:w="11910" w:h="16840"/>
          <w:pgMar w:top="851" w:right="660" w:bottom="1020" w:left="1240" w:header="542" w:footer="832" w:gutter="0"/>
          <w:cols w:space="720"/>
        </w:sectPr>
      </w:pPr>
    </w:p>
    <w:p w14:paraId="56CA4F80" w14:textId="77777777" w:rsidR="006372A1" w:rsidRDefault="006372A1">
      <w:pPr>
        <w:pStyle w:val="BodyText"/>
        <w:spacing w:before="4"/>
        <w:rPr>
          <w:b/>
          <w:sz w:val="10"/>
        </w:rPr>
      </w:pPr>
    </w:p>
    <w:p w14:paraId="3B1B926E" w14:textId="77777777" w:rsidR="006372A1" w:rsidRDefault="006372A1">
      <w:pPr>
        <w:pStyle w:val="BodyText"/>
        <w:spacing w:before="4"/>
        <w:rPr>
          <w:b/>
          <w:sz w:val="10"/>
        </w:rPr>
      </w:pPr>
    </w:p>
    <w:tbl>
      <w:tblPr>
        <w:tblW w:w="0" w:type="auto"/>
        <w:tblInd w:w="151" w:type="dxa"/>
        <w:tblLayout w:type="fixed"/>
        <w:tblCellMar>
          <w:left w:w="0" w:type="dxa"/>
          <w:right w:w="0" w:type="dxa"/>
        </w:tblCellMar>
        <w:tblLook w:val="04A0" w:firstRow="1" w:lastRow="0" w:firstColumn="1" w:lastColumn="0" w:noHBand="0" w:noVBand="1"/>
      </w:tblPr>
      <w:tblGrid>
        <w:gridCol w:w="606"/>
        <w:gridCol w:w="1917"/>
        <w:gridCol w:w="484"/>
        <w:gridCol w:w="712"/>
        <w:gridCol w:w="5367"/>
      </w:tblGrid>
      <w:tr w:rsidR="006372A1" w14:paraId="18ECF9AF" w14:textId="77777777">
        <w:trPr>
          <w:trHeight w:val="1122"/>
        </w:trPr>
        <w:tc>
          <w:tcPr>
            <w:tcW w:w="606" w:type="dxa"/>
          </w:tcPr>
          <w:p w14:paraId="2BCD5CCE" w14:textId="77777777" w:rsidR="006372A1" w:rsidRDefault="006372A1">
            <w:pPr>
              <w:pStyle w:val="TableParagraph"/>
              <w:rPr>
                <w:rFonts w:ascii="Times New Roman"/>
                <w:sz w:val="20"/>
              </w:rPr>
            </w:pPr>
          </w:p>
        </w:tc>
        <w:tc>
          <w:tcPr>
            <w:tcW w:w="1917" w:type="dxa"/>
          </w:tcPr>
          <w:p w14:paraId="006E1252" w14:textId="77777777" w:rsidR="006372A1" w:rsidRDefault="006372A1">
            <w:pPr>
              <w:pStyle w:val="TableParagraph"/>
              <w:rPr>
                <w:rFonts w:ascii="Times New Roman"/>
                <w:sz w:val="20"/>
              </w:rPr>
            </w:pPr>
          </w:p>
        </w:tc>
        <w:tc>
          <w:tcPr>
            <w:tcW w:w="484" w:type="dxa"/>
          </w:tcPr>
          <w:p w14:paraId="19C19235" w14:textId="77777777" w:rsidR="006372A1" w:rsidRDefault="006372A1">
            <w:pPr>
              <w:pStyle w:val="TableParagraph"/>
              <w:rPr>
                <w:rFonts w:ascii="Times New Roman"/>
                <w:sz w:val="20"/>
              </w:rPr>
            </w:pPr>
          </w:p>
        </w:tc>
        <w:tc>
          <w:tcPr>
            <w:tcW w:w="712" w:type="dxa"/>
          </w:tcPr>
          <w:p w14:paraId="3212BA7F" w14:textId="77777777" w:rsidR="006372A1" w:rsidRDefault="00F96131">
            <w:pPr>
              <w:pStyle w:val="TableParagraph"/>
              <w:ind w:left="130" w:right="114"/>
              <w:jc w:val="center"/>
            </w:pPr>
            <w:r>
              <w:t>10.2</w:t>
            </w:r>
          </w:p>
        </w:tc>
        <w:tc>
          <w:tcPr>
            <w:tcW w:w="5367" w:type="dxa"/>
          </w:tcPr>
          <w:p w14:paraId="138964CE" w14:textId="77777777" w:rsidR="006372A1" w:rsidRDefault="00F96131">
            <w:pPr>
              <w:pStyle w:val="TableParagraph"/>
              <w:ind w:left="134" w:right="207"/>
              <w:jc w:val="both"/>
            </w:pPr>
            <w:r>
              <w:t>PENYEDIA</w:t>
            </w:r>
            <w:r>
              <w:rPr>
                <w:spacing w:val="1"/>
              </w:rPr>
              <w:t xml:space="preserve"> </w:t>
            </w:r>
            <w:r>
              <w:t>BARANG/</w:t>
            </w:r>
            <w:r>
              <w:rPr>
                <w:spacing w:val="1"/>
              </w:rPr>
              <w:t xml:space="preserve"> </w:t>
            </w:r>
            <w:r>
              <w:t>JASA</w:t>
            </w:r>
            <w:r>
              <w:rPr>
                <w:spacing w:val="1"/>
              </w:rPr>
              <w:t xml:space="preserve"> </w:t>
            </w:r>
            <w:r>
              <w:t>tidak</w:t>
            </w:r>
            <w:r>
              <w:rPr>
                <w:spacing w:val="1"/>
              </w:rPr>
              <w:t xml:space="preserve"> </w:t>
            </w:r>
            <w:r>
              <w:t>diperkenankan</w:t>
            </w:r>
            <w:r>
              <w:rPr>
                <w:spacing w:val="1"/>
              </w:rPr>
              <w:t xml:space="preserve"> </w:t>
            </w:r>
            <w:r>
              <w:t>memberikan</w:t>
            </w:r>
            <w:r>
              <w:rPr>
                <w:spacing w:val="1"/>
              </w:rPr>
              <w:t xml:space="preserve"> </w:t>
            </w:r>
            <w:r>
              <w:t>tugas</w:t>
            </w:r>
            <w:r>
              <w:rPr>
                <w:spacing w:val="1"/>
              </w:rPr>
              <w:t xml:space="preserve"> </w:t>
            </w:r>
            <w:r>
              <w:t>yang</w:t>
            </w:r>
            <w:r>
              <w:rPr>
                <w:spacing w:val="1"/>
              </w:rPr>
              <w:t xml:space="preserve"> </w:t>
            </w:r>
            <w:r>
              <w:t>diterima</w:t>
            </w:r>
            <w:r>
              <w:rPr>
                <w:spacing w:val="1"/>
              </w:rPr>
              <w:t xml:space="preserve"> </w:t>
            </w:r>
            <w:r>
              <w:t>dari</w:t>
            </w:r>
            <w:r>
              <w:rPr>
                <w:spacing w:val="1"/>
              </w:rPr>
              <w:t xml:space="preserve"> </w:t>
            </w:r>
            <w:r>
              <w:t>PERUM</w:t>
            </w:r>
            <w:r>
              <w:rPr>
                <w:spacing w:val="1"/>
              </w:rPr>
              <w:t xml:space="preserve"> </w:t>
            </w:r>
            <w:r>
              <w:t>DAMRI</w:t>
            </w:r>
            <w:r>
              <w:rPr>
                <w:spacing w:val="1"/>
              </w:rPr>
              <w:t xml:space="preserve"> </w:t>
            </w:r>
            <w:r>
              <w:t>kepada</w:t>
            </w:r>
            <w:r>
              <w:rPr>
                <w:spacing w:val="1"/>
              </w:rPr>
              <w:t xml:space="preserve"> </w:t>
            </w:r>
            <w:r>
              <w:t>pihak</w:t>
            </w:r>
            <w:r>
              <w:rPr>
                <w:spacing w:val="1"/>
              </w:rPr>
              <w:t xml:space="preserve"> </w:t>
            </w:r>
            <w:r>
              <w:t>lain</w:t>
            </w:r>
            <w:r>
              <w:rPr>
                <w:spacing w:val="1"/>
              </w:rPr>
              <w:t xml:space="preserve"> </w:t>
            </w:r>
            <w:r>
              <w:t>kecuali</w:t>
            </w:r>
            <w:r>
              <w:rPr>
                <w:spacing w:val="1"/>
              </w:rPr>
              <w:t xml:space="preserve"> </w:t>
            </w:r>
            <w:r>
              <w:t>dengan</w:t>
            </w:r>
            <w:r>
              <w:rPr>
                <w:spacing w:val="-66"/>
              </w:rPr>
              <w:t xml:space="preserve"> </w:t>
            </w:r>
            <w:r>
              <w:t>persetujuan</w:t>
            </w:r>
            <w:r>
              <w:rPr>
                <w:spacing w:val="-1"/>
              </w:rPr>
              <w:t xml:space="preserve"> </w:t>
            </w:r>
            <w:r>
              <w:t>tertulis</w:t>
            </w:r>
            <w:r>
              <w:rPr>
                <w:spacing w:val="-1"/>
              </w:rPr>
              <w:t xml:space="preserve"> </w:t>
            </w:r>
            <w:r>
              <w:t>dari</w:t>
            </w:r>
            <w:r>
              <w:rPr>
                <w:spacing w:val="-1"/>
              </w:rPr>
              <w:t xml:space="preserve"> </w:t>
            </w:r>
            <w:r>
              <w:t>PERUM</w:t>
            </w:r>
            <w:r>
              <w:rPr>
                <w:spacing w:val="-4"/>
              </w:rPr>
              <w:t xml:space="preserve"> </w:t>
            </w:r>
            <w:r>
              <w:t>DAMRI</w:t>
            </w:r>
          </w:p>
        </w:tc>
      </w:tr>
      <w:tr w:rsidR="006372A1" w14:paraId="0474660A" w14:textId="77777777">
        <w:trPr>
          <w:trHeight w:val="916"/>
        </w:trPr>
        <w:tc>
          <w:tcPr>
            <w:tcW w:w="606" w:type="dxa"/>
          </w:tcPr>
          <w:p w14:paraId="56336B4D" w14:textId="77777777" w:rsidR="006372A1" w:rsidRDefault="006372A1">
            <w:pPr>
              <w:pStyle w:val="TableParagraph"/>
              <w:rPr>
                <w:rFonts w:ascii="Times New Roman"/>
                <w:sz w:val="20"/>
              </w:rPr>
            </w:pPr>
          </w:p>
        </w:tc>
        <w:tc>
          <w:tcPr>
            <w:tcW w:w="1917" w:type="dxa"/>
          </w:tcPr>
          <w:p w14:paraId="0DA85E6D" w14:textId="77777777" w:rsidR="006372A1" w:rsidRDefault="006372A1">
            <w:pPr>
              <w:pStyle w:val="TableParagraph"/>
              <w:rPr>
                <w:rFonts w:ascii="Times New Roman"/>
                <w:sz w:val="20"/>
              </w:rPr>
            </w:pPr>
          </w:p>
        </w:tc>
        <w:tc>
          <w:tcPr>
            <w:tcW w:w="484" w:type="dxa"/>
          </w:tcPr>
          <w:p w14:paraId="0F3B378B" w14:textId="77777777" w:rsidR="006372A1" w:rsidRDefault="006372A1">
            <w:pPr>
              <w:pStyle w:val="TableParagraph"/>
              <w:rPr>
                <w:rFonts w:ascii="Times New Roman"/>
                <w:sz w:val="20"/>
              </w:rPr>
            </w:pPr>
          </w:p>
        </w:tc>
        <w:tc>
          <w:tcPr>
            <w:tcW w:w="712" w:type="dxa"/>
          </w:tcPr>
          <w:p w14:paraId="6DCE8EF5" w14:textId="77777777" w:rsidR="006372A1" w:rsidRDefault="00F96131">
            <w:pPr>
              <w:pStyle w:val="TableParagraph"/>
              <w:spacing w:before="61"/>
              <w:ind w:left="130" w:right="114"/>
              <w:jc w:val="center"/>
            </w:pPr>
            <w:r>
              <w:t>10.3</w:t>
            </w:r>
          </w:p>
        </w:tc>
        <w:tc>
          <w:tcPr>
            <w:tcW w:w="5367" w:type="dxa"/>
          </w:tcPr>
          <w:p w14:paraId="284F4770" w14:textId="77777777" w:rsidR="006372A1" w:rsidRDefault="00F96131">
            <w:pPr>
              <w:pStyle w:val="TableParagraph"/>
              <w:spacing w:before="61"/>
              <w:ind w:left="134" w:right="205"/>
              <w:jc w:val="both"/>
            </w:pPr>
            <w:r>
              <w:t>PENYEDIA</w:t>
            </w:r>
            <w:r>
              <w:rPr>
                <w:spacing w:val="1"/>
              </w:rPr>
              <w:t xml:space="preserve"> </w:t>
            </w:r>
            <w:r>
              <w:t>BARANG/</w:t>
            </w:r>
            <w:r>
              <w:rPr>
                <w:spacing w:val="1"/>
              </w:rPr>
              <w:t xml:space="preserve"> </w:t>
            </w:r>
            <w:r>
              <w:t>JASA</w:t>
            </w:r>
            <w:r>
              <w:rPr>
                <w:spacing w:val="1"/>
              </w:rPr>
              <w:t xml:space="preserve"> </w:t>
            </w:r>
            <w:r>
              <w:t>tidak</w:t>
            </w:r>
            <w:r>
              <w:rPr>
                <w:spacing w:val="1"/>
              </w:rPr>
              <w:t xml:space="preserve"> </w:t>
            </w:r>
            <w:r>
              <w:t>dibenarkan</w:t>
            </w:r>
            <w:r>
              <w:rPr>
                <w:spacing w:val="1"/>
              </w:rPr>
              <w:t xml:space="preserve"> </w:t>
            </w:r>
            <w:r>
              <w:t>baik</w:t>
            </w:r>
            <w:r>
              <w:rPr>
                <w:spacing w:val="-66"/>
              </w:rPr>
              <w:t xml:space="preserve"> </w:t>
            </w:r>
            <w:r>
              <w:rPr>
                <w:spacing w:val="-1"/>
              </w:rPr>
              <w:t>langsung</w:t>
            </w:r>
            <w:r>
              <w:rPr>
                <w:spacing w:val="-19"/>
              </w:rPr>
              <w:t xml:space="preserve"> </w:t>
            </w:r>
            <w:r>
              <w:t>maupun</w:t>
            </w:r>
            <w:r>
              <w:rPr>
                <w:spacing w:val="-16"/>
              </w:rPr>
              <w:t xml:space="preserve"> </w:t>
            </w:r>
            <w:r>
              <w:t>tidak</w:t>
            </w:r>
            <w:r>
              <w:rPr>
                <w:spacing w:val="-18"/>
              </w:rPr>
              <w:t xml:space="preserve"> </w:t>
            </w:r>
            <w:r>
              <w:t>langsung</w:t>
            </w:r>
            <w:r>
              <w:rPr>
                <w:spacing w:val="-19"/>
              </w:rPr>
              <w:t xml:space="preserve"> </w:t>
            </w:r>
            <w:r>
              <w:t>turut</w:t>
            </w:r>
            <w:r>
              <w:rPr>
                <w:spacing w:val="-19"/>
              </w:rPr>
              <w:t xml:space="preserve"> </w:t>
            </w:r>
            <w:r>
              <w:t>serta</w:t>
            </w:r>
            <w:r>
              <w:rPr>
                <w:spacing w:val="-17"/>
              </w:rPr>
              <w:t xml:space="preserve"> </w:t>
            </w:r>
            <w:r>
              <w:t>sebagai</w:t>
            </w:r>
            <w:r>
              <w:rPr>
                <w:spacing w:val="-67"/>
              </w:rPr>
              <w:t xml:space="preserve"> </w:t>
            </w:r>
            <w:r>
              <w:t>sub</w:t>
            </w:r>
            <w:r>
              <w:rPr>
                <w:spacing w:val="-4"/>
              </w:rPr>
              <w:t xml:space="preserve"> </w:t>
            </w:r>
            <w:r>
              <w:t>Kontraktor atau</w:t>
            </w:r>
            <w:r>
              <w:rPr>
                <w:spacing w:val="2"/>
              </w:rPr>
              <w:t xml:space="preserve"> </w:t>
            </w:r>
            <w:r>
              <w:t>leveransir.</w:t>
            </w:r>
          </w:p>
        </w:tc>
      </w:tr>
      <w:tr w:rsidR="006372A1" w14:paraId="3A6FD933" w14:textId="77777777">
        <w:trPr>
          <w:trHeight w:val="1182"/>
        </w:trPr>
        <w:tc>
          <w:tcPr>
            <w:tcW w:w="606" w:type="dxa"/>
          </w:tcPr>
          <w:p w14:paraId="007B32A7" w14:textId="77777777" w:rsidR="006372A1" w:rsidRDefault="006372A1">
            <w:pPr>
              <w:pStyle w:val="TableParagraph"/>
              <w:rPr>
                <w:rFonts w:ascii="Times New Roman"/>
                <w:sz w:val="20"/>
              </w:rPr>
            </w:pPr>
          </w:p>
        </w:tc>
        <w:tc>
          <w:tcPr>
            <w:tcW w:w="1917" w:type="dxa"/>
          </w:tcPr>
          <w:p w14:paraId="1152D9CF" w14:textId="77777777" w:rsidR="006372A1" w:rsidRDefault="006372A1">
            <w:pPr>
              <w:pStyle w:val="TableParagraph"/>
              <w:rPr>
                <w:rFonts w:ascii="Times New Roman"/>
                <w:sz w:val="20"/>
              </w:rPr>
            </w:pPr>
          </w:p>
        </w:tc>
        <w:tc>
          <w:tcPr>
            <w:tcW w:w="484" w:type="dxa"/>
          </w:tcPr>
          <w:p w14:paraId="327A82F6" w14:textId="77777777" w:rsidR="006372A1" w:rsidRDefault="006372A1">
            <w:pPr>
              <w:pStyle w:val="TableParagraph"/>
              <w:rPr>
                <w:rFonts w:ascii="Times New Roman"/>
                <w:sz w:val="20"/>
              </w:rPr>
            </w:pPr>
          </w:p>
        </w:tc>
        <w:tc>
          <w:tcPr>
            <w:tcW w:w="712" w:type="dxa"/>
          </w:tcPr>
          <w:p w14:paraId="20FEF584" w14:textId="77777777" w:rsidR="006372A1" w:rsidRDefault="00F96131">
            <w:pPr>
              <w:pStyle w:val="TableParagraph"/>
              <w:spacing w:before="61"/>
              <w:ind w:left="130" w:right="114"/>
              <w:jc w:val="center"/>
            </w:pPr>
            <w:r>
              <w:t>10.4</w:t>
            </w:r>
          </w:p>
        </w:tc>
        <w:tc>
          <w:tcPr>
            <w:tcW w:w="5367" w:type="dxa"/>
          </w:tcPr>
          <w:p w14:paraId="701D987D" w14:textId="77777777" w:rsidR="006372A1" w:rsidRDefault="00F96131">
            <w:pPr>
              <w:pStyle w:val="TableParagraph"/>
              <w:spacing w:before="61"/>
              <w:ind w:left="134" w:right="205"/>
              <w:jc w:val="both"/>
            </w:pPr>
            <w:r>
              <w:t xml:space="preserve">PENYEDIA BARANG/ JASA dengan </w:t>
            </w:r>
            <w:r>
              <w:t>alasan apapun</w:t>
            </w:r>
            <w:r>
              <w:rPr>
                <w:spacing w:val="1"/>
              </w:rPr>
              <w:t xml:space="preserve"> </w:t>
            </w:r>
            <w:r>
              <w:t>tidak dibenarkan melakukan perubahan Spesifikasi</w:t>
            </w:r>
            <w:r>
              <w:rPr>
                <w:spacing w:val="1"/>
              </w:rPr>
              <w:t xml:space="preserve"> </w:t>
            </w:r>
            <w:r>
              <w:t>Teknis yang telah ditetapkan dan disepakati oleh</w:t>
            </w:r>
            <w:r>
              <w:rPr>
                <w:spacing w:val="1"/>
              </w:rPr>
              <w:t xml:space="preserve"> </w:t>
            </w:r>
            <w:r>
              <w:t>PARA</w:t>
            </w:r>
            <w:r>
              <w:rPr>
                <w:spacing w:val="-3"/>
              </w:rPr>
              <w:t xml:space="preserve"> </w:t>
            </w:r>
            <w:r>
              <w:t>PIHAK</w:t>
            </w:r>
          </w:p>
        </w:tc>
      </w:tr>
      <w:tr w:rsidR="006372A1" w14:paraId="1EE5D4DA" w14:textId="77777777">
        <w:trPr>
          <w:trHeight w:val="1980"/>
        </w:trPr>
        <w:tc>
          <w:tcPr>
            <w:tcW w:w="606" w:type="dxa"/>
          </w:tcPr>
          <w:p w14:paraId="6FEC5D67" w14:textId="77777777" w:rsidR="006372A1" w:rsidRDefault="006372A1">
            <w:pPr>
              <w:pStyle w:val="TableParagraph"/>
              <w:rPr>
                <w:rFonts w:ascii="Times New Roman"/>
                <w:sz w:val="20"/>
              </w:rPr>
            </w:pPr>
          </w:p>
        </w:tc>
        <w:tc>
          <w:tcPr>
            <w:tcW w:w="1917" w:type="dxa"/>
          </w:tcPr>
          <w:p w14:paraId="59C83D7D" w14:textId="77777777" w:rsidR="006372A1" w:rsidRDefault="006372A1">
            <w:pPr>
              <w:pStyle w:val="TableParagraph"/>
              <w:rPr>
                <w:rFonts w:ascii="Times New Roman"/>
                <w:sz w:val="20"/>
              </w:rPr>
            </w:pPr>
          </w:p>
        </w:tc>
        <w:tc>
          <w:tcPr>
            <w:tcW w:w="484" w:type="dxa"/>
          </w:tcPr>
          <w:p w14:paraId="71EBD506" w14:textId="77777777" w:rsidR="006372A1" w:rsidRDefault="006372A1">
            <w:pPr>
              <w:pStyle w:val="TableParagraph"/>
              <w:rPr>
                <w:rFonts w:ascii="Times New Roman"/>
                <w:sz w:val="20"/>
              </w:rPr>
            </w:pPr>
          </w:p>
        </w:tc>
        <w:tc>
          <w:tcPr>
            <w:tcW w:w="712" w:type="dxa"/>
          </w:tcPr>
          <w:p w14:paraId="7F58479A" w14:textId="77777777" w:rsidR="006372A1" w:rsidRDefault="00F96131">
            <w:pPr>
              <w:pStyle w:val="TableParagraph"/>
              <w:spacing w:before="59"/>
              <w:ind w:left="130" w:right="114"/>
              <w:jc w:val="center"/>
            </w:pPr>
            <w:r>
              <w:t>10.5</w:t>
            </w:r>
          </w:p>
        </w:tc>
        <w:tc>
          <w:tcPr>
            <w:tcW w:w="5367" w:type="dxa"/>
          </w:tcPr>
          <w:p w14:paraId="78BFEC08" w14:textId="77777777" w:rsidR="006372A1" w:rsidRDefault="00F96131">
            <w:pPr>
              <w:pStyle w:val="TableParagraph"/>
              <w:spacing w:before="59"/>
              <w:ind w:left="134" w:right="197"/>
              <w:jc w:val="both"/>
            </w:pPr>
            <w:r>
              <w:t>Apabila karena kelalaian atau melakukan tindakan-</w:t>
            </w:r>
            <w:r>
              <w:rPr>
                <w:spacing w:val="1"/>
              </w:rPr>
              <w:t xml:space="preserve"> </w:t>
            </w:r>
            <w:r>
              <w:t>tindakan yang dilakukan akibat perbuatan orang-</w:t>
            </w:r>
            <w:r>
              <w:rPr>
                <w:spacing w:val="1"/>
              </w:rPr>
              <w:t xml:space="preserve"> </w:t>
            </w:r>
            <w:r>
              <w:t>orang/</w:t>
            </w:r>
            <w:r>
              <w:rPr>
                <w:spacing w:val="-9"/>
              </w:rPr>
              <w:t xml:space="preserve"> </w:t>
            </w:r>
            <w:r>
              <w:t>tenaga-tenaga</w:t>
            </w:r>
            <w:r>
              <w:rPr>
                <w:spacing w:val="-8"/>
              </w:rPr>
              <w:t xml:space="preserve"> </w:t>
            </w:r>
            <w:r>
              <w:t>yang</w:t>
            </w:r>
            <w:r>
              <w:rPr>
                <w:spacing w:val="-7"/>
              </w:rPr>
              <w:t xml:space="preserve"> </w:t>
            </w:r>
            <w:r>
              <w:t>dipekerjakan</w:t>
            </w:r>
            <w:r>
              <w:rPr>
                <w:spacing w:val="-3"/>
              </w:rPr>
              <w:t xml:space="preserve"> </w:t>
            </w:r>
            <w:r>
              <w:t>PENYEDIA</w:t>
            </w:r>
            <w:r>
              <w:rPr>
                <w:spacing w:val="-67"/>
              </w:rPr>
              <w:t xml:space="preserve"> </w:t>
            </w:r>
            <w:r>
              <w:t>BARANG/</w:t>
            </w:r>
            <w:r>
              <w:rPr>
                <w:spacing w:val="1"/>
              </w:rPr>
              <w:t xml:space="preserve"> </w:t>
            </w:r>
            <w:r>
              <w:t>JASA,</w:t>
            </w:r>
            <w:r>
              <w:rPr>
                <w:spacing w:val="1"/>
              </w:rPr>
              <w:t xml:space="preserve"> </w:t>
            </w:r>
            <w:r>
              <w:t>sehingga</w:t>
            </w:r>
            <w:r>
              <w:rPr>
                <w:spacing w:val="1"/>
              </w:rPr>
              <w:t xml:space="preserve"> </w:t>
            </w:r>
            <w:r>
              <w:t>menimbulkan</w:t>
            </w:r>
            <w:r>
              <w:rPr>
                <w:spacing w:val="1"/>
              </w:rPr>
              <w:t xml:space="preserve"> </w:t>
            </w:r>
            <w:r>
              <w:t>kerugian</w:t>
            </w:r>
            <w:r>
              <w:rPr>
                <w:spacing w:val="-66"/>
              </w:rPr>
              <w:t xml:space="preserve"> </w:t>
            </w:r>
            <w:r>
              <w:t>pada</w:t>
            </w:r>
            <w:r>
              <w:rPr>
                <w:spacing w:val="64"/>
              </w:rPr>
              <w:t xml:space="preserve"> </w:t>
            </w:r>
            <w:r>
              <w:t>PERUM</w:t>
            </w:r>
            <w:r>
              <w:rPr>
                <w:spacing w:val="66"/>
              </w:rPr>
              <w:t xml:space="preserve"> </w:t>
            </w:r>
            <w:r>
              <w:t>DAMRI,</w:t>
            </w:r>
            <w:r>
              <w:rPr>
                <w:spacing w:val="66"/>
              </w:rPr>
              <w:t xml:space="preserve"> </w:t>
            </w:r>
            <w:r>
              <w:t>maka</w:t>
            </w:r>
            <w:r>
              <w:rPr>
                <w:spacing w:val="68"/>
              </w:rPr>
              <w:t xml:space="preserve"> </w:t>
            </w:r>
            <w:r>
              <w:t>PENYEDIA</w:t>
            </w:r>
            <w:r>
              <w:rPr>
                <w:spacing w:val="65"/>
              </w:rPr>
              <w:t xml:space="preserve"> </w:t>
            </w:r>
            <w:r>
              <w:t>BARANG/</w:t>
            </w:r>
          </w:p>
          <w:p w14:paraId="75CEF04E" w14:textId="77777777" w:rsidR="006372A1" w:rsidRDefault="00F96131">
            <w:pPr>
              <w:pStyle w:val="TableParagraph"/>
              <w:spacing w:before="1" w:line="242" w:lineRule="auto"/>
              <w:ind w:left="134" w:right="207"/>
              <w:jc w:val="both"/>
            </w:pPr>
            <w:r>
              <w:t>JASA</w:t>
            </w:r>
            <w:r>
              <w:rPr>
                <w:spacing w:val="-14"/>
              </w:rPr>
              <w:t xml:space="preserve"> </w:t>
            </w:r>
            <w:r>
              <w:t>harus</w:t>
            </w:r>
            <w:r>
              <w:rPr>
                <w:spacing w:val="-12"/>
              </w:rPr>
              <w:t xml:space="preserve"> </w:t>
            </w:r>
            <w:r>
              <w:t>bertanggung</w:t>
            </w:r>
            <w:r>
              <w:rPr>
                <w:spacing w:val="-16"/>
              </w:rPr>
              <w:t xml:space="preserve"> </w:t>
            </w:r>
            <w:r>
              <w:t>jawab</w:t>
            </w:r>
            <w:r>
              <w:rPr>
                <w:spacing w:val="-15"/>
              </w:rPr>
              <w:t xml:space="preserve"> </w:t>
            </w:r>
            <w:r>
              <w:t>penuh</w:t>
            </w:r>
            <w:r>
              <w:rPr>
                <w:spacing w:val="-12"/>
              </w:rPr>
              <w:t xml:space="preserve"> </w:t>
            </w:r>
            <w:r>
              <w:t>atas</w:t>
            </w:r>
            <w:r>
              <w:rPr>
                <w:spacing w:val="-12"/>
              </w:rPr>
              <w:t xml:space="preserve"> </w:t>
            </w:r>
            <w:r>
              <w:t>kerugian</w:t>
            </w:r>
            <w:r>
              <w:rPr>
                <w:spacing w:val="-67"/>
              </w:rPr>
              <w:t xml:space="preserve"> </w:t>
            </w:r>
            <w:r>
              <w:t>dimaksud</w:t>
            </w:r>
          </w:p>
        </w:tc>
      </w:tr>
      <w:tr w:rsidR="006372A1" w14:paraId="596C1165" w14:textId="77777777">
        <w:trPr>
          <w:trHeight w:val="2244"/>
        </w:trPr>
        <w:tc>
          <w:tcPr>
            <w:tcW w:w="606" w:type="dxa"/>
          </w:tcPr>
          <w:p w14:paraId="7223740D" w14:textId="77777777" w:rsidR="006372A1" w:rsidRDefault="006372A1">
            <w:pPr>
              <w:pStyle w:val="TableParagraph"/>
              <w:rPr>
                <w:rFonts w:ascii="Times New Roman"/>
                <w:sz w:val="20"/>
              </w:rPr>
            </w:pPr>
          </w:p>
        </w:tc>
        <w:tc>
          <w:tcPr>
            <w:tcW w:w="1917" w:type="dxa"/>
          </w:tcPr>
          <w:p w14:paraId="55281427" w14:textId="77777777" w:rsidR="006372A1" w:rsidRDefault="006372A1">
            <w:pPr>
              <w:pStyle w:val="TableParagraph"/>
              <w:rPr>
                <w:rFonts w:ascii="Times New Roman"/>
                <w:sz w:val="20"/>
              </w:rPr>
            </w:pPr>
          </w:p>
        </w:tc>
        <w:tc>
          <w:tcPr>
            <w:tcW w:w="484" w:type="dxa"/>
          </w:tcPr>
          <w:p w14:paraId="7D99F8B3" w14:textId="77777777" w:rsidR="006372A1" w:rsidRDefault="006372A1">
            <w:pPr>
              <w:pStyle w:val="TableParagraph"/>
              <w:rPr>
                <w:rFonts w:ascii="Times New Roman"/>
                <w:sz w:val="20"/>
              </w:rPr>
            </w:pPr>
          </w:p>
        </w:tc>
        <w:tc>
          <w:tcPr>
            <w:tcW w:w="712" w:type="dxa"/>
          </w:tcPr>
          <w:p w14:paraId="16E6F7BF" w14:textId="77777777" w:rsidR="006372A1" w:rsidRDefault="00F96131">
            <w:pPr>
              <w:pStyle w:val="TableParagraph"/>
              <w:spacing w:before="59"/>
              <w:ind w:left="130" w:right="114"/>
              <w:jc w:val="center"/>
            </w:pPr>
            <w:r>
              <w:t>10.6</w:t>
            </w:r>
          </w:p>
        </w:tc>
        <w:tc>
          <w:tcPr>
            <w:tcW w:w="5367" w:type="dxa"/>
          </w:tcPr>
          <w:p w14:paraId="35BB12A9" w14:textId="77777777" w:rsidR="006372A1" w:rsidRDefault="00F96131">
            <w:pPr>
              <w:pStyle w:val="TableParagraph"/>
              <w:spacing w:before="59"/>
              <w:ind w:left="134" w:right="201"/>
              <w:jc w:val="both"/>
            </w:pPr>
            <w:r>
              <w:t>Apabila karena kelalaian atau melakukan tindakan-</w:t>
            </w:r>
            <w:r>
              <w:rPr>
                <w:spacing w:val="1"/>
              </w:rPr>
              <w:t xml:space="preserve"> </w:t>
            </w:r>
            <w:r>
              <w:t>tindakan</w:t>
            </w:r>
            <w:r>
              <w:rPr>
                <w:spacing w:val="1"/>
              </w:rPr>
              <w:t xml:space="preserve"> </w:t>
            </w:r>
            <w:r>
              <w:t>yang</w:t>
            </w:r>
            <w:r>
              <w:rPr>
                <w:spacing w:val="1"/>
              </w:rPr>
              <w:t xml:space="preserve"> </w:t>
            </w:r>
            <w:r>
              <w:t>bertentangan</w:t>
            </w:r>
            <w:r>
              <w:rPr>
                <w:spacing w:val="1"/>
              </w:rPr>
              <w:t xml:space="preserve"> </w:t>
            </w:r>
            <w:r>
              <w:t>dengan</w:t>
            </w:r>
            <w:r>
              <w:rPr>
                <w:spacing w:val="1"/>
              </w:rPr>
              <w:t xml:space="preserve"> </w:t>
            </w:r>
            <w:r>
              <w:t>ketentuan-</w:t>
            </w:r>
            <w:r>
              <w:rPr>
                <w:spacing w:val="1"/>
              </w:rPr>
              <w:t xml:space="preserve"> </w:t>
            </w:r>
            <w:r>
              <w:t>ketentuan</w:t>
            </w:r>
            <w:r>
              <w:rPr>
                <w:spacing w:val="1"/>
              </w:rPr>
              <w:t xml:space="preserve"> </w:t>
            </w:r>
            <w:r>
              <w:t>yang</w:t>
            </w:r>
            <w:r>
              <w:rPr>
                <w:spacing w:val="1"/>
              </w:rPr>
              <w:t xml:space="preserve"> </w:t>
            </w:r>
            <w:r>
              <w:t>tercantum</w:t>
            </w:r>
            <w:r>
              <w:rPr>
                <w:spacing w:val="1"/>
              </w:rPr>
              <w:t xml:space="preserve"> </w:t>
            </w:r>
            <w:r>
              <w:t>dan</w:t>
            </w:r>
            <w:r>
              <w:rPr>
                <w:spacing w:val="1"/>
              </w:rPr>
              <w:t xml:space="preserve"> </w:t>
            </w:r>
            <w:r>
              <w:t>disepakati</w:t>
            </w:r>
            <w:r>
              <w:rPr>
                <w:spacing w:val="1"/>
              </w:rPr>
              <w:t xml:space="preserve"> </w:t>
            </w:r>
            <w:r>
              <w:t>tanpa</w:t>
            </w:r>
            <w:r>
              <w:rPr>
                <w:spacing w:val="-66"/>
              </w:rPr>
              <w:t xml:space="preserve"> </w:t>
            </w:r>
            <w:r>
              <w:t>alasan</w:t>
            </w:r>
            <w:r>
              <w:rPr>
                <w:spacing w:val="1"/>
              </w:rPr>
              <w:t xml:space="preserve"> </w:t>
            </w:r>
            <w:r>
              <w:t>yang</w:t>
            </w:r>
            <w:r>
              <w:rPr>
                <w:spacing w:val="1"/>
              </w:rPr>
              <w:t xml:space="preserve"> </w:t>
            </w:r>
            <w:r>
              <w:t>dapat</w:t>
            </w:r>
            <w:r>
              <w:rPr>
                <w:spacing w:val="1"/>
              </w:rPr>
              <w:t xml:space="preserve"> </w:t>
            </w:r>
            <w:r>
              <w:t>diterima</w:t>
            </w:r>
            <w:r>
              <w:rPr>
                <w:spacing w:val="1"/>
              </w:rPr>
              <w:t xml:space="preserve"> </w:t>
            </w:r>
            <w:r>
              <w:t>oleh</w:t>
            </w:r>
            <w:r>
              <w:rPr>
                <w:spacing w:val="1"/>
              </w:rPr>
              <w:t xml:space="preserve"> </w:t>
            </w:r>
            <w:r>
              <w:t>PERUM</w:t>
            </w:r>
            <w:r>
              <w:rPr>
                <w:spacing w:val="1"/>
              </w:rPr>
              <w:t xml:space="preserve"> </w:t>
            </w:r>
            <w:r>
              <w:t>DAMRI</w:t>
            </w:r>
            <w:r>
              <w:rPr>
                <w:spacing w:val="-66"/>
              </w:rPr>
              <w:t xml:space="preserve"> </w:t>
            </w:r>
            <w:r>
              <w:t>sehingga</w:t>
            </w:r>
            <w:r>
              <w:rPr>
                <w:spacing w:val="1"/>
              </w:rPr>
              <w:t xml:space="preserve"> </w:t>
            </w:r>
            <w:r>
              <w:t>menimbulkan</w:t>
            </w:r>
            <w:r>
              <w:rPr>
                <w:spacing w:val="1"/>
              </w:rPr>
              <w:t xml:space="preserve"> </w:t>
            </w:r>
            <w:r>
              <w:t>kerugian</w:t>
            </w:r>
            <w:r>
              <w:rPr>
                <w:spacing w:val="1"/>
              </w:rPr>
              <w:t xml:space="preserve"> </w:t>
            </w:r>
            <w:r>
              <w:t>pada</w:t>
            </w:r>
            <w:r>
              <w:rPr>
                <w:spacing w:val="1"/>
              </w:rPr>
              <w:t xml:space="preserve"> </w:t>
            </w:r>
            <w:r>
              <w:t>PERUM</w:t>
            </w:r>
            <w:r>
              <w:rPr>
                <w:spacing w:val="-66"/>
              </w:rPr>
              <w:t xml:space="preserve"> </w:t>
            </w:r>
            <w:r>
              <w:t>DAMRI,</w:t>
            </w:r>
            <w:r>
              <w:rPr>
                <w:spacing w:val="30"/>
              </w:rPr>
              <w:t xml:space="preserve"> </w:t>
            </w:r>
            <w:r>
              <w:t>maka</w:t>
            </w:r>
            <w:r>
              <w:rPr>
                <w:spacing w:val="29"/>
              </w:rPr>
              <w:t xml:space="preserve"> </w:t>
            </w:r>
            <w:r>
              <w:t>PENYEDIA</w:t>
            </w:r>
            <w:r>
              <w:rPr>
                <w:spacing w:val="29"/>
              </w:rPr>
              <w:t xml:space="preserve"> </w:t>
            </w:r>
            <w:r>
              <w:t>BARANG/</w:t>
            </w:r>
            <w:r>
              <w:rPr>
                <w:spacing w:val="29"/>
              </w:rPr>
              <w:t xml:space="preserve"> </w:t>
            </w:r>
            <w:r>
              <w:t>JASA</w:t>
            </w:r>
            <w:r>
              <w:rPr>
                <w:spacing w:val="29"/>
              </w:rPr>
              <w:t xml:space="preserve"> </w:t>
            </w:r>
            <w:r>
              <w:t>harus</w:t>
            </w:r>
          </w:p>
          <w:p w14:paraId="64C7A0AE" w14:textId="77777777" w:rsidR="006372A1" w:rsidRDefault="00F96131">
            <w:pPr>
              <w:pStyle w:val="TableParagraph"/>
              <w:spacing w:line="242" w:lineRule="auto"/>
              <w:ind w:left="134" w:right="208"/>
              <w:jc w:val="both"/>
            </w:pPr>
            <w:r>
              <w:t xml:space="preserve">bertanggungjawab penuh atas </w:t>
            </w:r>
            <w:r>
              <w:t>kerugian dimaksud</w:t>
            </w:r>
            <w:r>
              <w:rPr>
                <w:spacing w:val="1"/>
              </w:rPr>
              <w:t xml:space="preserve"> </w:t>
            </w:r>
            <w:r>
              <w:t>termasuk</w:t>
            </w:r>
            <w:r>
              <w:rPr>
                <w:spacing w:val="-4"/>
              </w:rPr>
              <w:t xml:space="preserve"> </w:t>
            </w:r>
            <w:r>
              <w:t>sanksi/</w:t>
            </w:r>
            <w:r>
              <w:rPr>
                <w:spacing w:val="-1"/>
              </w:rPr>
              <w:t xml:space="preserve"> </w:t>
            </w:r>
            <w:r>
              <w:t>denda.</w:t>
            </w:r>
          </w:p>
        </w:tc>
      </w:tr>
      <w:tr w:rsidR="006372A1" w14:paraId="386F6779" w14:textId="77777777">
        <w:trPr>
          <w:trHeight w:val="916"/>
        </w:trPr>
        <w:tc>
          <w:tcPr>
            <w:tcW w:w="606" w:type="dxa"/>
          </w:tcPr>
          <w:p w14:paraId="21E435E5" w14:textId="77777777" w:rsidR="006372A1" w:rsidRDefault="00F96131">
            <w:pPr>
              <w:pStyle w:val="TableParagraph"/>
              <w:spacing w:before="59"/>
              <w:ind w:left="200"/>
              <w:rPr>
                <w:b/>
              </w:rPr>
            </w:pPr>
            <w:r>
              <w:rPr>
                <w:b/>
              </w:rPr>
              <w:t>11</w:t>
            </w:r>
          </w:p>
        </w:tc>
        <w:tc>
          <w:tcPr>
            <w:tcW w:w="1917" w:type="dxa"/>
          </w:tcPr>
          <w:p w14:paraId="4AF462BD" w14:textId="77777777" w:rsidR="006372A1" w:rsidRDefault="00F96131">
            <w:pPr>
              <w:pStyle w:val="TableParagraph"/>
              <w:spacing w:before="59"/>
              <w:ind w:left="125" w:right="236"/>
              <w:rPr>
                <w:b/>
              </w:rPr>
            </w:pPr>
            <w:r>
              <w:rPr>
                <w:b/>
              </w:rPr>
              <w:t>BEA MATERAI</w:t>
            </w:r>
            <w:r>
              <w:rPr>
                <w:b/>
                <w:spacing w:val="-62"/>
              </w:rPr>
              <w:t xml:space="preserve"> </w:t>
            </w:r>
            <w:r>
              <w:rPr>
                <w:b/>
              </w:rPr>
              <w:t>DAN PAJAK-</w:t>
            </w:r>
            <w:r>
              <w:rPr>
                <w:b/>
                <w:spacing w:val="1"/>
              </w:rPr>
              <w:t xml:space="preserve"> </w:t>
            </w:r>
            <w:r>
              <w:rPr>
                <w:b/>
              </w:rPr>
              <w:t>PAJAK</w:t>
            </w:r>
          </w:p>
        </w:tc>
        <w:tc>
          <w:tcPr>
            <w:tcW w:w="484" w:type="dxa"/>
          </w:tcPr>
          <w:p w14:paraId="1C7CD09E" w14:textId="77777777" w:rsidR="006372A1" w:rsidRDefault="00F96131">
            <w:pPr>
              <w:pStyle w:val="TableParagraph"/>
              <w:spacing w:before="59"/>
              <w:ind w:left="254"/>
              <w:rPr>
                <w:b/>
              </w:rPr>
            </w:pPr>
            <w:r>
              <w:rPr>
                <w:b/>
              </w:rPr>
              <w:t>:</w:t>
            </w:r>
          </w:p>
        </w:tc>
        <w:tc>
          <w:tcPr>
            <w:tcW w:w="712" w:type="dxa"/>
          </w:tcPr>
          <w:p w14:paraId="7B5BFCB6" w14:textId="77777777" w:rsidR="006372A1" w:rsidRDefault="00F96131">
            <w:pPr>
              <w:pStyle w:val="TableParagraph"/>
              <w:spacing w:before="59"/>
              <w:ind w:left="130" w:right="114"/>
              <w:jc w:val="center"/>
            </w:pPr>
            <w:r>
              <w:t>11.1</w:t>
            </w:r>
          </w:p>
        </w:tc>
        <w:tc>
          <w:tcPr>
            <w:tcW w:w="5367" w:type="dxa"/>
          </w:tcPr>
          <w:p w14:paraId="12FABE9E" w14:textId="77777777" w:rsidR="006372A1" w:rsidRDefault="00F96131">
            <w:pPr>
              <w:pStyle w:val="TableParagraph"/>
              <w:spacing w:before="59"/>
              <w:ind w:left="134" w:right="206"/>
              <w:jc w:val="both"/>
            </w:pPr>
            <w:r>
              <w:t>Biaya</w:t>
            </w:r>
            <w:r>
              <w:rPr>
                <w:spacing w:val="1"/>
              </w:rPr>
              <w:t xml:space="preserve"> </w:t>
            </w:r>
            <w:r>
              <w:t>Meterai</w:t>
            </w:r>
            <w:r>
              <w:rPr>
                <w:spacing w:val="1"/>
              </w:rPr>
              <w:t xml:space="preserve"> </w:t>
            </w:r>
            <w:r>
              <w:t>Surat</w:t>
            </w:r>
            <w:r>
              <w:rPr>
                <w:spacing w:val="1"/>
              </w:rPr>
              <w:t xml:space="preserve"> </w:t>
            </w:r>
            <w:r>
              <w:t>Perjanjian</w:t>
            </w:r>
            <w:r>
              <w:rPr>
                <w:spacing w:val="1"/>
              </w:rPr>
              <w:t xml:space="preserve"> </w:t>
            </w:r>
            <w:r>
              <w:t>sebagaimana</w:t>
            </w:r>
            <w:r>
              <w:rPr>
                <w:spacing w:val="1"/>
              </w:rPr>
              <w:t xml:space="preserve"> </w:t>
            </w:r>
            <w:r>
              <w:t>dimaksud</w:t>
            </w:r>
            <w:r>
              <w:rPr>
                <w:spacing w:val="1"/>
              </w:rPr>
              <w:t xml:space="preserve"> </w:t>
            </w:r>
            <w:r>
              <w:t>ditanggung</w:t>
            </w:r>
            <w:r>
              <w:rPr>
                <w:spacing w:val="1"/>
              </w:rPr>
              <w:t xml:space="preserve"> </w:t>
            </w:r>
            <w:r>
              <w:t>oleh</w:t>
            </w:r>
            <w:r>
              <w:rPr>
                <w:spacing w:val="1"/>
              </w:rPr>
              <w:t xml:space="preserve"> </w:t>
            </w:r>
            <w:r>
              <w:t>PENYEDIA</w:t>
            </w:r>
            <w:r>
              <w:rPr>
                <w:spacing w:val="1"/>
              </w:rPr>
              <w:t xml:space="preserve"> </w:t>
            </w:r>
            <w:r>
              <w:t>BARANG/</w:t>
            </w:r>
            <w:r>
              <w:rPr>
                <w:spacing w:val="1"/>
              </w:rPr>
              <w:t xml:space="preserve"> </w:t>
            </w:r>
            <w:r>
              <w:t>JASA;</w:t>
            </w:r>
          </w:p>
        </w:tc>
      </w:tr>
      <w:tr w:rsidR="006372A1" w14:paraId="7D50155A" w14:textId="77777777">
        <w:trPr>
          <w:trHeight w:val="916"/>
        </w:trPr>
        <w:tc>
          <w:tcPr>
            <w:tcW w:w="606" w:type="dxa"/>
          </w:tcPr>
          <w:p w14:paraId="24E17004" w14:textId="77777777" w:rsidR="006372A1" w:rsidRDefault="006372A1">
            <w:pPr>
              <w:pStyle w:val="TableParagraph"/>
              <w:rPr>
                <w:rFonts w:ascii="Times New Roman"/>
                <w:sz w:val="20"/>
              </w:rPr>
            </w:pPr>
          </w:p>
        </w:tc>
        <w:tc>
          <w:tcPr>
            <w:tcW w:w="1917" w:type="dxa"/>
          </w:tcPr>
          <w:p w14:paraId="779301DF" w14:textId="77777777" w:rsidR="006372A1" w:rsidRDefault="006372A1">
            <w:pPr>
              <w:pStyle w:val="TableParagraph"/>
              <w:rPr>
                <w:rFonts w:ascii="Times New Roman"/>
                <w:sz w:val="20"/>
              </w:rPr>
            </w:pPr>
          </w:p>
        </w:tc>
        <w:tc>
          <w:tcPr>
            <w:tcW w:w="484" w:type="dxa"/>
          </w:tcPr>
          <w:p w14:paraId="5DBBBF99" w14:textId="77777777" w:rsidR="006372A1" w:rsidRDefault="006372A1">
            <w:pPr>
              <w:pStyle w:val="TableParagraph"/>
              <w:rPr>
                <w:rFonts w:ascii="Times New Roman"/>
                <w:sz w:val="20"/>
              </w:rPr>
            </w:pPr>
          </w:p>
        </w:tc>
        <w:tc>
          <w:tcPr>
            <w:tcW w:w="712" w:type="dxa"/>
          </w:tcPr>
          <w:p w14:paraId="06B22687" w14:textId="77777777" w:rsidR="006372A1" w:rsidRDefault="00F96131">
            <w:pPr>
              <w:pStyle w:val="TableParagraph"/>
              <w:spacing w:before="59"/>
              <w:ind w:left="130" w:right="114"/>
              <w:jc w:val="center"/>
            </w:pPr>
            <w:r>
              <w:t>11.2</w:t>
            </w:r>
          </w:p>
        </w:tc>
        <w:tc>
          <w:tcPr>
            <w:tcW w:w="5367" w:type="dxa"/>
          </w:tcPr>
          <w:p w14:paraId="7B7CC9A1" w14:textId="77777777" w:rsidR="006372A1" w:rsidRDefault="00F96131">
            <w:pPr>
              <w:pStyle w:val="TableParagraph"/>
              <w:spacing w:before="59"/>
              <w:ind w:left="134" w:right="200"/>
              <w:jc w:val="both"/>
            </w:pPr>
            <w:r>
              <w:t>Seluruh</w:t>
            </w:r>
            <w:r>
              <w:rPr>
                <w:spacing w:val="1"/>
              </w:rPr>
              <w:t xml:space="preserve"> </w:t>
            </w:r>
            <w:r>
              <w:t>pajak</w:t>
            </w:r>
            <w:r>
              <w:rPr>
                <w:spacing w:val="1"/>
              </w:rPr>
              <w:t xml:space="preserve"> </w:t>
            </w:r>
            <w:r>
              <w:t>-</w:t>
            </w:r>
            <w:r>
              <w:rPr>
                <w:spacing w:val="1"/>
              </w:rPr>
              <w:t xml:space="preserve"> </w:t>
            </w:r>
            <w:r>
              <w:t>pajak</w:t>
            </w:r>
            <w:r>
              <w:rPr>
                <w:spacing w:val="1"/>
              </w:rPr>
              <w:t xml:space="preserve"> </w:t>
            </w:r>
            <w:r>
              <w:t>yang</w:t>
            </w:r>
            <w:r>
              <w:rPr>
                <w:spacing w:val="1"/>
              </w:rPr>
              <w:t xml:space="preserve"> </w:t>
            </w:r>
            <w:r>
              <w:t>timbul</w:t>
            </w:r>
            <w:r>
              <w:rPr>
                <w:spacing w:val="1"/>
              </w:rPr>
              <w:t xml:space="preserve"> </w:t>
            </w:r>
            <w:r>
              <w:t>sehubungan</w:t>
            </w:r>
            <w:r>
              <w:rPr>
                <w:spacing w:val="1"/>
              </w:rPr>
              <w:t xml:space="preserve"> </w:t>
            </w:r>
            <w:r>
              <w:t>dengan</w:t>
            </w:r>
            <w:r>
              <w:rPr>
                <w:spacing w:val="1"/>
              </w:rPr>
              <w:t xml:space="preserve"> </w:t>
            </w:r>
            <w:r>
              <w:t>Perjanjian</w:t>
            </w:r>
            <w:r>
              <w:rPr>
                <w:spacing w:val="1"/>
              </w:rPr>
              <w:t xml:space="preserve"> </w:t>
            </w:r>
            <w:r>
              <w:t>sebagaimana</w:t>
            </w:r>
            <w:r>
              <w:rPr>
                <w:spacing w:val="1"/>
              </w:rPr>
              <w:t xml:space="preserve"> </w:t>
            </w:r>
            <w:r>
              <w:t>dimaksud</w:t>
            </w:r>
            <w:r>
              <w:rPr>
                <w:spacing w:val="1"/>
              </w:rPr>
              <w:t xml:space="preserve"> </w:t>
            </w:r>
            <w:r>
              <w:t>ditanggung</w:t>
            </w:r>
            <w:r>
              <w:rPr>
                <w:spacing w:val="-4"/>
              </w:rPr>
              <w:t xml:space="preserve"> </w:t>
            </w:r>
            <w:r>
              <w:t>oleh PENYEDIA</w:t>
            </w:r>
            <w:r>
              <w:rPr>
                <w:spacing w:val="-2"/>
              </w:rPr>
              <w:t xml:space="preserve"> </w:t>
            </w:r>
            <w:r>
              <w:t>BARANG/</w:t>
            </w:r>
            <w:r>
              <w:rPr>
                <w:spacing w:val="-1"/>
              </w:rPr>
              <w:t xml:space="preserve"> </w:t>
            </w:r>
            <w:r>
              <w:t>JASA</w:t>
            </w:r>
          </w:p>
        </w:tc>
      </w:tr>
      <w:tr w:rsidR="006372A1" w14:paraId="66C6A5BF" w14:textId="77777777">
        <w:trPr>
          <w:trHeight w:val="2185"/>
        </w:trPr>
        <w:tc>
          <w:tcPr>
            <w:tcW w:w="606" w:type="dxa"/>
          </w:tcPr>
          <w:p w14:paraId="0450253F" w14:textId="77777777" w:rsidR="006372A1" w:rsidRDefault="006372A1">
            <w:pPr>
              <w:pStyle w:val="TableParagraph"/>
              <w:rPr>
                <w:rFonts w:ascii="Times New Roman"/>
                <w:sz w:val="20"/>
              </w:rPr>
            </w:pPr>
          </w:p>
        </w:tc>
        <w:tc>
          <w:tcPr>
            <w:tcW w:w="1917" w:type="dxa"/>
          </w:tcPr>
          <w:p w14:paraId="11B185A1" w14:textId="77777777" w:rsidR="006372A1" w:rsidRDefault="006372A1">
            <w:pPr>
              <w:pStyle w:val="TableParagraph"/>
              <w:rPr>
                <w:rFonts w:ascii="Times New Roman"/>
                <w:sz w:val="20"/>
              </w:rPr>
            </w:pPr>
          </w:p>
        </w:tc>
        <w:tc>
          <w:tcPr>
            <w:tcW w:w="484" w:type="dxa"/>
          </w:tcPr>
          <w:p w14:paraId="62603D9D" w14:textId="77777777" w:rsidR="006372A1" w:rsidRDefault="006372A1">
            <w:pPr>
              <w:pStyle w:val="TableParagraph"/>
              <w:rPr>
                <w:rFonts w:ascii="Times New Roman"/>
                <w:sz w:val="20"/>
              </w:rPr>
            </w:pPr>
          </w:p>
        </w:tc>
        <w:tc>
          <w:tcPr>
            <w:tcW w:w="712" w:type="dxa"/>
          </w:tcPr>
          <w:p w14:paraId="21289EDB" w14:textId="77777777" w:rsidR="006372A1" w:rsidRDefault="00F96131">
            <w:pPr>
              <w:pStyle w:val="TableParagraph"/>
              <w:spacing w:before="59"/>
              <w:ind w:left="130" w:right="114"/>
              <w:jc w:val="center"/>
            </w:pPr>
            <w:r>
              <w:t>11.3</w:t>
            </w:r>
          </w:p>
        </w:tc>
        <w:tc>
          <w:tcPr>
            <w:tcW w:w="5367" w:type="dxa"/>
          </w:tcPr>
          <w:p w14:paraId="2E6303D6" w14:textId="77777777" w:rsidR="006372A1" w:rsidRDefault="00F96131">
            <w:pPr>
              <w:pStyle w:val="TableParagraph"/>
              <w:spacing w:before="59"/>
              <w:ind w:left="134" w:right="205"/>
              <w:jc w:val="both"/>
            </w:pPr>
            <w:r>
              <w:t>Penunjukan</w:t>
            </w:r>
            <w:r>
              <w:rPr>
                <w:spacing w:val="1"/>
              </w:rPr>
              <w:t xml:space="preserve"> </w:t>
            </w:r>
            <w:r>
              <w:t>Badan</w:t>
            </w:r>
            <w:r>
              <w:rPr>
                <w:spacing w:val="1"/>
              </w:rPr>
              <w:t xml:space="preserve"> </w:t>
            </w:r>
            <w:r>
              <w:t>Usaha</w:t>
            </w:r>
            <w:r>
              <w:rPr>
                <w:spacing w:val="1"/>
              </w:rPr>
              <w:t xml:space="preserve"> </w:t>
            </w:r>
            <w:r>
              <w:t>Milik</w:t>
            </w:r>
            <w:r>
              <w:rPr>
                <w:spacing w:val="1"/>
              </w:rPr>
              <w:t xml:space="preserve"> </w:t>
            </w:r>
            <w:r>
              <w:t>Negara</w:t>
            </w:r>
            <w:r>
              <w:rPr>
                <w:spacing w:val="1"/>
              </w:rPr>
              <w:t xml:space="preserve"> </w:t>
            </w:r>
            <w:r>
              <w:t>untuk</w:t>
            </w:r>
            <w:r>
              <w:rPr>
                <w:spacing w:val="1"/>
              </w:rPr>
              <w:t xml:space="preserve"> </w:t>
            </w:r>
            <w:r>
              <w:t>memungut,</w:t>
            </w:r>
            <w:r>
              <w:rPr>
                <w:spacing w:val="1"/>
              </w:rPr>
              <w:t xml:space="preserve"> </w:t>
            </w:r>
            <w:r>
              <w:t>menyetor</w:t>
            </w:r>
            <w:r>
              <w:rPr>
                <w:spacing w:val="1"/>
              </w:rPr>
              <w:t xml:space="preserve"> </w:t>
            </w:r>
            <w:r>
              <w:t>dan</w:t>
            </w:r>
            <w:r>
              <w:rPr>
                <w:spacing w:val="1"/>
              </w:rPr>
              <w:t xml:space="preserve"> </w:t>
            </w:r>
            <w:r>
              <w:t>melaporkan</w:t>
            </w:r>
            <w:r>
              <w:rPr>
                <w:spacing w:val="1"/>
              </w:rPr>
              <w:t xml:space="preserve"> </w:t>
            </w:r>
            <w:r>
              <w:t>pajak</w:t>
            </w:r>
            <w:r>
              <w:rPr>
                <w:spacing w:val="1"/>
              </w:rPr>
              <w:t xml:space="preserve"> </w:t>
            </w:r>
            <w:r>
              <w:t>Pertambahan</w:t>
            </w:r>
            <w:r>
              <w:rPr>
                <w:spacing w:val="-15"/>
              </w:rPr>
              <w:t xml:space="preserve"> </w:t>
            </w:r>
            <w:r>
              <w:t>Nilai</w:t>
            </w:r>
            <w:r>
              <w:rPr>
                <w:spacing w:val="-13"/>
              </w:rPr>
              <w:t xml:space="preserve"> </w:t>
            </w:r>
            <w:r>
              <w:t>atau</w:t>
            </w:r>
            <w:r>
              <w:rPr>
                <w:spacing w:val="-14"/>
              </w:rPr>
              <w:t xml:space="preserve"> </w:t>
            </w:r>
            <w:r>
              <w:t>Pajak</w:t>
            </w:r>
            <w:r>
              <w:rPr>
                <w:spacing w:val="-16"/>
              </w:rPr>
              <w:t xml:space="preserve"> </w:t>
            </w:r>
            <w:r>
              <w:t>Penambahan</w:t>
            </w:r>
            <w:r>
              <w:rPr>
                <w:spacing w:val="-15"/>
              </w:rPr>
              <w:t xml:space="preserve"> </w:t>
            </w:r>
            <w:r>
              <w:t>Nilai</w:t>
            </w:r>
            <w:r>
              <w:rPr>
                <w:spacing w:val="-14"/>
              </w:rPr>
              <w:t xml:space="preserve"> </w:t>
            </w:r>
            <w:r>
              <w:t>dan</w:t>
            </w:r>
            <w:r>
              <w:rPr>
                <w:spacing w:val="-66"/>
              </w:rPr>
              <w:t xml:space="preserve"> </w:t>
            </w:r>
            <w:r>
              <w:t>Pajak</w:t>
            </w:r>
            <w:r>
              <w:rPr>
                <w:spacing w:val="-4"/>
              </w:rPr>
              <w:t xml:space="preserve"> </w:t>
            </w:r>
            <w:r>
              <w:t>Penjualan</w:t>
            </w:r>
            <w:r>
              <w:rPr>
                <w:spacing w:val="-2"/>
              </w:rPr>
              <w:t xml:space="preserve"> </w:t>
            </w:r>
            <w:r>
              <w:t>atas</w:t>
            </w:r>
            <w:r>
              <w:rPr>
                <w:spacing w:val="3"/>
              </w:rPr>
              <w:t xml:space="preserve"> </w:t>
            </w:r>
            <w:r>
              <w:t>Barang</w:t>
            </w:r>
            <w:r>
              <w:rPr>
                <w:spacing w:val="-5"/>
              </w:rPr>
              <w:t xml:space="preserve"> </w:t>
            </w:r>
            <w:r>
              <w:t>Mewah</w:t>
            </w:r>
            <w:r>
              <w:rPr>
                <w:spacing w:val="-5"/>
              </w:rPr>
              <w:t xml:space="preserve"> </w:t>
            </w:r>
            <w:r>
              <w:t>serta</w:t>
            </w:r>
            <w:r>
              <w:rPr>
                <w:spacing w:val="-7"/>
              </w:rPr>
              <w:t xml:space="preserve"> </w:t>
            </w:r>
            <w:r>
              <w:t>tata</w:t>
            </w:r>
            <w:r>
              <w:rPr>
                <w:spacing w:val="-1"/>
              </w:rPr>
              <w:t xml:space="preserve"> </w:t>
            </w:r>
            <w:r>
              <w:t>Cara</w:t>
            </w:r>
            <w:r>
              <w:rPr>
                <w:spacing w:val="-66"/>
              </w:rPr>
              <w:t xml:space="preserve"> </w:t>
            </w:r>
            <w:r>
              <w:t>Pemungutan,</w:t>
            </w:r>
            <w:r>
              <w:rPr>
                <w:spacing w:val="1"/>
              </w:rPr>
              <w:t xml:space="preserve"> </w:t>
            </w:r>
            <w:r>
              <w:t>Penyetoran</w:t>
            </w:r>
            <w:r>
              <w:rPr>
                <w:spacing w:val="1"/>
              </w:rPr>
              <w:t xml:space="preserve"> </w:t>
            </w:r>
            <w:r>
              <w:t>dan</w:t>
            </w:r>
            <w:r>
              <w:rPr>
                <w:spacing w:val="1"/>
              </w:rPr>
              <w:t xml:space="preserve"> </w:t>
            </w:r>
            <w:r>
              <w:t>Pelaporannya</w:t>
            </w:r>
            <w:r>
              <w:rPr>
                <w:spacing w:val="1"/>
              </w:rPr>
              <w:t xml:space="preserve"> </w:t>
            </w:r>
            <w:r>
              <w:t>berdasarkan</w:t>
            </w:r>
            <w:r>
              <w:rPr>
                <w:spacing w:val="18"/>
              </w:rPr>
              <w:t xml:space="preserve"> </w:t>
            </w:r>
            <w:r>
              <w:t>Peraturan</w:t>
            </w:r>
            <w:r>
              <w:rPr>
                <w:spacing w:val="19"/>
              </w:rPr>
              <w:t xml:space="preserve"> </w:t>
            </w:r>
            <w:r>
              <w:t>Menteri</w:t>
            </w:r>
            <w:r>
              <w:rPr>
                <w:spacing w:val="18"/>
              </w:rPr>
              <w:t xml:space="preserve"> </w:t>
            </w:r>
            <w:r>
              <w:t>Keuangan</w:t>
            </w:r>
            <w:r>
              <w:rPr>
                <w:spacing w:val="19"/>
              </w:rPr>
              <w:t xml:space="preserve"> </w:t>
            </w:r>
            <w:r>
              <w:t>Republik</w:t>
            </w:r>
          </w:p>
          <w:p w14:paraId="2796FF23" w14:textId="77777777" w:rsidR="006372A1" w:rsidRDefault="00F96131">
            <w:pPr>
              <w:pStyle w:val="TableParagraph"/>
              <w:spacing w:line="264" w:lineRule="exact"/>
              <w:ind w:left="134" w:right="206"/>
              <w:jc w:val="both"/>
            </w:pPr>
            <w:r>
              <w:t xml:space="preserve">Indonesia   </w:t>
            </w:r>
            <w:r>
              <w:rPr>
                <w:spacing w:val="1"/>
              </w:rPr>
              <w:t xml:space="preserve"> </w:t>
            </w:r>
            <w:r>
              <w:t>Nomor:     8/PMK.03/2021     tanggal,</w:t>
            </w:r>
            <w:r>
              <w:rPr>
                <w:spacing w:val="-66"/>
              </w:rPr>
              <w:t xml:space="preserve"> </w:t>
            </w:r>
            <w:r>
              <w:t>4</w:t>
            </w:r>
            <w:r>
              <w:rPr>
                <w:spacing w:val="-1"/>
              </w:rPr>
              <w:t xml:space="preserve"> </w:t>
            </w:r>
            <w:r>
              <w:t>Februari 2022.</w:t>
            </w:r>
          </w:p>
        </w:tc>
      </w:tr>
    </w:tbl>
    <w:p w14:paraId="6DD18DE4" w14:textId="77777777" w:rsidR="006372A1" w:rsidRDefault="006372A1">
      <w:pPr>
        <w:spacing w:line="264" w:lineRule="exact"/>
        <w:jc w:val="both"/>
        <w:sectPr w:rsidR="006372A1" w:rsidSect="00A861BA">
          <w:pgSz w:w="11910" w:h="16840"/>
          <w:pgMar w:top="1080" w:right="660" w:bottom="1020" w:left="1240" w:header="542" w:footer="832" w:gutter="0"/>
          <w:cols w:space="720"/>
        </w:sectPr>
      </w:pPr>
    </w:p>
    <w:p w14:paraId="1B3D4730" w14:textId="77777777" w:rsidR="006372A1" w:rsidRDefault="00F96131">
      <w:pPr>
        <w:spacing w:before="125" w:line="265" w:lineRule="exact"/>
        <w:ind w:left="1072" w:right="1194"/>
        <w:jc w:val="center"/>
        <w:rPr>
          <w:b/>
        </w:rPr>
      </w:pPr>
      <w:r>
        <w:rPr>
          <w:b/>
        </w:rPr>
        <w:lastRenderedPageBreak/>
        <w:t>BAB IV</w:t>
      </w:r>
    </w:p>
    <w:p w14:paraId="18E0AA85" w14:textId="77777777" w:rsidR="006372A1" w:rsidRDefault="00F96131">
      <w:pPr>
        <w:pStyle w:val="Heading1"/>
        <w:spacing w:line="265" w:lineRule="exact"/>
        <w:ind w:right="1200"/>
        <w:jc w:val="center"/>
      </w:pPr>
      <w:r>
        <w:t>SYARAT-SYARAT</w:t>
      </w:r>
      <w:r>
        <w:rPr>
          <w:spacing w:val="-4"/>
        </w:rPr>
        <w:t xml:space="preserve"> </w:t>
      </w:r>
      <w:r>
        <w:t>KHUSUS</w:t>
      </w:r>
      <w:r>
        <w:rPr>
          <w:spacing w:val="-4"/>
        </w:rPr>
        <w:t xml:space="preserve"> </w:t>
      </w:r>
      <w:r>
        <w:t>KONTRAK</w:t>
      </w:r>
    </w:p>
    <w:p w14:paraId="7DFA7EFD" w14:textId="77777777" w:rsidR="006372A1" w:rsidRDefault="006372A1">
      <w:pPr>
        <w:pStyle w:val="BodyText"/>
        <w:rPr>
          <w:b/>
          <w:sz w:val="20"/>
        </w:rPr>
      </w:pPr>
    </w:p>
    <w:p w14:paraId="0DE6A57A" w14:textId="77777777" w:rsidR="006372A1" w:rsidRDefault="006372A1">
      <w:pPr>
        <w:pStyle w:val="BodyText"/>
        <w:spacing w:before="7" w:after="1"/>
        <w:rPr>
          <w:b/>
          <w:sz w:val="24"/>
        </w:rPr>
      </w:pPr>
    </w:p>
    <w:tbl>
      <w:tblPr>
        <w:tblW w:w="0" w:type="auto"/>
        <w:tblInd w:w="316" w:type="dxa"/>
        <w:tblLayout w:type="fixed"/>
        <w:tblCellMar>
          <w:left w:w="0" w:type="dxa"/>
          <w:right w:w="0" w:type="dxa"/>
        </w:tblCellMar>
        <w:tblLook w:val="04A0" w:firstRow="1" w:lastRow="0" w:firstColumn="1" w:lastColumn="0" w:noHBand="0" w:noVBand="1"/>
      </w:tblPr>
      <w:tblGrid>
        <w:gridCol w:w="563"/>
        <w:gridCol w:w="2183"/>
        <w:gridCol w:w="931"/>
        <w:gridCol w:w="5376"/>
      </w:tblGrid>
      <w:tr w:rsidR="006372A1" w14:paraId="6ABA9B2D" w14:textId="77777777">
        <w:trPr>
          <w:trHeight w:val="332"/>
        </w:trPr>
        <w:tc>
          <w:tcPr>
            <w:tcW w:w="563" w:type="dxa"/>
          </w:tcPr>
          <w:p w14:paraId="6466ECA5" w14:textId="77777777" w:rsidR="006372A1" w:rsidRDefault="00F96131">
            <w:pPr>
              <w:pStyle w:val="TableParagraph"/>
              <w:ind w:right="138"/>
              <w:jc w:val="right"/>
              <w:rPr>
                <w:b/>
              </w:rPr>
            </w:pPr>
            <w:r>
              <w:rPr>
                <w:b/>
              </w:rPr>
              <w:t>A.</w:t>
            </w:r>
          </w:p>
        </w:tc>
        <w:tc>
          <w:tcPr>
            <w:tcW w:w="3114" w:type="dxa"/>
            <w:gridSpan w:val="2"/>
          </w:tcPr>
          <w:p w14:paraId="5B91600A" w14:textId="77777777" w:rsidR="006372A1" w:rsidRDefault="00F96131">
            <w:pPr>
              <w:pStyle w:val="TableParagraph"/>
              <w:ind w:left="140"/>
              <w:rPr>
                <w:b/>
              </w:rPr>
            </w:pPr>
            <w:r>
              <w:rPr>
                <w:b/>
              </w:rPr>
              <w:t>KETENTUAN</w:t>
            </w:r>
            <w:r>
              <w:rPr>
                <w:b/>
                <w:spacing w:val="-3"/>
              </w:rPr>
              <w:t xml:space="preserve"> </w:t>
            </w:r>
            <w:r>
              <w:rPr>
                <w:b/>
              </w:rPr>
              <w:t>UMUM</w:t>
            </w:r>
          </w:p>
        </w:tc>
        <w:tc>
          <w:tcPr>
            <w:tcW w:w="5376" w:type="dxa"/>
          </w:tcPr>
          <w:p w14:paraId="731E4143" w14:textId="77777777" w:rsidR="006372A1" w:rsidRDefault="006372A1">
            <w:pPr>
              <w:pStyle w:val="TableParagraph"/>
              <w:rPr>
                <w:rFonts w:ascii="Times New Roman"/>
                <w:sz w:val="20"/>
              </w:rPr>
            </w:pPr>
          </w:p>
        </w:tc>
      </w:tr>
      <w:tr w:rsidR="006372A1" w14:paraId="146C37CC" w14:textId="77777777">
        <w:trPr>
          <w:trHeight w:val="680"/>
        </w:trPr>
        <w:tc>
          <w:tcPr>
            <w:tcW w:w="9053" w:type="dxa"/>
            <w:gridSpan w:val="4"/>
          </w:tcPr>
          <w:p w14:paraId="13E006A9" w14:textId="77777777" w:rsidR="006372A1" w:rsidRDefault="00F96131">
            <w:pPr>
              <w:pStyle w:val="TableParagraph"/>
              <w:spacing w:before="67" w:line="254" w:lineRule="auto"/>
              <w:ind w:left="703"/>
            </w:pPr>
            <w:r>
              <w:t>Karena</w:t>
            </w:r>
            <w:r>
              <w:rPr>
                <w:spacing w:val="24"/>
              </w:rPr>
              <w:t xml:space="preserve"> </w:t>
            </w:r>
            <w:r>
              <w:t>bersifat</w:t>
            </w:r>
            <w:r>
              <w:rPr>
                <w:spacing w:val="23"/>
              </w:rPr>
              <w:t xml:space="preserve"> </w:t>
            </w:r>
            <w:r>
              <w:t>tambahan,</w:t>
            </w:r>
            <w:r>
              <w:rPr>
                <w:spacing w:val="25"/>
              </w:rPr>
              <w:t xml:space="preserve"> </w:t>
            </w:r>
            <w:r>
              <w:t>maka</w:t>
            </w:r>
            <w:r>
              <w:rPr>
                <w:spacing w:val="25"/>
              </w:rPr>
              <w:t xml:space="preserve"> </w:t>
            </w:r>
            <w:r>
              <w:t>ketentuan</w:t>
            </w:r>
            <w:r>
              <w:rPr>
                <w:spacing w:val="25"/>
              </w:rPr>
              <w:t xml:space="preserve"> </w:t>
            </w:r>
            <w:r>
              <w:t>ini</w:t>
            </w:r>
            <w:r>
              <w:rPr>
                <w:spacing w:val="25"/>
              </w:rPr>
              <w:t xml:space="preserve"> </w:t>
            </w:r>
            <w:r>
              <w:t>hanya</w:t>
            </w:r>
            <w:r>
              <w:rPr>
                <w:spacing w:val="24"/>
              </w:rPr>
              <w:t xml:space="preserve"> </w:t>
            </w:r>
            <w:r>
              <w:t>berupa</w:t>
            </w:r>
            <w:r>
              <w:rPr>
                <w:spacing w:val="25"/>
              </w:rPr>
              <w:t xml:space="preserve"> </w:t>
            </w:r>
            <w:r>
              <w:t>tambahan</w:t>
            </w:r>
            <w:r>
              <w:rPr>
                <w:spacing w:val="25"/>
              </w:rPr>
              <w:t xml:space="preserve"> </w:t>
            </w:r>
            <w:r>
              <w:t>dan</w:t>
            </w:r>
            <w:r>
              <w:rPr>
                <w:spacing w:val="25"/>
              </w:rPr>
              <w:t xml:space="preserve"> </w:t>
            </w:r>
            <w:r>
              <w:t>atau</w:t>
            </w:r>
            <w:r>
              <w:rPr>
                <w:spacing w:val="-65"/>
              </w:rPr>
              <w:t xml:space="preserve"> </w:t>
            </w:r>
            <w:r>
              <w:t>penegasan</w:t>
            </w:r>
            <w:r>
              <w:rPr>
                <w:spacing w:val="-1"/>
              </w:rPr>
              <w:t xml:space="preserve"> </w:t>
            </w:r>
            <w:r>
              <w:t>dari ketentuan</w:t>
            </w:r>
            <w:r>
              <w:rPr>
                <w:spacing w:val="-1"/>
              </w:rPr>
              <w:t xml:space="preserve"> </w:t>
            </w:r>
            <w:r>
              <w:t>pada Syarat-Syarat</w:t>
            </w:r>
            <w:r>
              <w:rPr>
                <w:spacing w:val="-3"/>
              </w:rPr>
              <w:t xml:space="preserve"> </w:t>
            </w:r>
            <w:r>
              <w:t>Umum</w:t>
            </w:r>
            <w:r>
              <w:rPr>
                <w:spacing w:val="-2"/>
              </w:rPr>
              <w:t xml:space="preserve"> </w:t>
            </w:r>
            <w:r>
              <w:t>Kontrak.</w:t>
            </w:r>
          </w:p>
        </w:tc>
      </w:tr>
      <w:tr w:rsidR="006372A1" w14:paraId="2B622ECA" w14:textId="77777777">
        <w:trPr>
          <w:trHeight w:val="1600"/>
        </w:trPr>
        <w:tc>
          <w:tcPr>
            <w:tcW w:w="563" w:type="dxa"/>
          </w:tcPr>
          <w:p w14:paraId="16A53BA5" w14:textId="77777777" w:rsidR="006372A1" w:rsidRDefault="00F96131">
            <w:pPr>
              <w:pStyle w:val="TableParagraph"/>
              <w:spacing w:before="67"/>
              <w:ind w:right="180"/>
              <w:jc w:val="right"/>
              <w:rPr>
                <w:b/>
              </w:rPr>
            </w:pPr>
            <w:r>
              <w:rPr>
                <w:b/>
              </w:rPr>
              <w:t>1</w:t>
            </w:r>
          </w:p>
        </w:tc>
        <w:tc>
          <w:tcPr>
            <w:tcW w:w="2183" w:type="dxa"/>
          </w:tcPr>
          <w:p w14:paraId="5BEDD4B3" w14:textId="77777777" w:rsidR="006372A1" w:rsidRDefault="00F96131">
            <w:pPr>
              <w:pStyle w:val="TableParagraph"/>
              <w:spacing w:before="67"/>
              <w:ind w:left="140"/>
              <w:rPr>
                <w:b/>
              </w:rPr>
            </w:pPr>
            <w:r>
              <w:rPr>
                <w:b/>
              </w:rPr>
              <w:t>DEFINISI</w:t>
            </w:r>
          </w:p>
        </w:tc>
        <w:tc>
          <w:tcPr>
            <w:tcW w:w="931" w:type="dxa"/>
          </w:tcPr>
          <w:p w14:paraId="4E05B3DD" w14:textId="77777777" w:rsidR="006372A1" w:rsidRDefault="00F96131">
            <w:pPr>
              <w:pStyle w:val="TableParagraph"/>
              <w:spacing w:before="67"/>
              <w:ind w:right="143"/>
              <w:jc w:val="right"/>
            </w:pPr>
            <w:r>
              <w:t>1.1.</w:t>
            </w:r>
          </w:p>
        </w:tc>
        <w:tc>
          <w:tcPr>
            <w:tcW w:w="5376" w:type="dxa"/>
          </w:tcPr>
          <w:p w14:paraId="4BD20126" w14:textId="77777777" w:rsidR="006372A1" w:rsidRDefault="00F96131">
            <w:pPr>
              <w:pStyle w:val="TableParagraph"/>
              <w:spacing w:before="67"/>
              <w:ind w:left="147"/>
            </w:pPr>
            <w:r>
              <w:t>Pengguna</w:t>
            </w:r>
            <w:r>
              <w:rPr>
                <w:spacing w:val="-3"/>
              </w:rPr>
              <w:t xml:space="preserve"> </w:t>
            </w:r>
            <w:r>
              <w:t>Barang/Jasa</w:t>
            </w:r>
            <w:r>
              <w:rPr>
                <w:spacing w:val="-2"/>
              </w:rPr>
              <w:t xml:space="preserve"> </w:t>
            </w:r>
            <w:r>
              <w:t>adalah:</w:t>
            </w:r>
          </w:p>
          <w:p w14:paraId="5282DCCE" w14:textId="77777777" w:rsidR="006372A1" w:rsidRDefault="00F96131">
            <w:pPr>
              <w:pStyle w:val="TableParagraph"/>
              <w:spacing w:before="134"/>
              <w:ind w:left="147"/>
            </w:pPr>
            <w:r>
              <w:t>Nama</w:t>
            </w:r>
            <w:r>
              <w:rPr>
                <w:spacing w:val="-3"/>
              </w:rPr>
              <w:t xml:space="preserve"> </w:t>
            </w:r>
            <w:r>
              <w:t>:</w:t>
            </w:r>
            <w:r>
              <w:rPr>
                <w:spacing w:val="-4"/>
              </w:rPr>
              <w:t xml:space="preserve"> </w:t>
            </w:r>
            <w:r>
              <w:t>Perum</w:t>
            </w:r>
            <w:r>
              <w:rPr>
                <w:spacing w:val="-3"/>
              </w:rPr>
              <w:t xml:space="preserve"> </w:t>
            </w:r>
            <w:r>
              <w:t>DAMRI</w:t>
            </w:r>
          </w:p>
          <w:p w14:paraId="015DA80D" w14:textId="77777777" w:rsidR="006372A1" w:rsidRDefault="00F96131">
            <w:pPr>
              <w:pStyle w:val="TableParagraph"/>
              <w:spacing w:before="135"/>
              <w:ind w:left="147"/>
            </w:pPr>
            <w:r>
              <w:t>Alamat:</w:t>
            </w:r>
            <w:r>
              <w:rPr>
                <w:spacing w:val="-5"/>
              </w:rPr>
              <w:t xml:space="preserve"> </w:t>
            </w:r>
            <w:r>
              <w:t>Kantor</w:t>
            </w:r>
            <w:r>
              <w:rPr>
                <w:spacing w:val="-1"/>
              </w:rPr>
              <w:t xml:space="preserve"> </w:t>
            </w:r>
            <w:r>
              <w:t>Pusat</w:t>
            </w:r>
            <w:r>
              <w:rPr>
                <w:spacing w:val="-3"/>
              </w:rPr>
              <w:t xml:space="preserve"> </w:t>
            </w:r>
            <w:r>
              <w:t>Perum</w:t>
            </w:r>
            <w:r>
              <w:rPr>
                <w:spacing w:val="-3"/>
              </w:rPr>
              <w:t xml:space="preserve"> </w:t>
            </w:r>
            <w:r>
              <w:t>DAMRI</w:t>
            </w:r>
          </w:p>
          <w:p w14:paraId="0104ACB4" w14:textId="510C4206" w:rsidR="006372A1" w:rsidRDefault="00431B66">
            <w:pPr>
              <w:pStyle w:val="TableParagraph"/>
              <w:spacing w:before="134"/>
              <w:ind w:left="900"/>
            </w:pPr>
            <w:r>
              <w:rPr>
                <w:lang w:val="en-US"/>
              </w:rPr>
              <w:t xml:space="preserve"> </w:t>
            </w:r>
            <w:r>
              <w:t>Jl.</w:t>
            </w:r>
            <w:r>
              <w:rPr>
                <w:spacing w:val="-1"/>
              </w:rPr>
              <w:t xml:space="preserve"> </w:t>
            </w:r>
            <w:r>
              <w:t>Matraman</w:t>
            </w:r>
            <w:r>
              <w:rPr>
                <w:spacing w:val="-1"/>
              </w:rPr>
              <w:t xml:space="preserve"> </w:t>
            </w:r>
            <w:r>
              <w:t>Raya</w:t>
            </w:r>
            <w:r>
              <w:rPr>
                <w:spacing w:val="-1"/>
              </w:rPr>
              <w:t xml:space="preserve"> </w:t>
            </w:r>
            <w:r>
              <w:t>No.25</w:t>
            </w:r>
            <w:r>
              <w:rPr>
                <w:spacing w:val="-2"/>
              </w:rPr>
              <w:t xml:space="preserve"> </w:t>
            </w:r>
            <w:r>
              <w:t>Jakarta</w:t>
            </w:r>
            <w:r>
              <w:rPr>
                <w:spacing w:val="2"/>
              </w:rPr>
              <w:t xml:space="preserve"> </w:t>
            </w:r>
            <w:r>
              <w:t>Timur</w:t>
            </w:r>
          </w:p>
        </w:tc>
      </w:tr>
      <w:tr w:rsidR="006372A1" w14:paraId="44080BDD" w14:textId="77777777">
        <w:trPr>
          <w:trHeight w:val="960"/>
        </w:trPr>
        <w:tc>
          <w:tcPr>
            <w:tcW w:w="563" w:type="dxa"/>
          </w:tcPr>
          <w:p w14:paraId="70A9BF9A" w14:textId="77777777" w:rsidR="006372A1" w:rsidRDefault="00F96131">
            <w:pPr>
              <w:pStyle w:val="TableParagraph"/>
              <w:spacing w:before="67"/>
              <w:ind w:right="180"/>
              <w:jc w:val="right"/>
              <w:rPr>
                <w:b/>
              </w:rPr>
            </w:pPr>
            <w:r>
              <w:rPr>
                <w:b/>
              </w:rPr>
              <w:t>2</w:t>
            </w:r>
          </w:p>
        </w:tc>
        <w:tc>
          <w:tcPr>
            <w:tcW w:w="2183" w:type="dxa"/>
          </w:tcPr>
          <w:p w14:paraId="3B285BB0" w14:textId="77777777" w:rsidR="006372A1" w:rsidRDefault="00F96131">
            <w:pPr>
              <w:pStyle w:val="TableParagraph"/>
              <w:spacing w:before="67" w:line="252" w:lineRule="auto"/>
              <w:ind w:left="140" w:right="492"/>
              <w:rPr>
                <w:b/>
              </w:rPr>
            </w:pPr>
            <w:r>
              <w:rPr>
                <w:b/>
              </w:rPr>
              <w:t>PENYERAHAN</w:t>
            </w:r>
            <w:r>
              <w:rPr>
                <w:b/>
                <w:spacing w:val="-62"/>
              </w:rPr>
              <w:t xml:space="preserve"> </w:t>
            </w:r>
            <w:r>
              <w:rPr>
                <w:b/>
              </w:rPr>
              <w:t>JASA</w:t>
            </w:r>
          </w:p>
        </w:tc>
        <w:tc>
          <w:tcPr>
            <w:tcW w:w="931" w:type="dxa"/>
          </w:tcPr>
          <w:p w14:paraId="16523DFD" w14:textId="77777777" w:rsidR="006372A1" w:rsidRDefault="00F96131">
            <w:pPr>
              <w:pStyle w:val="TableParagraph"/>
              <w:spacing w:before="67"/>
              <w:ind w:right="177"/>
              <w:jc w:val="right"/>
            </w:pPr>
            <w:r>
              <w:t>2.1</w:t>
            </w:r>
          </w:p>
        </w:tc>
        <w:tc>
          <w:tcPr>
            <w:tcW w:w="5376" w:type="dxa"/>
          </w:tcPr>
          <w:p w14:paraId="6C20DE96" w14:textId="0FF7E1EE" w:rsidR="006372A1" w:rsidRDefault="00F96131">
            <w:pPr>
              <w:pStyle w:val="TableParagraph"/>
              <w:spacing w:before="67" w:line="252" w:lineRule="auto"/>
              <w:ind w:left="147" w:right="197"/>
              <w:jc w:val="both"/>
            </w:pPr>
            <w:r>
              <w:t>Penyerahaan</w:t>
            </w:r>
            <w:r>
              <w:rPr>
                <w:spacing w:val="1"/>
              </w:rPr>
              <w:t xml:space="preserve"> </w:t>
            </w:r>
            <w:r>
              <w:t>pekerjaan</w:t>
            </w:r>
            <w:r>
              <w:rPr>
                <w:spacing w:val="1"/>
              </w:rPr>
              <w:t xml:space="preserve"> </w:t>
            </w:r>
            <w:r w:rsidR="001D400B">
              <w:t>Jasa Outsourcing Petugas Keamanan Pada Perum DAMRI Kantor Cabang Yogyakarta</w:t>
            </w:r>
            <w:r>
              <w:t>,</w:t>
            </w:r>
          </w:p>
        </w:tc>
      </w:tr>
      <w:tr w:rsidR="006372A1" w14:paraId="2375212D" w14:textId="77777777">
        <w:trPr>
          <w:trHeight w:val="680"/>
        </w:trPr>
        <w:tc>
          <w:tcPr>
            <w:tcW w:w="563" w:type="dxa"/>
          </w:tcPr>
          <w:p w14:paraId="03BC025E" w14:textId="77777777" w:rsidR="006372A1" w:rsidRDefault="00F96131">
            <w:pPr>
              <w:pStyle w:val="TableParagraph"/>
              <w:spacing w:before="67"/>
              <w:ind w:right="180"/>
              <w:jc w:val="right"/>
              <w:rPr>
                <w:b/>
              </w:rPr>
            </w:pPr>
            <w:r>
              <w:rPr>
                <w:b/>
              </w:rPr>
              <w:t>3</w:t>
            </w:r>
          </w:p>
        </w:tc>
        <w:tc>
          <w:tcPr>
            <w:tcW w:w="2183" w:type="dxa"/>
          </w:tcPr>
          <w:p w14:paraId="5EB384E5" w14:textId="77777777" w:rsidR="006372A1" w:rsidRDefault="00F96131">
            <w:pPr>
              <w:pStyle w:val="TableParagraph"/>
              <w:spacing w:before="67"/>
              <w:ind w:left="140"/>
              <w:rPr>
                <w:b/>
              </w:rPr>
            </w:pPr>
            <w:r>
              <w:rPr>
                <w:b/>
              </w:rPr>
              <w:t>PEMBAYARAN</w:t>
            </w:r>
          </w:p>
        </w:tc>
        <w:tc>
          <w:tcPr>
            <w:tcW w:w="931" w:type="dxa"/>
          </w:tcPr>
          <w:p w14:paraId="27FE409A" w14:textId="77777777" w:rsidR="006372A1" w:rsidRDefault="00F96131">
            <w:pPr>
              <w:pStyle w:val="TableParagraph"/>
              <w:spacing w:before="67"/>
              <w:ind w:right="177"/>
              <w:jc w:val="right"/>
            </w:pPr>
            <w:r>
              <w:t>3.1</w:t>
            </w:r>
          </w:p>
        </w:tc>
        <w:tc>
          <w:tcPr>
            <w:tcW w:w="5376" w:type="dxa"/>
          </w:tcPr>
          <w:p w14:paraId="60010DA3" w14:textId="77777777" w:rsidR="006372A1" w:rsidRDefault="00F96131">
            <w:pPr>
              <w:pStyle w:val="TableParagraph"/>
              <w:spacing w:before="67" w:line="252" w:lineRule="auto"/>
              <w:ind w:left="147"/>
            </w:pPr>
            <w:r>
              <w:t>Pembayaran</w:t>
            </w:r>
            <w:r>
              <w:rPr>
                <w:spacing w:val="15"/>
              </w:rPr>
              <w:t xml:space="preserve"> </w:t>
            </w:r>
            <w:r>
              <w:t>dilakukan</w:t>
            </w:r>
            <w:r>
              <w:rPr>
                <w:spacing w:val="15"/>
              </w:rPr>
              <w:t xml:space="preserve"> </w:t>
            </w:r>
            <w:r>
              <w:t>secara</w:t>
            </w:r>
            <w:r>
              <w:rPr>
                <w:spacing w:val="14"/>
              </w:rPr>
              <w:t xml:space="preserve"> </w:t>
            </w:r>
            <w:r>
              <w:t>bertahap</w:t>
            </w:r>
            <w:r>
              <w:rPr>
                <w:spacing w:val="9"/>
              </w:rPr>
              <w:t xml:space="preserve"> </w:t>
            </w:r>
            <w:r>
              <w:t>(termin)</w:t>
            </w:r>
            <w:r>
              <w:rPr>
                <w:spacing w:val="-66"/>
              </w:rPr>
              <w:t xml:space="preserve"> </w:t>
            </w:r>
            <w:r>
              <w:t>setiap</w:t>
            </w:r>
            <w:r>
              <w:rPr>
                <w:spacing w:val="-2"/>
              </w:rPr>
              <w:t xml:space="preserve"> </w:t>
            </w:r>
            <w:r>
              <w:t>bulan.</w:t>
            </w:r>
          </w:p>
        </w:tc>
      </w:tr>
      <w:tr w:rsidR="006372A1" w14:paraId="39EE5FDF" w14:textId="77777777">
        <w:trPr>
          <w:trHeight w:val="2171"/>
        </w:trPr>
        <w:tc>
          <w:tcPr>
            <w:tcW w:w="563" w:type="dxa"/>
          </w:tcPr>
          <w:p w14:paraId="5F867198" w14:textId="77777777" w:rsidR="006372A1" w:rsidRDefault="006372A1">
            <w:pPr>
              <w:pStyle w:val="TableParagraph"/>
              <w:rPr>
                <w:rFonts w:ascii="Times New Roman"/>
                <w:sz w:val="20"/>
              </w:rPr>
            </w:pPr>
          </w:p>
        </w:tc>
        <w:tc>
          <w:tcPr>
            <w:tcW w:w="2183" w:type="dxa"/>
          </w:tcPr>
          <w:p w14:paraId="43C0C18A" w14:textId="77777777" w:rsidR="006372A1" w:rsidRDefault="006372A1">
            <w:pPr>
              <w:pStyle w:val="TableParagraph"/>
              <w:rPr>
                <w:rFonts w:ascii="Times New Roman"/>
                <w:sz w:val="20"/>
              </w:rPr>
            </w:pPr>
          </w:p>
        </w:tc>
        <w:tc>
          <w:tcPr>
            <w:tcW w:w="931" w:type="dxa"/>
          </w:tcPr>
          <w:p w14:paraId="54CDA57F" w14:textId="77777777" w:rsidR="006372A1" w:rsidRDefault="006372A1">
            <w:pPr>
              <w:pStyle w:val="TableParagraph"/>
              <w:rPr>
                <w:rFonts w:ascii="Times New Roman"/>
                <w:sz w:val="20"/>
              </w:rPr>
            </w:pPr>
          </w:p>
        </w:tc>
        <w:tc>
          <w:tcPr>
            <w:tcW w:w="5376" w:type="dxa"/>
          </w:tcPr>
          <w:p w14:paraId="7052D539" w14:textId="77777777" w:rsidR="006372A1" w:rsidRDefault="00F96131">
            <w:pPr>
              <w:pStyle w:val="TableParagraph"/>
              <w:numPr>
                <w:ilvl w:val="0"/>
                <w:numId w:val="26"/>
              </w:numPr>
              <w:tabs>
                <w:tab w:val="left" w:pos="497"/>
              </w:tabs>
              <w:spacing w:before="67" w:line="254" w:lineRule="auto"/>
              <w:ind w:right="199"/>
              <w:jc w:val="both"/>
            </w:pPr>
            <w:r>
              <w:t>Pembayaran</w:t>
            </w:r>
            <w:r>
              <w:rPr>
                <w:spacing w:val="1"/>
              </w:rPr>
              <w:t xml:space="preserve"> </w:t>
            </w:r>
            <w:r>
              <w:t>dilakukan</w:t>
            </w:r>
            <w:r>
              <w:rPr>
                <w:spacing w:val="1"/>
              </w:rPr>
              <w:t xml:space="preserve"> </w:t>
            </w:r>
            <w:r>
              <w:t>atas</w:t>
            </w:r>
            <w:r>
              <w:rPr>
                <w:spacing w:val="1"/>
              </w:rPr>
              <w:t xml:space="preserve"> </w:t>
            </w:r>
            <w:r>
              <w:t>dasar</w:t>
            </w:r>
            <w:r>
              <w:rPr>
                <w:spacing w:val="1"/>
              </w:rPr>
              <w:t xml:space="preserve"> </w:t>
            </w:r>
            <w:r>
              <w:t>Surat</w:t>
            </w:r>
            <w:r>
              <w:rPr>
                <w:spacing w:val="-66"/>
              </w:rPr>
              <w:t xml:space="preserve"> </w:t>
            </w:r>
            <w:r>
              <w:t>Permohonan</w:t>
            </w:r>
            <w:r>
              <w:rPr>
                <w:spacing w:val="-12"/>
              </w:rPr>
              <w:t xml:space="preserve"> </w:t>
            </w:r>
            <w:r>
              <w:t>Pembayaran</w:t>
            </w:r>
            <w:r>
              <w:rPr>
                <w:spacing w:val="-11"/>
              </w:rPr>
              <w:t xml:space="preserve"> </w:t>
            </w:r>
            <w:r>
              <w:t>dari</w:t>
            </w:r>
            <w:r>
              <w:rPr>
                <w:spacing w:val="-12"/>
              </w:rPr>
              <w:t xml:space="preserve"> </w:t>
            </w:r>
            <w:r>
              <w:t>Penyedia</w:t>
            </w:r>
            <w:r>
              <w:rPr>
                <w:spacing w:val="-12"/>
              </w:rPr>
              <w:t xml:space="preserve"> </w:t>
            </w:r>
            <w:r>
              <w:t>Barang/</w:t>
            </w:r>
            <w:r>
              <w:rPr>
                <w:spacing w:val="-67"/>
              </w:rPr>
              <w:t xml:space="preserve"> </w:t>
            </w:r>
            <w:r>
              <w:t>Jasa</w:t>
            </w:r>
            <w:r>
              <w:rPr>
                <w:spacing w:val="-3"/>
              </w:rPr>
              <w:t xml:space="preserve"> </w:t>
            </w:r>
            <w:r>
              <w:t>dengan</w:t>
            </w:r>
            <w:r>
              <w:rPr>
                <w:spacing w:val="-2"/>
              </w:rPr>
              <w:t xml:space="preserve"> </w:t>
            </w:r>
            <w:r>
              <w:t>melampirkan</w:t>
            </w:r>
            <w:r>
              <w:rPr>
                <w:spacing w:val="-2"/>
              </w:rPr>
              <w:t xml:space="preserve"> </w:t>
            </w:r>
            <w:r>
              <w:t>kelengkapan</w:t>
            </w:r>
            <w:r>
              <w:rPr>
                <w:spacing w:val="-2"/>
              </w:rPr>
              <w:t xml:space="preserve"> </w:t>
            </w:r>
            <w:r>
              <w:t>sbb:</w:t>
            </w:r>
          </w:p>
          <w:p w14:paraId="34CACE9D" w14:textId="77777777" w:rsidR="006372A1" w:rsidRDefault="00F96131">
            <w:pPr>
              <w:pStyle w:val="TableParagraph"/>
              <w:numPr>
                <w:ilvl w:val="1"/>
                <w:numId w:val="26"/>
              </w:numPr>
              <w:tabs>
                <w:tab w:val="left" w:pos="896"/>
                <w:tab w:val="left" w:pos="897"/>
              </w:tabs>
              <w:spacing w:line="252" w:lineRule="auto"/>
              <w:ind w:right="202"/>
            </w:pPr>
            <w:r>
              <w:rPr>
                <w:spacing w:val="-1"/>
              </w:rPr>
              <w:t>Kwitansi</w:t>
            </w:r>
            <w:r>
              <w:rPr>
                <w:spacing w:val="-14"/>
              </w:rPr>
              <w:t xml:space="preserve"> </w:t>
            </w:r>
            <w:r>
              <w:t>berikut</w:t>
            </w:r>
            <w:r>
              <w:rPr>
                <w:spacing w:val="-16"/>
              </w:rPr>
              <w:t xml:space="preserve"> </w:t>
            </w:r>
            <w:r>
              <w:t>Faktur</w:t>
            </w:r>
            <w:r>
              <w:rPr>
                <w:spacing w:val="-15"/>
              </w:rPr>
              <w:t xml:space="preserve"> </w:t>
            </w:r>
            <w:r>
              <w:t>yang</w:t>
            </w:r>
            <w:r>
              <w:rPr>
                <w:spacing w:val="-16"/>
              </w:rPr>
              <w:t xml:space="preserve"> </w:t>
            </w:r>
            <w:r>
              <w:t>memuat</w:t>
            </w:r>
            <w:r>
              <w:rPr>
                <w:spacing w:val="-16"/>
              </w:rPr>
              <w:t xml:space="preserve"> </w:t>
            </w:r>
            <w:r>
              <w:t>rincian</w:t>
            </w:r>
            <w:r>
              <w:rPr>
                <w:spacing w:val="-66"/>
              </w:rPr>
              <w:t xml:space="preserve"> </w:t>
            </w:r>
            <w:r>
              <w:t>Kwantitas,</w:t>
            </w:r>
            <w:r>
              <w:rPr>
                <w:spacing w:val="-2"/>
              </w:rPr>
              <w:t xml:space="preserve"> </w:t>
            </w:r>
            <w:r>
              <w:t>harga</w:t>
            </w:r>
            <w:r>
              <w:rPr>
                <w:spacing w:val="-2"/>
              </w:rPr>
              <w:t xml:space="preserve"> </w:t>
            </w:r>
            <w:r>
              <w:t>satuan</w:t>
            </w:r>
            <w:r>
              <w:rPr>
                <w:spacing w:val="-2"/>
              </w:rPr>
              <w:t xml:space="preserve"> </w:t>
            </w:r>
            <w:r>
              <w:t>dan</w:t>
            </w:r>
            <w:r>
              <w:rPr>
                <w:spacing w:val="-2"/>
              </w:rPr>
              <w:t xml:space="preserve"> </w:t>
            </w:r>
            <w:r>
              <w:t>jumlah</w:t>
            </w:r>
            <w:r>
              <w:rPr>
                <w:spacing w:val="-2"/>
              </w:rPr>
              <w:t xml:space="preserve"> </w:t>
            </w:r>
            <w:r>
              <w:t>harga</w:t>
            </w:r>
          </w:p>
          <w:p w14:paraId="63652DE2" w14:textId="77777777" w:rsidR="006372A1" w:rsidRDefault="00F96131">
            <w:pPr>
              <w:pStyle w:val="TableParagraph"/>
              <w:numPr>
                <w:ilvl w:val="1"/>
                <w:numId w:val="26"/>
              </w:numPr>
              <w:tabs>
                <w:tab w:val="left" w:pos="896"/>
                <w:tab w:val="left" w:pos="897"/>
              </w:tabs>
              <w:ind w:hanging="425"/>
            </w:pPr>
            <w:r>
              <w:t>Faktur</w:t>
            </w:r>
            <w:r>
              <w:rPr>
                <w:spacing w:val="-3"/>
              </w:rPr>
              <w:t xml:space="preserve"> </w:t>
            </w:r>
            <w:r>
              <w:t>Pajak;</w:t>
            </w:r>
          </w:p>
          <w:p w14:paraId="3B9E1091" w14:textId="77777777" w:rsidR="006372A1" w:rsidRDefault="00F96131">
            <w:pPr>
              <w:pStyle w:val="TableParagraph"/>
              <w:numPr>
                <w:ilvl w:val="1"/>
                <w:numId w:val="26"/>
              </w:numPr>
              <w:tabs>
                <w:tab w:val="left" w:pos="896"/>
                <w:tab w:val="left" w:pos="897"/>
              </w:tabs>
              <w:spacing w:before="13"/>
              <w:ind w:hanging="425"/>
            </w:pPr>
            <w:r>
              <w:t>Daftar</w:t>
            </w:r>
            <w:r>
              <w:rPr>
                <w:spacing w:val="-3"/>
              </w:rPr>
              <w:t xml:space="preserve"> </w:t>
            </w:r>
            <w:r>
              <w:t>Absensi</w:t>
            </w:r>
            <w:r>
              <w:rPr>
                <w:spacing w:val="-2"/>
              </w:rPr>
              <w:t xml:space="preserve"> </w:t>
            </w:r>
            <w:r>
              <w:t>pekerja;</w:t>
            </w:r>
          </w:p>
        </w:tc>
      </w:tr>
      <w:tr w:rsidR="006372A1" w14:paraId="5DD3BF15" w14:textId="77777777">
        <w:trPr>
          <w:trHeight w:val="959"/>
        </w:trPr>
        <w:tc>
          <w:tcPr>
            <w:tcW w:w="563" w:type="dxa"/>
          </w:tcPr>
          <w:p w14:paraId="08E0B5A6" w14:textId="77777777" w:rsidR="006372A1" w:rsidRDefault="006372A1">
            <w:pPr>
              <w:pStyle w:val="TableParagraph"/>
              <w:rPr>
                <w:rFonts w:ascii="Times New Roman"/>
                <w:sz w:val="20"/>
              </w:rPr>
            </w:pPr>
          </w:p>
        </w:tc>
        <w:tc>
          <w:tcPr>
            <w:tcW w:w="2183" w:type="dxa"/>
          </w:tcPr>
          <w:p w14:paraId="2FA5474B" w14:textId="77777777" w:rsidR="006372A1" w:rsidRDefault="006372A1">
            <w:pPr>
              <w:pStyle w:val="TableParagraph"/>
              <w:rPr>
                <w:rFonts w:ascii="Times New Roman"/>
                <w:sz w:val="20"/>
              </w:rPr>
            </w:pPr>
          </w:p>
        </w:tc>
        <w:tc>
          <w:tcPr>
            <w:tcW w:w="931" w:type="dxa"/>
          </w:tcPr>
          <w:p w14:paraId="72ACE59B" w14:textId="77777777" w:rsidR="006372A1" w:rsidRDefault="006372A1">
            <w:pPr>
              <w:pStyle w:val="TableParagraph"/>
              <w:rPr>
                <w:rFonts w:ascii="Times New Roman"/>
                <w:sz w:val="20"/>
              </w:rPr>
            </w:pPr>
          </w:p>
        </w:tc>
        <w:tc>
          <w:tcPr>
            <w:tcW w:w="5376" w:type="dxa"/>
          </w:tcPr>
          <w:p w14:paraId="6DF15195" w14:textId="77777777" w:rsidR="006372A1" w:rsidRDefault="00F96131">
            <w:pPr>
              <w:pStyle w:val="TableParagraph"/>
              <w:spacing w:before="67" w:line="252" w:lineRule="auto"/>
              <w:ind w:left="496" w:right="202" w:hanging="285"/>
              <w:jc w:val="both"/>
            </w:pPr>
            <w:r>
              <w:t>b) Atas</w:t>
            </w:r>
            <w:r>
              <w:rPr>
                <w:spacing w:val="1"/>
              </w:rPr>
              <w:t xml:space="preserve"> </w:t>
            </w:r>
            <w:r>
              <w:t>dasar</w:t>
            </w:r>
            <w:r>
              <w:rPr>
                <w:spacing w:val="1"/>
              </w:rPr>
              <w:t xml:space="preserve"> </w:t>
            </w:r>
            <w:r>
              <w:t>Surat</w:t>
            </w:r>
            <w:r>
              <w:rPr>
                <w:spacing w:val="1"/>
              </w:rPr>
              <w:t xml:space="preserve"> </w:t>
            </w:r>
            <w:r>
              <w:t>Permohonan</w:t>
            </w:r>
            <w:r>
              <w:rPr>
                <w:spacing w:val="1"/>
              </w:rPr>
              <w:t xml:space="preserve"> </w:t>
            </w:r>
            <w:r>
              <w:t>Pembayaran</w:t>
            </w:r>
            <w:r>
              <w:rPr>
                <w:spacing w:val="1"/>
              </w:rPr>
              <w:t xml:space="preserve"> </w:t>
            </w:r>
            <w:r>
              <w:t>tersebut,</w:t>
            </w:r>
            <w:r>
              <w:rPr>
                <w:spacing w:val="1"/>
              </w:rPr>
              <w:t xml:space="preserve"> </w:t>
            </w:r>
            <w:r>
              <w:t>akan</w:t>
            </w:r>
            <w:r>
              <w:rPr>
                <w:spacing w:val="1"/>
              </w:rPr>
              <w:t xml:space="preserve"> </w:t>
            </w:r>
            <w:r>
              <w:t>dibuatkan</w:t>
            </w:r>
            <w:r>
              <w:rPr>
                <w:spacing w:val="1"/>
              </w:rPr>
              <w:t xml:space="preserve"> </w:t>
            </w:r>
            <w:r>
              <w:t>Berita</w:t>
            </w:r>
            <w:r>
              <w:rPr>
                <w:spacing w:val="1"/>
              </w:rPr>
              <w:t xml:space="preserve"> </w:t>
            </w:r>
            <w:r>
              <w:t>Acara</w:t>
            </w:r>
            <w:r>
              <w:rPr>
                <w:spacing w:val="1"/>
              </w:rPr>
              <w:t xml:space="preserve"> </w:t>
            </w:r>
            <w:r>
              <w:t>Pembayaran.</w:t>
            </w:r>
          </w:p>
        </w:tc>
      </w:tr>
      <w:tr w:rsidR="006372A1" w14:paraId="43CB5D06" w14:textId="77777777">
        <w:trPr>
          <w:trHeight w:val="1240"/>
        </w:trPr>
        <w:tc>
          <w:tcPr>
            <w:tcW w:w="563" w:type="dxa"/>
          </w:tcPr>
          <w:p w14:paraId="1F566F82" w14:textId="77777777" w:rsidR="006372A1" w:rsidRDefault="006372A1">
            <w:pPr>
              <w:pStyle w:val="TableParagraph"/>
              <w:rPr>
                <w:rFonts w:ascii="Times New Roman"/>
                <w:sz w:val="20"/>
              </w:rPr>
            </w:pPr>
          </w:p>
        </w:tc>
        <w:tc>
          <w:tcPr>
            <w:tcW w:w="2183" w:type="dxa"/>
          </w:tcPr>
          <w:p w14:paraId="520090C3" w14:textId="77777777" w:rsidR="006372A1" w:rsidRDefault="006372A1">
            <w:pPr>
              <w:pStyle w:val="TableParagraph"/>
              <w:rPr>
                <w:rFonts w:ascii="Times New Roman"/>
                <w:sz w:val="20"/>
              </w:rPr>
            </w:pPr>
          </w:p>
        </w:tc>
        <w:tc>
          <w:tcPr>
            <w:tcW w:w="931" w:type="dxa"/>
          </w:tcPr>
          <w:p w14:paraId="7ABE6E11" w14:textId="77777777" w:rsidR="006372A1" w:rsidRDefault="006372A1">
            <w:pPr>
              <w:pStyle w:val="TableParagraph"/>
              <w:rPr>
                <w:rFonts w:ascii="Times New Roman"/>
                <w:sz w:val="20"/>
              </w:rPr>
            </w:pPr>
          </w:p>
        </w:tc>
        <w:tc>
          <w:tcPr>
            <w:tcW w:w="5376" w:type="dxa"/>
          </w:tcPr>
          <w:p w14:paraId="76916B39" w14:textId="77777777" w:rsidR="006372A1" w:rsidRDefault="00F96131">
            <w:pPr>
              <w:pStyle w:val="TableParagraph"/>
              <w:spacing w:before="67" w:line="254" w:lineRule="auto"/>
              <w:ind w:left="496" w:right="195" w:hanging="285"/>
              <w:jc w:val="both"/>
            </w:pPr>
            <w:r>
              <w:t>c) Harga Kontrak sudah mencakup segala biaya</w:t>
            </w:r>
            <w:r>
              <w:rPr>
                <w:spacing w:val="1"/>
              </w:rPr>
              <w:t xml:space="preserve"> </w:t>
            </w:r>
            <w:r>
              <w:t>yang</w:t>
            </w:r>
            <w:r>
              <w:rPr>
                <w:spacing w:val="-10"/>
              </w:rPr>
              <w:t xml:space="preserve"> </w:t>
            </w:r>
            <w:r>
              <w:t>ditimbulkan</w:t>
            </w:r>
            <w:r>
              <w:rPr>
                <w:spacing w:val="-7"/>
              </w:rPr>
              <w:t xml:space="preserve"> </w:t>
            </w:r>
            <w:r>
              <w:t>berkaitan</w:t>
            </w:r>
            <w:r>
              <w:rPr>
                <w:spacing w:val="-7"/>
              </w:rPr>
              <w:t xml:space="preserve"> </w:t>
            </w:r>
            <w:r>
              <w:t>dengan</w:t>
            </w:r>
            <w:r>
              <w:rPr>
                <w:spacing w:val="-7"/>
              </w:rPr>
              <w:t xml:space="preserve"> </w:t>
            </w:r>
            <w:r>
              <w:t>pelaksanaan</w:t>
            </w:r>
            <w:r>
              <w:rPr>
                <w:spacing w:val="-67"/>
              </w:rPr>
              <w:t xml:space="preserve"> </w:t>
            </w:r>
            <w:r>
              <w:t>kontrak, termasuk Bea Materai dan Pajak-Pajak</w:t>
            </w:r>
            <w:r>
              <w:rPr>
                <w:spacing w:val="1"/>
              </w:rPr>
              <w:t xml:space="preserve"> </w:t>
            </w:r>
            <w:r>
              <w:t>yang</w:t>
            </w:r>
            <w:r>
              <w:rPr>
                <w:spacing w:val="-4"/>
              </w:rPr>
              <w:t xml:space="preserve"> </w:t>
            </w:r>
            <w:r>
              <w:t>harus</w:t>
            </w:r>
            <w:r>
              <w:rPr>
                <w:spacing w:val="-1"/>
              </w:rPr>
              <w:t xml:space="preserve"> </w:t>
            </w:r>
            <w:r>
              <w:t>dilunasi oleh</w:t>
            </w:r>
            <w:r>
              <w:rPr>
                <w:spacing w:val="-1"/>
              </w:rPr>
              <w:t xml:space="preserve"> </w:t>
            </w:r>
            <w:r>
              <w:t xml:space="preserve">Penyedia </w:t>
            </w:r>
            <w:r>
              <w:t>Jasa.</w:t>
            </w:r>
          </w:p>
        </w:tc>
      </w:tr>
      <w:tr w:rsidR="006372A1" w14:paraId="664AD4F4" w14:textId="77777777">
        <w:trPr>
          <w:trHeight w:val="680"/>
        </w:trPr>
        <w:tc>
          <w:tcPr>
            <w:tcW w:w="563" w:type="dxa"/>
          </w:tcPr>
          <w:p w14:paraId="6BBC77A2" w14:textId="77777777" w:rsidR="006372A1" w:rsidRDefault="00F96131">
            <w:pPr>
              <w:pStyle w:val="TableParagraph"/>
              <w:spacing w:before="67"/>
              <w:ind w:right="180"/>
              <w:jc w:val="right"/>
              <w:rPr>
                <w:b/>
              </w:rPr>
            </w:pPr>
            <w:r>
              <w:rPr>
                <w:b/>
              </w:rPr>
              <w:t>4</w:t>
            </w:r>
          </w:p>
        </w:tc>
        <w:tc>
          <w:tcPr>
            <w:tcW w:w="2183" w:type="dxa"/>
          </w:tcPr>
          <w:p w14:paraId="3846747E" w14:textId="77777777" w:rsidR="006372A1" w:rsidRDefault="00F96131">
            <w:pPr>
              <w:pStyle w:val="TableParagraph"/>
              <w:spacing w:before="67" w:line="252" w:lineRule="auto"/>
              <w:ind w:left="140" w:right="383"/>
              <w:rPr>
                <w:b/>
              </w:rPr>
            </w:pPr>
            <w:r>
              <w:rPr>
                <w:b/>
              </w:rPr>
              <w:t>JADWAL</w:t>
            </w:r>
            <w:r>
              <w:rPr>
                <w:b/>
                <w:spacing w:val="1"/>
              </w:rPr>
              <w:t xml:space="preserve"> </w:t>
            </w:r>
            <w:r>
              <w:rPr>
                <w:b/>
              </w:rPr>
              <w:t>PELAKSANAAN</w:t>
            </w:r>
          </w:p>
        </w:tc>
        <w:tc>
          <w:tcPr>
            <w:tcW w:w="931" w:type="dxa"/>
          </w:tcPr>
          <w:p w14:paraId="01EFDC52" w14:textId="77777777" w:rsidR="006372A1" w:rsidRDefault="00F96131">
            <w:pPr>
              <w:pStyle w:val="TableParagraph"/>
              <w:spacing w:before="67"/>
              <w:ind w:right="177"/>
              <w:jc w:val="right"/>
            </w:pPr>
            <w:r>
              <w:t>4.1</w:t>
            </w:r>
          </w:p>
        </w:tc>
        <w:tc>
          <w:tcPr>
            <w:tcW w:w="5376" w:type="dxa"/>
          </w:tcPr>
          <w:p w14:paraId="69E3E165" w14:textId="77777777" w:rsidR="006372A1" w:rsidRDefault="00F96131">
            <w:pPr>
              <w:pStyle w:val="TableParagraph"/>
              <w:spacing w:before="67" w:line="252" w:lineRule="auto"/>
              <w:ind w:left="147" w:right="132"/>
            </w:pPr>
            <w:r>
              <w:t>Waktu</w:t>
            </w:r>
            <w:r>
              <w:rPr>
                <w:spacing w:val="1"/>
              </w:rPr>
              <w:t xml:space="preserve"> </w:t>
            </w:r>
            <w:r>
              <w:t>pelaksanaan</w:t>
            </w:r>
            <w:r>
              <w:rPr>
                <w:spacing w:val="1"/>
              </w:rPr>
              <w:t xml:space="preserve"> </w:t>
            </w:r>
            <w:r>
              <w:t>Perjanjian</w:t>
            </w:r>
            <w:r>
              <w:rPr>
                <w:spacing w:val="1"/>
              </w:rPr>
              <w:t xml:space="preserve"> </w:t>
            </w:r>
            <w:r>
              <w:t>sejak</w:t>
            </w:r>
            <w:r>
              <w:rPr>
                <w:spacing w:val="1"/>
              </w:rPr>
              <w:t xml:space="preserve"> </w:t>
            </w:r>
            <w:r>
              <w:t>diterbitkan</w:t>
            </w:r>
            <w:r>
              <w:rPr>
                <w:spacing w:val="-66"/>
              </w:rPr>
              <w:t xml:space="preserve"> </w:t>
            </w:r>
            <w:r>
              <w:t>Surat</w:t>
            </w:r>
            <w:r>
              <w:rPr>
                <w:spacing w:val="-3"/>
              </w:rPr>
              <w:t xml:space="preserve"> </w:t>
            </w:r>
            <w:r>
              <w:t>Perintah Mulai</w:t>
            </w:r>
            <w:r>
              <w:rPr>
                <w:spacing w:val="-1"/>
              </w:rPr>
              <w:t xml:space="preserve"> </w:t>
            </w:r>
            <w:r>
              <w:t>Kerja (SPMK).</w:t>
            </w:r>
          </w:p>
        </w:tc>
      </w:tr>
      <w:tr w:rsidR="006372A1" w14:paraId="084F85F4" w14:textId="77777777">
        <w:trPr>
          <w:trHeight w:val="1080"/>
        </w:trPr>
        <w:tc>
          <w:tcPr>
            <w:tcW w:w="563" w:type="dxa"/>
          </w:tcPr>
          <w:p w14:paraId="5FD88FBF" w14:textId="77777777" w:rsidR="006372A1" w:rsidRDefault="00F96131">
            <w:pPr>
              <w:pStyle w:val="TableParagraph"/>
              <w:spacing w:before="67"/>
              <w:ind w:right="180"/>
              <w:jc w:val="right"/>
              <w:rPr>
                <w:b/>
              </w:rPr>
            </w:pPr>
            <w:r>
              <w:rPr>
                <w:b/>
              </w:rPr>
              <w:t>5</w:t>
            </w:r>
          </w:p>
        </w:tc>
        <w:tc>
          <w:tcPr>
            <w:tcW w:w="2183" w:type="dxa"/>
          </w:tcPr>
          <w:p w14:paraId="120F7CF0" w14:textId="77777777" w:rsidR="006372A1" w:rsidRDefault="00F96131">
            <w:pPr>
              <w:pStyle w:val="TableParagraph"/>
              <w:spacing w:before="67" w:line="254" w:lineRule="auto"/>
              <w:ind w:left="140" w:right="313"/>
              <w:rPr>
                <w:b/>
              </w:rPr>
            </w:pPr>
            <w:r>
              <w:rPr>
                <w:b/>
              </w:rPr>
              <w:t>PENYELESAIAN</w:t>
            </w:r>
            <w:r>
              <w:rPr>
                <w:b/>
                <w:spacing w:val="-62"/>
              </w:rPr>
              <w:t xml:space="preserve"> </w:t>
            </w:r>
            <w:r>
              <w:rPr>
                <w:b/>
              </w:rPr>
              <w:t>PERSELISIHAN</w:t>
            </w:r>
          </w:p>
        </w:tc>
        <w:tc>
          <w:tcPr>
            <w:tcW w:w="931" w:type="dxa"/>
          </w:tcPr>
          <w:p w14:paraId="7738C1E6" w14:textId="77777777" w:rsidR="006372A1" w:rsidRDefault="00F96131">
            <w:pPr>
              <w:pStyle w:val="TableParagraph"/>
              <w:spacing w:before="67"/>
              <w:ind w:right="177"/>
              <w:jc w:val="right"/>
            </w:pPr>
            <w:r>
              <w:t>5.1</w:t>
            </w:r>
          </w:p>
        </w:tc>
        <w:tc>
          <w:tcPr>
            <w:tcW w:w="5376" w:type="dxa"/>
          </w:tcPr>
          <w:p w14:paraId="57739608" w14:textId="77777777" w:rsidR="006372A1" w:rsidRDefault="00F96131">
            <w:pPr>
              <w:pStyle w:val="TableParagraph"/>
              <w:tabs>
                <w:tab w:val="left" w:pos="2374"/>
                <w:tab w:val="left" w:pos="4481"/>
              </w:tabs>
              <w:spacing w:before="67" w:line="254" w:lineRule="auto"/>
              <w:ind w:left="147" w:right="201"/>
              <w:jc w:val="both"/>
            </w:pPr>
            <w:r>
              <w:t>Penyelesaian</w:t>
            </w:r>
            <w:r>
              <w:tab/>
              <w:t>perselisihan</w:t>
            </w:r>
            <w:r>
              <w:tab/>
            </w:r>
            <w:r>
              <w:rPr>
                <w:spacing w:val="-1"/>
              </w:rPr>
              <w:t>melalui</w:t>
            </w:r>
            <w:r>
              <w:rPr>
                <w:spacing w:val="-67"/>
              </w:rPr>
              <w:t xml:space="preserve"> </w:t>
            </w:r>
            <w:r>
              <w:t>Musyawarah/BANI/</w:t>
            </w:r>
            <w:r>
              <w:rPr>
                <w:spacing w:val="1"/>
              </w:rPr>
              <w:t xml:space="preserve"> </w:t>
            </w:r>
            <w:r>
              <w:t>Pengadilan</w:t>
            </w:r>
            <w:r>
              <w:rPr>
                <w:spacing w:val="1"/>
              </w:rPr>
              <w:t xml:space="preserve"> </w:t>
            </w:r>
            <w:r>
              <w:t>Negeri</w:t>
            </w:r>
            <w:r>
              <w:rPr>
                <w:spacing w:val="1"/>
              </w:rPr>
              <w:t xml:space="preserve"> </w:t>
            </w:r>
            <w:r>
              <w:t>Jakarta</w:t>
            </w:r>
            <w:r>
              <w:rPr>
                <w:spacing w:val="1"/>
              </w:rPr>
              <w:t xml:space="preserve"> </w:t>
            </w:r>
            <w:r>
              <w:t>Timur</w:t>
            </w:r>
            <w:r>
              <w:rPr>
                <w:spacing w:val="-2"/>
              </w:rPr>
              <w:t xml:space="preserve"> </w:t>
            </w:r>
            <w:r>
              <w:t>(di luar</w:t>
            </w:r>
            <w:r>
              <w:rPr>
                <w:spacing w:val="-1"/>
              </w:rPr>
              <w:t xml:space="preserve"> </w:t>
            </w:r>
            <w:r>
              <w:t>pengadilan/</w:t>
            </w:r>
            <w:r>
              <w:rPr>
                <w:spacing w:val="-1"/>
              </w:rPr>
              <w:t xml:space="preserve"> </w:t>
            </w:r>
            <w:r>
              <w:t>pengadilan).</w:t>
            </w:r>
          </w:p>
        </w:tc>
      </w:tr>
      <w:tr w:rsidR="006372A1" w14:paraId="614475E2" w14:textId="77777777">
        <w:trPr>
          <w:trHeight w:val="520"/>
        </w:trPr>
        <w:tc>
          <w:tcPr>
            <w:tcW w:w="563" w:type="dxa"/>
          </w:tcPr>
          <w:p w14:paraId="6DD29B55" w14:textId="77777777" w:rsidR="006372A1" w:rsidRDefault="00F96131">
            <w:pPr>
              <w:pStyle w:val="TableParagraph"/>
              <w:spacing w:before="187"/>
              <w:ind w:right="139"/>
              <w:jc w:val="right"/>
              <w:rPr>
                <w:b/>
              </w:rPr>
            </w:pPr>
            <w:r>
              <w:rPr>
                <w:b/>
              </w:rPr>
              <w:t>B.</w:t>
            </w:r>
          </w:p>
        </w:tc>
        <w:tc>
          <w:tcPr>
            <w:tcW w:w="3114" w:type="dxa"/>
            <w:gridSpan w:val="2"/>
          </w:tcPr>
          <w:p w14:paraId="439E06D6" w14:textId="77777777" w:rsidR="006372A1" w:rsidRDefault="00F96131">
            <w:pPr>
              <w:pStyle w:val="TableParagraph"/>
              <w:spacing w:before="187"/>
              <w:ind w:left="140"/>
              <w:rPr>
                <w:b/>
              </w:rPr>
            </w:pPr>
            <w:r>
              <w:rPr>
                <w:b/>
              </w:rPr>
              <w:t>KETENTUAN</w:t>
            </w:r>
            <w:r>
              <w:rPr>
                <w:b/>
                <w:spacing w:val="-3"/>
              </w:rPr>
              <w:t xml:space="preserve"> </w:t>
            </w:r>
            <w:r>
              <w:rPr>
                <w:b/>
              </w:rPr>
              <w:t>KHUSUS</w:t>
            </w:r>
          </w:p>
        </w:tc>
        <w:tc>
          <w:tcPr>
            <w:tcW w:w="5376" w:type="dxa"/>
          </w:tcPr>
          <w:p w14:paraId="20791C6E" w14:textId="77777777" w:rsidR="006372A1" w:rsidRDefault="006372A1">
            <w:pPr>
              <w:pStyle w:val="TableParagraph"/>
              <w:rPr>
                <w:rFonts w:ascii="Times New Roman"/>
                <w:sz w:val="20"/>
              </w:rPr>
            </w:pPr>
          </w:p>
        </w:tc>
      </w:tr>
      <w:tr w:rsidR="006372A1" w14:paraId="53B5FE64" w14:textId="77777777">
        <w:trPr>
          <w:trHeight w:val="612"/>
        </w:trPr>
        <w:tc>
          <w:tcPr>
            <w:tcW w:w="563" w:type="dxa"/>
          </w:tcPr>
          <w:p w14:paraId="1A6B5BB6" w14:textId="77777777" w:rsidR="006372A1" w:rsidRDefault="00F96131">
            <w:pPr>
              <w:pStyle w:val="TableParagraph"/>
              <w:spacing w:before="67"/>
              <w:ind w:right="180"/>
              <w:jc w:val="right"/>
              <w:rPr>
                <w:b/>
              </w:rPr>
            </w:pPr>
            <w:r>
              <w:rPr>
                <w:b/>
              </w:rPr>
              <w:t>6</w:t>
            </w:r>
          </w:p>
        </w:tc>
        <w:tc>
          <w:tcPr>
            <w:tcW w:w="2183" w:type="dxa"/>
          </w:tcPr>
          <w:p w14:paraId="23AA0B38" w14:textId="77777777" w:rsidR="006372A1" w:rsidRDefault="00F96131">
            <w:pPr>
              <w:pStyle w:val="TableParagraph"/>
              <w:spacing w:before="33" w:line="280" w:lineRule="atLeast"/>
              <w:ind w:left="140" w:right="869"/>
              <w:rPr>
                <w:b/>
              </w:rPr>
            </w:pPr>
            <w:r>
              <w:rPr>
                <w:b/>
              </w:rPr>
              <w:t>DOKUMEN</w:t>
            </w:r>
            <w:r>
              <w:rPr>
                <w:b/>
                <w:spacing w:val="-63"/>
              </w:rPr>
              <w:t xml:space="preserve"> </w:t>
            </w:r>
            <w:r>
              <w:rPr>
                <w:b/>
              </w:rPr>
              <w:t>KONTRAK</w:t>
            </w:r>
          </w:p>
        </w:tc>
        <w:tc>
          <w:tcPr>
            <w:tcW w:w="6307" w:type="dxa"/>
            <w:gridSpan w:val="2"/>
          </w:tcPr>
          <w:p w14:paraId="4D7D1C5D" w14:textId="77777777" w:rsidR="006372A1" w:rsidRDefault="00F96131">
            <w:pPr>
              <w:pStyle w:val="TableParagraph"/>
              <w:spacing w:before="33" w:line="280" w:lineRule="atLeast"/>
              <w:ind w:left="330" w:right="199"/>
            </w:pPr>
            <w:r>
              <w:t>Kontrak</w:t>
            </w:r>
            <w:r>
              <w:rPr>
                <w:spacing w:val="26"/>
              </w:rPr>
              <w:t xml:space="preserve"> </w:t>
            </w:r>
            <w:r>
              <w:t>dan</w:t>
            </w:r>
            <w:r>
              <w:rPr>
                <w:spacing w:val="29"/>
              </w:rPr>
              <w:t xml:space="preserve"> </w:t>
            </w:r>
            <w:r>
              <w:t>lampiran-lampirannya</w:t>
            </w:r>
            <w:r>
              <w:rPr>
                <w:spacing w:val="28"/>
              </w:rPr>
              <w:t xml:space="preserve"> </w:t>
            </w:r>
            <w:r>
              <w:t>menjadi</w:t>
            </w:r>
            <w:r>
              <w:rPr>
                <w:spacing w:val="29"/>
              </w:rPr>
              <w:t xml:space="preserve"> </w:t>
            </w:r>
            <w:r>
              <w:t>satu</w:t>
            </w:r>
            <w:r>
              <w:rPr>
                <w:spacing w:val="29"/>
              </w:rPr>
              <w:t xml:space="preserve"> </w:t>
            </w:r>
            <w:r>
              <w:t>kesatuan</w:t>
            </w:r>
            <w:r>
              <w:rPr>
                <w:spacing w:val="-66"/>
              </w:rPr>
              <w:t xml:space="preserve"> </w:t>
            </w:r>
            <w:r>
              <w:t>yang</w:t>
            </w:r>
            <w:r>
              <w:rPr>
                <w:spacing w:val="-4"/>
              </w:rPr>
              <w:t xml:space="preserve"> </w:t>
            </w:r>
            <w:r>
              <w:t>tidak</w:t>
            </w:r>
            <w:r>
              <w:rPr>
                <w:spacing w:val="1"/>
              </w:rPr>
              <w:t xml:space="preserve"> </w:t>
            </w:r>
            <w:r>
              <w:t>terpisahkan, terdiri</w:t>
            </w:r>
            <w:r>
              <w:rPr>
                <w:spacing w:val="-1"/>
              </w:rPr>
              <w:t xml:space="preserve"> </w:t>
            </w:r>
            <w:r>
              <w:t>atas:</w:t>
            </w:r>
          </w:p>
        </w:tc>
      </w:tr>
    </w:tbl>
    <w:p w14:paraId="07ED1DAB" w14:textId="77777777" w:rsidR="006372A1" w:rsidRDefault="006372A1">
      <w:pPr>
        <w:spacing w:line="280" w:lineRule="atLeast"/>
        <w:sectPr w:rsidR="006372A1" w:rsidSect="00A861BA">
          <w:pgSz w:w="11910" w:h="16840"/>
          <w:pgMar w:top="1080" w:right="660" w:bottom="1020" w:left="1240" w:header="542" w:footer="832" w:gutter="0"/>
          <w:cols w:space="720"/>
        </w:sectPr>
      </w:pPr>
    </w:p>
    <w:p w14:paraId="2E97ECB5" w14:textId="77777777" w:rsidR="006372A1" w:rsidRDefault="00F96131">
      <w:pPr>
        <w:pStyle w:val="ListParagraph"/>
        <w:numPr>
          <w:ilvl w:val="3"/>
          <w:numId w:val="16"/>
        </w:numPr>
        <w:tabs>
          <w:tab w:val="left" w:pos="3734"/>
          <w:tab w:val="left" w:pos="4653"/>
          <w:tab w:val="left" w:pos="6027"/>
          <w:tab w:val="left" w:pos="6934"/>
          <w:tab w:val="left" w:pos="8254"/>
        </w:tabs>
        <w:spacing w:before="129" w:line="252" w:lineRule="auto"/>
        <w:ind w:right="850"/>
      </w:pPr>
      <w:r>
        <w:lastRenderedPageBreak/>
        <w:t>Surat</w:t>
      </w:r>
      <w:r>
        <w:tab/>
        <w:t>Perjanjian</w:t>
      </w:r>
      <w:r>
        <w:tab/>
        <w:t>Kerja</w:t>
      </w:r>
      <w:r>
        <w:tab/>
        <w:t>(Kontrak)</w:t>
      </w:r>
      <w:r>
        <w:tab/>
      </w:r>
      <w:r>
        <w:rPr>
          <w:spacing w:val="-1"/>
        </w:rPr>
        <w:t>termasuk</w:t>
      </w:r>
      <w:r>
        <w:rPr>
          <w:spacing w:val="-66"/>
        </w:rPr>
        <w:t xml:space="preserve"> </w:t>
      </w:r>
      <w:r>
        <w:t>Addendumnya</w:t>
      </w:r>
      <w:r>
        <w:rPr>
          <w:spacing w:val="-1"/>
        </w:rPr>
        <w:t xml:space="preserve"> </w:t>
      </w:r>
      <w:r>
        <w:t>(bila ada);</w:t>
      </w:r>
    </w:p>
    <w:p w14:paraId="1560AF74" w14:textId="77777777" w:rsidR="006372A1" w:rsidRDefault="00F96131">
      <w:pPr>
        <w:pStyle w:val="ListParagraph"/>
        <w:numPr>
          <w:ilvl w:val="3"/>
          <w:numId w:val="16"/>
        </w:numPr>
        <w:tabs>
          <w:tab w:val="left" w:pos="3734"/>
        </w:tabs>
        <w:spacing w:before="2" w:line="252" w:lineRule="auto"/>
        <w:ind w:right="848"/>
      </w:pPr>
      <w:r>
        <w:t>Dokumen</w:t>
      </w:r>
      <w:r>
        <w:rPr>
          <w:spacing w:val="-8"/>
        </w:rPr>
        <w:t xml:space="preserve"> </w:t>
      </w:r>
      <w:r>
        <w:t>Tender</w:t>
      </w:r>
      <w:r>
        <w:rPr>
          <w:spacing w:val="-7"/>
        </w:rPr>
        <w:t xml:space="preserve"> </w:t>
      </w:r>
      <w:r>
        <w:t>dan</w:t>
      </w:r>
      <w:r>
        <w:rPr>
          <w:spacing w:val="-7"/>
        </w:rPr>
        <w:t xml:space="preserve"> </w:t>
      </w:r>
      <w:r>
        <w:t>Addendum</w:t>
      </w:r>
      <w:r>
        <w:rPr>
          <w:spacing w:val="-8"/>
        </w:rPr>
        <w:t xml:space="preserve"> </w:t>
      </w:r>
      <w:r>
        <w:t>Dokumen</w:t>
      </w:r>
      <w:r>
        <w:rPr>
          <w:spacing w:val="-7"/>
        </w:rPr>
        <w:t xml:space="preserve"> </w:t>
      </w:r>
      <w:r>
        <w:t>Tender</w:t>
      </w:r>
      <w:r>
        <w:rPr>
          <w:spacing w:val="-7"/>
        </w:rPr>
        <w:t xml:space="preserve"> </w:t>
      </w:r>
      <w:r>
        <w:t>(bila</w:t>
      </w:r>
      <w:r>
        <w:rPr>
          <w:spacing w:val="-66"/>
        </w:rPr>
        <w:t xml:space="preserve"> </w:t>
      </w:r>
      <w:r>
        <w:t>ada);</w:t>
      </w:r>
    </w:p>
    <w:p w14:paraId="3937A47F" w14:textId="77777777" w:rsidR="006372A1" w:rsidRDefault="00F96131">
      <w:pPr>
        <w:pStyle w:val="ListParagraph"/>
        <w:numPr>
          <w:ilvl w:val="3"/>
          <w:numId w:val="16"/>
        </w:numPr>
        <w:tabs>
          <w:tab w:val="left" w:pos="3734"/>
        </w:tabs>
        <w:spacing w:before="3"/>
        <w:ind w:hanging="361"/>
      </w:pPr>
      <w:r>
        <w:t>Surat</w:t>
      </w:r>
      <w:r>
        <w:rPr>
          <w:spacing w:val="-5"/>
        </w:rPr>
        <w:t xml:space="preserve"> </w:t>
      </w:r>
      <w:r>
        <w:t>Penawaran</w:t>
      </w:r>
      <w:r>
        <w:rPr>
          <w:spacing w:val="-3"/>
        </w:rPr>
        <w:t xml:space="preserve"> </w:t>
      </w:r>
      <w:r>
        <w:t>beserta</w:t>
      </w:r>
      <w:r>
        <w:rPr>
          <w:spacing w:val="-3"/>
        </w:rPr>
        <w:t xml:space="preserve"> </w:t>
      </w:r>
      <w:r>
        <w:t>lampirannya:</w:t>
      </w:r>
    </w:p>
    <w:p w14:paraId="26AE6E2F" w14:textId="77777777" w:rsidR="006372A1" w:rsidRDefault="00F96131">
      <w:pPr>
        <w:pStyle w:val="ListParagraph"/>
        <w:numPr>
          <w:ilvl w:val="4"/>
          <w:numId w:val="16"/>
        </w:numPr>
        <w:tabs>
          <w:tab w:val="left" w:pos="4094"/>
        </w:tabs>
        <w:spacing w:before="14"/>
        <w:ind w:hanging="361"/>
      </w:pPr>
      <w:r>
        <w:t>Surat</w:t>
      </w:r>
      <w:r>
        <w:rPr>
          <w:spacing w:val="-2"/>
        </w:rPr>
        <w:t xml:space="preserve"> </w:t>
      </w:r>
      <w:r>
        <w:t>Kuasa (bila ada);</w:t>
      </w:r>
    </w:p>
    <w:p w14:paraId="0CC5D6F2" w14:textId="77777777" w:rsidR="006372A1" w:rsidRDefault="00F96131">
      <w:pPr>
        <w:pStyle w:val="ListParagraph"/>
        <w:numPr>
          <w:ilvl w:val="4"/>
          <w:numId w:val="16"/>
        </w:numPr>
        <w:tabs>
          <w:tab w:val="left" w:pos="4094"/>
        </w:tabs>
        <w:spacing w:before="15"/>
        <w:ind w:hanging="361"/>
      </w:pPr>
      <w:r>
        <w:t>Surat</w:t>
      </w:r>
      <w:r>
        <w:rPr>
          <w:spacing w:val="-7"/>
        </w:rPr>
        <w:t xml:space="preserve"> </w:t>
      </w:r>
      <w:r>
        <w:t>Penunjukan</w:t>
      </w:r>
      <w:r>
        <w:rPr>
          <w:spacing w:val="-4"/>
        </w:rPr>
        <w:t xml:space="preserve"> </w:t>
      </w:r>
      <w:r>
        <w:t>Penyedia</w:t>
      </w:r>
      <w:r>
        <w:rPr>
          <w:spacing w:val="-4"/>
        </w:rPr>
        <w:t xml:space="preserve"> </w:t>
      </w:r>
      <w:r>
        <w:t>Barang/Jasa</w:t>
      </w:r>
      <w:r>
        <w:rPr>
          <w:spacing w:val="-5"/>
        </w:rPr>
        <w:t xml:space="preserve"> </w:t>
      </w:r>
      <w:r>
        <w:t>(SPPBJ);</w:t>
      </w:r>
    </w:p>
    <w:p w14:paraId="1CD3BB89" w14:textId="77777777" w:rsidR="006372A1" w:rsidRDefault="00F96131">
      <w:pPr>
        <w:pStyle w:val="ListParagraph"/>
        <w:numPr>
          <w:ilvl w:val="4"/>
          <w:numId w:val="16"/>
        </w:numPr>
        <w:tabs>
          <w:tab w:val="left" w:pos="4094"/>
        </w:tabs>
        <w:spacing w:before="15"/>
        <w:ind w:hanging="361"/>
      </w:pPr>
      <w:r>
        <w:t>Berita</w:t>
      </w:r>
      <w:r>
        <w:rPr>
          <w:spacing w:val="-3"/>
        </w:rPr>
        <w:t xml:space="preserve"> </w:t>
      </w:r>
      <w:r>
        <w:t>Acara:</w:t>
      </w:r>
    </w:p>
    <w:p w14:paraId="01CE4466" w14:textId="77777777" w:rsidR="006372A1" w:rsidRDefault="00F96131">
      <w:pPr>
        <w:pStyle w:val="ListParagraph"/>
        <w:numPr>
          <w:ilvl w:val="5"/>
          <w:numId w:val="16"/>
        </w:numPr>
        <w:tabs>
          <w:tab w:val="left" w:pos="4454"/>
        </w:tabs>
        <w:spacing w:before="14"/>
      </w:pPr>
      <w:r>
        <w:t>Berita</w:t>
      </w:r>
      <w:r>
        <w:rPr>
          <w:spacing w:val="-3"/>
        </w:rPr>
        <w:t xml:space="preserve"> </w:t>
      </w:r>
      <w:r>
        <w:t>Acara</w:t>
      </w:r>
      <w:r>
        <w:rPr>
          <w:spacing w:val="-3"/>
        </w:rPr>
        <w:t xml:space="preserve"> </w:t>
      </w:r>
      <w:r>
        <w:t>Penjelasan</w:t>
      </w:r>
      <w:r>
        <w:rPr>
          <w:spacing w:val="-3"/>
        </w:rPr>
        <w:t xml:space="preserve"> </w:t>
      </w:r>
      <w:r>
        <w:t>Pekerjaan;</w:t>
      </w:r>
    </w:p>
    <w:p w14:paraId="6122B76C" w14:textId="77777777" w:rsidR="006372A1" w:rsidRDefault="00F96131">
      <w:pPr>
        <w:pStyle w:val="ListParagraph"/>
        <w:numPr>
          <w:ilvl w:val="5"/>
          <w:numId w:val="16"/>
        </w:numPr>
        <w:tabs>
          <w:tab w:val="left" w:pos="4454"/>
        </w:tabs>
        <w:spacing w:before="15"/>
      </w:pPr>
      <w:r>
        <w:t>Berita</w:t>
      </w:r>
      <w:r>
        <w:rPr>
          <w:spacing w:val="-3"/>
        </w:rPr>
        <w:t xml:space="preserve"> </w:t>
      </w:r>
      <w:r>
        <w:t>Acara</w:t>
      </w:r>
      <w:r>
        <w:rPr>
          <w:spacing w:val="-3"/>
        </w:rPr>
        <w:t xml:space="preserve"> </w:t>
      </w:r>
      <w:r>
        <w:t>Pembukaan</w:t>
      </w:r>
      <w:r>
        <w:rPr>
          <w:spacing w:val="-3"/>
        </w:rPr>
        <w:t xml:space="preserve"> </w:t>
      </w:r>
      <w:r>
        <w:t>Penawaran;</w:t>
      </w:r>
    </w:p>
    <w:p w14:paraId="0BE39730" w14:textId="77777777" w:rsidR="006372A1" w:rsidRDefault="00F96131">
      <w:pPr>
        <w:pStyle w:val="ListParagraph"/>
        <w:numPr>
          <w:ilvl w:val="5"/>
          <w:numId w:val="16"/>
        </w:numPr>
        <w:tabs>
          <w:tab w:val="left" w:pos="4454"/>
        </w:tabs>
        <w:spacing w:before="14"/>
      </w:pPr>
      <w:r>
        <w:t>Berita</w:t>
      </w:r>
      <w:r>
        <w:rPr>
          <w:spacing w:val="-4"/>
        </w:rPr>
        <w:t xml:space="preserve"> </w:t>
      </w:r>
      <w:r>
        <w:t>Acara</w:t>
      </w:r>
      <w:r>
        <w:rPr>
          <w:spacing w:val="-3"/>
        </w:rPr>
        <w:t xml:space="preserve"> </w:t>
      </w:r>
      <w:r>
        <w:t>Evaluasi/Klarifikasi;</w:t>
      </w:r>
    </w:p>
    <w:p w14:paraId="352BB49A" w14:textId="77777777" w:rsidR="006372A1" w:rsidRDefault="00F96131">
      <w:pPr>
        <w:pStyle w:val="ListParagraph"/>
        <w:numPr>
          <w:ilvl w:val="4"/>
          <w:numId w:val="16"/>
        </w:numPr>
        <w:tabs>
          <w:tab w:val="left" w:pos="4094"/>
        </w:tabs>
        <w:spacing w:before="14" w:line="252" w:lineRule="auto"/>
        <w:ind w:right="844"/>
      </w:pPr>
      <w:r>
        <w:t>Syarat-syarat</w:t>
      </w:r>
      <w:r>
        <w:rPr>
          <w:spacing w:val="4"/>
        </w:rPr>
        <w:t xml:space="preserve"> </w:t>
      </w:r>
      <w:r>
        <w:t>Kontrak</w:t>
      </w:r>
      <w:r>
        <w:rPr>
          <w:spacing w:val="4"/>
        </w:rPr>
        <w:t xml:space="preserve"> </w:t>
      </w:r>
      <w:r>
        <w:t>(Syarat</w:t>
      </w:r>
      <w:r>
        <w:rPr>
          <w:spacing w:val="4"/>
        </w:rPr>
        <w:t xml:space="preserve"> </w:t>
      </w:r>
      <w:r>
        <w:t>Umum</w:t>
      </w:r>
      <w:r>
        <w:rPr>
          <w:spacing w:val="4"/>
        </w:rPr>
        <w:t xml:space="preserve"> </w:t>
      </w:r>
      <w:r>
        <w:t>dan</w:t>
      </w:r>
      <w:r>
        <w:rPr>
          <w:spacing w:val="6"/>
        </w:rPr>
        <w:t xml:space="preserve"> </w:t>
      </w:r>
      <w:r>
        <w:t>Syarat</w:t>
      </w:r>
      <w:r>
        <w:rPr>
          <w:spacing w:val="-66"/>
        </w:rPr>
        <w:t xml:space="preserve"> </w:t>
      </w:r>
      <w:r>
        <w:t>Khusus</w:t>
      </w:r>
      <w:r>
        <w:rPr>
          <w:spacing w:val="-1"/>
        </w:rPr>
        <w:t xml:space="preserve"> </w:t>
      </w:r>
      <w:r>
        <w:t>Kontrak);</w:t>
      </w:r>
    </w:p>
    <w:p w14:paraId="68BC3935" w14:textId="11EDBA69" w:rsidR="006372A1" w:rsidRDefault="00F96131">
      <w:pPr>
        <w:pStyle w:val="ListParagraph"/>
        <w:numPr>
          <w:ilvl w:val="4"/>
          <w:numId w:val="16"/>
        </w:numPr>
        <w:tabs>
          <w:tab w:val="left" w:pos="4094"/>
        </w:tabs>
        <w:spacing w:before="3"/>
        <w:ind w:hanging="361"/>
      </w:pPr>
      <w:r>
        <w:t>Spesifikasi</w:t>
      </w:r>
      <w:r>
        <w:rPr>
          <w:spacing w:val="-3"/>
        </w:rPr>
        <w:t xml:space="preserve"> </w:t>
      </w:r>
      <w:r>
        <w:t>Teknis</w:t>
      </w:r>
      <w:r w:rsidR="009D37AA">
        <w:rPr>
          <w:lang w:val="en-US"/>
        </w:rPr>
        <w:t>.</w:t>
      </w:r>
    </w:p>
    <w:p w14:paraId="17EB881D" w14:textId="77777777" w:rsidR="006372A1" w:rsidRDefault="00F96131">
      <w:pPr>
        <w:pStyle w:val="BodyText"/>
        <w:spacing w:before="135" w:line="252" w:lineRule="auto"/>
        <w:ind w:left="3385" w:right="883"/>
        <w:jc w:val="both"/>
      </w:pPr>
      <w:r>
        <w:t>Perjanjian ini ditandatangani dikantor Pusat Perum DAMRI</w:t>
      </w:r>
      <w:r>
        <w:rPr>
          <w:spacing w:val="1"/>
        </w:rPr>
        <w:t xml:space="preserve"> </w:t>
      </w:r>
      <w:r>
        <w:t>di Jakarta, dibuat dalam rangkap 2 (dua) diatas materai</w:t>
      </w:r>
      <w:r>
        <w:rPr>
          <w:spacing w:val="1"/>
        </w:rPr>
        <w:t xml:space="preserve"> </w:t>
      </w:r>
      <w:r>
        <w:t>Rp.10.000</w:t>
      </w:r>
      <w:r>
        <w:rPr>
          <w:spacing w:val="-3"/>
        </w:rPr>
        <w:t xml:space="preserve"> </w:t>
      </w:r>
      <w:r>
        <w:t>(sepuluh ribu rupiah)</w:t>
      </w:r>
      <w:r>
        <w:rPr>
          <w:spacing w:val="-1"/>
        </w:rPr>
        <w:t xml:space="preserve"> </w:t>
      </w:r>
      <w:r>
        <w:t>asli.</w:t>
      </w:r>
    </w:p>
    <w:p w14:paraId="41D17C8E" w14:textId="77777777" w:rsidR="006372A1" w:rsidRDefault="006372A1">
      <w:pPr>
        <w:spacing w:line="252" w:lineRule="auto"/>
        <w:jc w:val="both"/>
        <w:sectPr w:rsidR="006372A1" w:rsidSect="00A861BA">
          <w:pgSz w:w="11910" w:h="16840"/>
          <w:pgMar w:top="1080" w:right="660" w:bottom="1120" w:left="1240" w:header="542" w:footer="832" w:gutter="0"/>
          <w:cols w:space="720"/>
        </w:sectPr>
      </w:pPr>
    </w:p>
    <w:p w14:paraId="1CA41A05" w14:textId="77777777" w:rsidR="006372A1" w:rsidRPr="00431B66" w:rsidRDefault="00F96131">
      <w:pPr>
        <w:pStyle w:val="Heading1"/>
        <w:spacing w:before="129"/>
        <w:ind w:right="1197"/>
        <w:jc w:val="center"/>
      </w:pPr>
      <w:r w:rsidRPr="00431B66">
        <w:lastRenderedPageBreak/>
        <w:t>BAB V</w:t>
      </w:r>
    </w:p>
    <w:p w14:paraId="5E8701C3" w14:textId="77777777" w:rsidR="006372A1" w:rsidRPr="00431B66" w:rsidRDefault="00F96131">
      <w:pPr>
        <w:spacing w:before="121" w:line="271" w:lineRule="exact"/>
        <w:ind w:left="1072" w:right="1200"/>
        <w:jc w:val="center"/>
        <w:rPr>
          <w:b/>
        </w:rPr>
      </w:pPr>
      <w:r w:rsidRPr="00F96131">
        <w:rPr>
          <w:b/>
        </w:rPr>
        <w:t>KERANGKA</w:t>
      </w:r>
      <w:r w:rsidRPr="00F96131">
        <w:rPr>
          <w:b/>
        </w:rPr>
        <w:t xml:space="preserve"> </w:t>
      </w:r>
      <w:r w:rsidRPr="00F96131">
        <w:rPr>
          <w:b/>
        </w:rPr>
        <w:t>ACUAN</w:t>
      </w:r>
      <w:r w:rsidRPr="00F96131">
        <w:rPr>
          <w:b/>
        </w:rPr>
        <w:t xml:space="preserve"> </w:t>
      </w:r>
      <w:r w:rsidRPr="00F96131">
        <w:rPr>
          <w:b/>
        </w:rPr>
        <w:t>KERJA</w:t>
      </w:r>
      <w:r w:rsidRPr="00F96131">
        <w:rPr>
          <w:b/>
        </w:rPr>
        <w:t xml:space="preserve"> </w:t>
      </w:r>
      <w:r w:rsidRPr="00F96131">
        <w:rPr>
          <w:b/>
        </w:rPr>
        <w:t>(KAK)</w:t>
      </w:r>
      <w:r w:rsidRPr="00F96131">
        <w:rPr>
          <w:b/>
        </w:rPr>
        <w:t xml:space="preserve"> </w:t>
      </w:r>
      <w:r w:rsidRPr="00F96131">
        <w:rPr>
          <w:b/>
        </w:rPr>
        <w:t>/</w:t>
      </w:r>
      <w:r w:rsidRPr="00F96131">
        <w:rPr>
          <w:b/>
        </w:rPr>
        <w:t xml:space="preserve"> </w:t>
      </w:r>
      <w:r w:rsidRPr="00F96131">
        <w:rPr>
          <w:b/>
        </w:rPr>
        <w:t>TERM</w:t>
      </w:r>
      <w:r w:rsidRPr="00F96131">
        <w:rPr>
          <w:b/>
        </w:rPr>
        <w:t xml:space="preserve"> </w:t>
      </w:r>
      <w:r w:rsidRPr="00F96131">
        <w:rPr>
          <w:b/>
        </w:rPr>
        <w:t>OF</w:t>
      </w:r>
      <w:r w:rsidRPr="00F96131">
        <w:rPr>
          <w:b/>
        </w:rPr>
        <w:t xml:space="preserve"> </w:t>
      </w:r>
      <w:r w:rsidRPr="00F96131">
        <w:rPr>
          <w:b/>
        </w:rPr>
        <w:t>REFERENCE</w:t>
      </w:r>
      <w:r w:rsidRPr="00F96131">
        <w:rPr>
          <w:b/>
        </w:rPr>
        <w:t xml:space="preserve"> </w:t>
      </w:r>
      <w:r w:rsidRPr="00F96131">
        <w:rPr>
          <w:b/>
        </w:rPr>
        <w:t>(TOR)</w:t>
      </w:r>
    </w:p>
    <w:p w14:paraId="7C5B8EC5" w14:textId="77777777" w:rsidR="006372A1" w:rsidRPr="00431B66" w:rsidRDefault="00F96131">
      <w:pPr>
        <w:spacing w:line="271" w:lineRule="exact"/>
        <w:ind w:left="1072" w:right="1199"/>
        <w:jc w:val="center"/>
        <w:rPr>
          <w:b/>
        </w:rPr>
      </w:pPr>
      <w:r w:rsidRPr="00F96131">
        <w:rPr>
          <w:b/>
        </w:rPr>
        <w:t>PENGADAAN</w:t>
      </w:r>
      <w:r w:rsidRPr="00F96131">
        <w:rPr>
          <w:b/>
        </w:rPr>
        <w:t xml:space="preserve"> </w:t>
      </w:r>
      <w:r w:rsidRPr="00F96131">
        <w:rPr>
          <w:b/>
        </w:rPr>
        <w:t>ALIH</w:t>
      </w:r>
      <w:r w:rsidRPr="00F96131">
        <w:rPr>
          <w:b/>
        </w:rPr>
        <w:t xml:space="preserve"> </w:t>
      </w:r>
      <w:r w:rsidRPr="00F96131">
        <w:rPr>
          <w:b/>
        </w:rPr>
        <w:t>JASA</w:t>
      </w:r>
      <w:r w:rsidRPr="00F96131">
        <w:rPr>
          <w:b/>
        </w:rPr>
        <w:t xml:space="preserve"> </w:t>
      </w:r>
      <w:r w:rsidRPr="00F96131">
        <w:rPr>
          <w:b/>
        </w:rPr>
        <w:t>(OUTSOURCE)</w:t>
      </w:r>
    </w:p>
    <w:p w14:paraId="5F812236" w14:textId="77777777" w:rsidR="006372A1" w:rsidRDefault="006372A1">
      <w:pPr>
        <w:pStyle w:val="BodyText"/>
        <w:spacing w:before="7"/>
        <w:rPr>
          <w:b/>
          <w:sz w:val="13"/>
        </w:rPr>
      </w:pPr>
    </w:p>
    <w:p w14:paraId="780A5B30" w14:textId="474D1C87" w:rsidR="006372A1" w:rsidRDefault="00431B66">
      <w:pPr>
        <w:pStyle w:val="ListParagraph"/>
        <w:numPr>
          <w:ilvl w:val="0"/>
          <w:numId w:val="27"/>
        </w:numPr>
        <w:jc w:val="both"/>
        <w:rPr>
          <w:b/>
        </w:rPr>
      </w:pPr>
      <w:r>
        <w:rPr>
          <w:b/>
          <w:lang w:val="en-US"/>
        </w:rPr>
        <w:t xml:space="preserve">  </w:t>
      </w:r>
      <w:r>
        <w:rPr>
          <w:b/>
        </w:rPr>
        <w:t xml:space="preserve">LATAR BELAKANG </w:t>
      </w:r>
    </w:p>
    <w:p w14:paraId="40593E05" w14:textId="77777777" w:rsidR="006372A1" w:rsidRDefault="00F96131">
      <w:pPr>
        <w:pStyle w:val="ListParagraph"/>
        <w:ind w:left="880" w:rightChars="150" w:right="330" w:firstLine="0"/>
        <w:jc w:val="both"/>
      </w:pPr>
      <w:r>
        <w:t xml:space="preserve">Menindaklanjuti Surat Kepala Divisi Umum Perum DAMRI Kantor Pusat Nomor : 2110.00/BI.007/SKU/UM/2022 tanggal 7 Oktober 2022 Perihal Pemberitahuan Perubahan Penanggung Jawab  dan/atau Pengelolaan Aset Tanah dan/atau bangunan di Lingkungan Perum DAMRI dan Surat General Manager Perum DAMRI Kantor Cabang Yogyakarta Nomor: 0193.00/KP.106/SKU/D2.011/GM/2023 tanggal 28 Desember 2023 perihal Permohonan Addendum Surat Perjanjian Kerja Sama Tenaga Keamanan. </w:t>
      </w:r>
    </w:p>
    <w:p w14:paraId="3AAD09C7" w14:textId="482EFAD8" w:rsidR="006372A1" w:rsidRDefault="00F96131">
      <w:pPr>
        <w:pStyle w:val="ListParagraph"/>
        <w:ind w:left="880" w:rightChars="150" w:right="330" w:firstLine="0"/>
        <w:jc w:val="both"/>
      </w:pPr>
      <w:r>
        <w:t xml:space="preserve">Dalam hal ini, Kantor Cabang Yogyakarta perlu menyediakan tenaga </w:t>
      </w:r>
      <w:r>
        <w:rPr>
          <w:i/>
          <w:iCs/>
        </w:rPr>
        <w:t xml:space="preserve">Outsourcing Security, </w:t>
      </w:r>
      <w:r>
        <w:t xml:space="preserve">dengan alasan untuk pengamanan asset perusahaan, yang pelaksanaannya dilakukan oleh pihak ketiga melalui Pengadaan Jasa Periode </w:t>
      </w:r>
      <w:r w:rsidR="00431B66">
        <w:rPr>
          <w:lang w:val="en-US"/>
        </w:rPr>
        <w:t xml:space="preserve">Bulan </w:t>
      </w:r>
      <w:r>
        <w:t>Februari 2024 –</w:t>
      </w:r>
      <w:r w:rsidR="00431B66">
        <w:rPr>
          <w:lang w:val="en-US"/>
        </w:rPr>
        <w:t xml:space="preserve"> Bulan </w:t>
      </w:r>
      <w:r>
        <w:t>Februari 2025 atau 12 bulan.</w:t>
      </w:r>
    </w:p>
    <w:p w14:paraId="1B5CE778" w14:textId="77777777" w:rsidR="006372A1" w:rsidRDefault="006372A1"/>
    <w:p w14:paraId="5628A7B5" w14:textId="744C3B2F" w:rsidR="006372A1" w:rsidRDefault="00431B66">
      <w:pPr>
        <w:pStyle w:val="ListParagraph"/>
        <w:numPr>
          <w:ilvl w:val="0"/>
          <w:numId w:val="27"/>
        </w:numPr>
        <w:jc w:val="both"/>
        <w:rPr>
          <w:b/>
        </w:rPr>
      </w:pPr>
      <w:r>
        <w:rPr>
          <w:b/>
          <w:lang w:val="en-US"/>
        </w:rPr>
        <w:t xml:space="preserve"> </w:t>
      </w:r>
      <w:r>
        <w:rPr>
          <w:b/>
        </w:rPr>
        <w:t xml:space="preserve">MAKSUD DAN TUJUAN </w:t>
      </w:r>
    </w:p>
    <w:p w14:paraId="70B69EAC" w14:textId="77777777" w:rsidR="006372A1" w:rsidRDefault="00F96131">
      <w:pPr>
        <w:pStyle w:val="ListParagraph"/>
        <w:numPr>
          <w:ilvl w:val="0"/>
          <w:numId w:val="28"/>
        </w:numPr>
        <w:tabs>
          <w:tab w:val="left" w:pos="1170"/>
        </w:tabs>
        <w:adjustRightInd w:val="0"/>
        <w:ind w:left="1170" w:rightChars="150" w:right="330"/>
        <w:jc w:val="both"/>
        <w:rPr>
          <w:b/>
          <w:bCs/>
        </w:rPr>
      </w:pPr>
      <w:r>
        <w:rPr>
          <w:b/>
          <w:bCs/>
        </w:rPr>
        <w:t>Maksud</w:t>
      </w:r>
    </w:p>
    <w:p w14:paraId="28F2171C" w14:textId="77777777" w:rsidR="006372A1" w:rsidRDefault="00F96131">
      <w:pPr>
        <w:pStyle w:val="ListParagraph"/>
        <w:tabs>
          <w:tab w:val="left" w:pos="1100"/>
        </w:tabs>
        <w:adjustRightInd w:val="0"/>
        <w:ind w:left="1090" w:rightChars="150" w:right="330" w:firstLine="10"/>
        <w:jc w:val="both"/>
      </w:pPr>
      <w:r>
        <w:t xml:space="preserve">Kerangka Acuan Kerja (KAK) disusun dengan maksud dan tujuan melakukan addendum perjanjian tersebut di atas, agar dapat diperoleh penyedia jasa yang professional dan  Pengadaan </w:t>
      </w:r>
      <w:r>
        <w:rPr>
          <w:lang w:val="id-ID"/>
        </w:rPr>
        <w:t xml:space="preserve">Outsourcing </w:t>
      </w:r>
      <w:r>
        <w:t>Security sebanyak</w:t>
      </w:r>
      <w:r>
        <w:rPr>
          <w:lang w:val="id-ID"/>
        </w:rPr>
        <w:t xml:space="preserve"> </w:t>
      </w:r>
      <w:r>
        <w:t xml:space="preserve">10 (sepuluh) </w:t>
      </w:r>
      <w:r>
        <w:rPr>
          <w:lang w:val="id-ID"/>
        </w:rPr>
        <w:t>orang</w:t>
      </w:r>
      <w:r>
        <w:t>.</w:t>
      </w:r>
    </w:p>
    <w:p w14:paraId="6A6D52EE" w14:textId="77777777" w:rsidR="006372A1" w:rsidRDefault="006372A1">
      <w:pPr>
        <w:pStyle w:val="ListParagraph"/>
        <w:tabs>
          <w:tab w:val="left" w:pos="1170"/>
        </w:tabs>
        <w:ind w:left="810" w:rightChars="150" w:right="330"/>
        <w:jc w:val="both"/>
        <w:rPr>
          <w:b/>
          <w:bCs/>
        </w:rPr>
      </w:pPr>
    </w:p>
    <w:p w14:paraId="7F13526B" w14:textId="77777777" w:rsidR="006372A1" w:rsidRDefault="00F96131">
      <w:pPr>
        <w:pStyle w:val="ListParagraph"/>
        <w:numPr>
          <w:ilvl w:val="0"/>
          <w:numId w:val="28"/>
        </w:numPr>
        <w:tabs>
          <w:tab w:val="left" w:pos="1170"/>
        </w:tabs>
        <w:ind w:rightChars="150" w:right="330" w:firstLine="90"/>
        <w:jc w:val="both"/>
        <w:rPr>
          <w:b/>
          <w:bCs/>
        </w:rPr>
      </w:pPr>
      <w:r>
        <w:rPr>
          <w:b/>
          <w:bCs/>
        </w:rPr>
        <w:t>Tujuan</w:t>
      </w:r>
    </w:p>
    <w:p w14:paraId="234DCA89" w14:textId="77777777" w:rsidR="006372A1" w:rsidRDefault="00F96131">
      <w:pPr>
        <w:pStyle w:val="ListParagraph"/>
        <w:ind w:left="1134" w:rightChars="150" w:right="330" w:hanging="34"/>
        <w:jc w:val="both"/>
      </w:pPr>
      <w:r>
        <w:t>Tujuan utama pengadaan ini adalah Pelaksanaan pengadaan Outsourcing bertujuan untuk menjaga keamanan asset dan kantor di Kantor Cabang Yogyakarta, eks Kantor Cabang Surakarta dan Kantor Pemasaran UBK Mangkuyudan Yogyakarta memastikan bahwa kami memiliki tim tenaga keamanan yang handal untuk melindungi aset perusahaan, karyawan, dan pengunjung.</w:t>
      </w:r>
    </w:p>
    <w:p w14:paraId="7A5FA064" w14:textId="77777777" w:rsidR="006372A1" w:rsidRDefault="006372A1">
      <w:pPr>
        <w:pStyle w:val="ListParagraph"/>
        <w:ind w:left="1134"/>
        <w:jc w:val="both"/>
      </w:pPr>
    </w:p>
    <w:p w14:paraId="41990621" w14:textId="77777777" w:rsidR="006372A1" w:rsidRDefault="00F96131">
      <w:pPr>
        <w:adjustRightInd w:val="0"/>
        <w:ind w:firstLine="450"/>
        <w:rPr>
          <w:b/>
          <w:bCs/>
        </w:rPr>
      </w:pPr>
      <w:r>
        <w:rPr>
          <w:b/>
          <w:bCs/>
        </w:rPr>
        <w:t>3. RUANG LINGKUP PEKERJAAN</w:t>
      </w:r>
    </w:p>
    <w:p w14:paraId="268CE5C0" w14:textId="77777777" w:rsidR="006372A1" w:rsidRDefault="00F96131">
      <w:pPr>
        <w:pStyle w:val="ListParagraph"/>
        <w:numPr>
          <w:ilvl w:val="0"/>
          <w:numId w:val="29"/>
        </w:numPr>
        <w:adjustRightInd w:val="0"/>
        <w:ind w:left="1134" w:hanging="425"/>
        <w:jc w:val="both"/>
        <w:rPr>
          <w:b/>
          <w:bCs/>
        </w:rPr>
      </w:pPr>
      <w:r>
        <w:rPr>
          <w:b/>
          <w:bCs/>
        </w:rPr>
        <w:t>Ruang Lingkup Pekerjaan</w:t>
      </w:r>
    </w:p>
    <w:p w14:paraId="0656AE5A" w14:textId="77777777" w:rsidR="006372A1" w:rsidRDefault="00F96131">
      <w:pPr>
        <w:adjustRightInd w:val="0"/>
        <w:ind w:left="1080" w:rightChars="150" w:right="330"/>
        <w:jc w:val="both"/>
      </w:pPr>
      <w:r>
        <w:t>Adapun ruang lingkup pekerjaan calon penyedia jasa wajib sebagai berikut:</w:t>
      </w:r>
    </w:p>
    <w:p w14:paraId="466B5DA1" w14:textId="77777777" w:rsidR="006372A1" w:rsidRDefault="00F96131" w:rsidP="005B781D">
      <w:pPr>
        <w:pStyle w:val="ListParagraph"/>
        <w:numPr>
          <w:ilvl w:val="1"/>
          <w:numId w:val="40"/>
        </w:numPr>
        <w:adjustRightInd w:val="0"/>
        <w:ind w:rightChars="150" w:right="330"/>
        <w:jc w:val="both"/>
      </w:pPr>
      <w:r>
        <w:t>Perencanaan dan pengaturan jadwal kerja;</w:t>
      </w:r>
    </w:p>
    <w:p w14:paraId="1FF3C667" w14:textId="2200842B" w:rsidR="006372A1" w:rsidRDefault="00F96131" w:rsidP="005B781D">
      <w:pPr>
        <w:pStyle w:val="ListParagraph"/>
        <w:numPr>
          <w:ilvl w:val="0"/>
          <w:numId w:val="40"/>
        </w:numPr>
        <w:adjustRightInd w:val="0"/>
        <w:ind w:left="1440" w:rightChars="150" w:right="330"/>
        <w:jc w:val="both"/>
      </w:pPr>
      <w:r>
        <w:t xml:space="preserve">Standar Operasional Prosedur </w:t>
      </w:r>
      <w:r>
        <w:t>(SOP) pekerjaan/ tata tertib dalam</w:t>
      </w:r>
      <w:r w:rsidRPr="005B781D">
        <w:rPr>
          <w:lang w:val="en-US"/>
        </w:rPr>
        <w:t xml:space="preserve"> </w:t>
      </w:r>
      <w:r>
        <w:t>pelaksanaan pekerjaan, antara lain:</w:t>
      </w:r>
    </w:p>
    <w:p w14:paraId="660F19E2" w14:textId="3A239A21" w:rsidR="006372A1" w:rsidRDefault="00F96131" w:rsidP="005B781D">
      <w:pPr>
        <w:pStyle w:val="ListParagraph"/>
        <w:numPr>
          <w:ilvl w:val="5"/>
          <w:numId w:val="43"/>
        </w:numPr>
        <w:adjustRightInd w:val="0"/>
        <w:ind w:left="1843" w:rightChars="150" w:right="330"/>
        <w:jc w:val="both"/>
      </w:pPr>
      <w:r>
        <w:t>Berseragam dan menggunakan tanda pengenal;</w:t>
      </w:r>
    </w:p>
    <w:p w14:paraId="6C60E357" w14:textId="239B18D9" w:rsidR="006372A1" w:rsidRDefault="00F96131" w:rsidP="005B781D">
      <w:pPr>
        <w:pStyle w:val="ListParagraph"/>
        <w:numPr>
          <w:ilvl w:val="5"/>
          <w:numId w:val="43"/>
        </w:numPr>
        <w:adjustRightInd w:val="0"/>
        <w:ind w:left="1843" w:rightChars="150" w:right="330"/>
        <w:jc w:val="both"/>
      </w:pPr>
      <w:r>
        <w:t>Menjaga kesopanan dan ketertiban;</w:t>
      </w:r>
    </w:p>
    <w:p w14:paraId="5BFE848E" w14:textId="5DF3B584" w:rsidR="006372A1" w:rsidRDefault="00F96131" w:rsidP="005B781D">
      <w:pPr>
        <w:pStyle w:val="ListParagraph"/>
        <w:numPr>
          <w:ilvl w:val="5"/>
          <w:numId w:val="43"/>
        </w:numPr>
        <w:adjustRightInd w:val="0"/>
        <w:ind w:left="1843" w:rightChars="150" w:right="330"/>
        <w:jc w:val="both"/>
      </w:pPr>
      <w:r>
        <w:t xml:space="preserve">Dalam pelaksanaan pekerjaan tidak mengganggu aktivitas kerja pegawai; </w:t>
      </w:r>
    </w:p>
    <w:p w14:paraId="4E30107B" w14:textId="13645A50" w:rsidR="006372A1" w:rsidRDefault="00F96131" w:rsidP="005B781D">
      <w:pPr>
        <w:pStyle w:val="ListParagraph"/>
        <w:numPr>
          <w:ilvl w:val="5"/>
          <w:numId w:val="43"/>
        </w:numPr>
        <w:adjustRightInd w:val="0"/>
        <w:ind w:left="1843" w:rightChars="150" w:right="330"/>
        <w:jc w:val="both"/>
      </w:pPr>
      <w:r>
        <w:t>Tidak merokok pada saat bekerja.</w:t>
      </w:r>
    </w:p>
    <w:p w14:paraId="24F510CF" w14:textId="0189BC9B" w:rsidR="006372A1" w:rsidRPr="005B781D" w:rsidRDefault="00F96131" w:rsidP="005B781D">
      <w:pPr>
        <w:pStyle w:val="ListParagraph"/>
        <w:numPr>
          <w:ilvl w:val="0"/>
          <w:numId w:val="40"/>
        </w:numPr>
        <w:adjustRightInd w:val="0"/>
        <w:ind w:left="1418" w:rightChars="150" w:right="330"/>
        <w:jc w:val="both"/>
        <w:rPr>
          <w:i/>
          <w:iCs/>
        </w:rPr>
      </w:pPr>
      <w:r>
        <w:t xml:space="preserve">Penyedia wajib memberikan sosialisasi kepada tenaga </w:t>
      </w:r>
      <w:r w:rsidRPr="005B781D">
        <w:rPr>
          <w:i/>
          <w:iCs/>
        </w:rPr>
        <w:t xml:space="preserve">Outsourcing </w:t>
      </w:r>
      <w:r>
        <w:t>mengenai tugas</w:t>
      </w:r>
      <w:r w:rsidRPr="005B781D">
        <w:rPr>
          <w:lang w:val="en-US"/>
        </w:rPr>
        <w:t xml:space="preserve"> </w:t>
      </w:r>
      <w:r>
        <w:t>dan tanggung jawab serta hak dan kewajibannya,</w:t>
      </w:r>
      <w:r w:rsidRPr="005B781D">
        <w:rPr>
          <w:i/>
          <w:iCs/>
        </w:rPr>
        <w:t xml:space="preserve"> </w:t>
      </w:r>
      <w:r>
        <w:t>minimal 1 (satu) kali di awal kontrak;</w:t>
      </w:r>
    </w:p>
    <w:p w14:paraId="68928BAC" w14:textId="7AF4D107" w:rsidR="006372A1" w:rsidRDefault="00F96131" w:rsidP="005B781D">
      <w:pPr>
        <w:pStyle w:val="ListParagraph"/>
        <w:numPr>
          <w:ilvl w:val="0"/>
          <w:numId w:val="40"/>
        </w:numPr>
        <w:adjustRightInd w:val="0"/>
        <w:ind w:left="1418" w:rightChars="150" w:right="330"/>
        <w:jc w:val="both"/>
      </w:pPr>
      <w:r>
        <w:t xml:space="preserve">Menempatkan pegawai perusahaan penyedia jasa/ PIC untuk melakukan pengawasan terhadap tenaga </w:t>
      </w:r>
      <w:r w:rsidRPr="005B781D">
        <w:rPr>
          <w:i/>
          <w:iCs/>
        </w:rPr>
        <w:t xml:space="preserve">Outsourcing </w:t>
      </w:r>
      <w:r>
        <w:t>atas beban penyedia jasa;</w:t>
      </w:r>
    </w:p>
    <w:p w14:paraId="59052158" w14:textId="283E5670" w:rsidR="006372A1" w:rsidRDefault="00F96131" w:rsidP="005B781D">
      <w:pPr>
        <w:pStyle w:val="ListParagraph"/>
        <w:numPr>
          <w:ilvl w:val="0"/>
          <w:numId w:val="40"/>
        </w:numPr>
        <w:adjustRightInd w:val="0"/>
        <w:ind w:left="1418" w:rightChars="150" w:right="330"/>
        <w:jc w:val="both"/>
      </w:pPr>
      <w:r>
        <w:t xml:space="preserve">Membuat </w:t>
      </w:r>
      <w:r w:rsidRPr="005B781D">
        <w:rPr>
          <w:i/>
          <w:iCs/>
        </w:rPr>
        <w:t xml:space="preserve">database </w:t>
      </w:r>
      <w:r>
        <w:t xml:space="preserve">tenaga </w:t>
      </w:r>
      <w:r w:rsidRPr="005B781D">
        <w:rPr>
          <w:i/>
          <w:iCs/>
        </w:rPr>
        <w:t xml:space="preserve">Outsourcing </w:t>
      </w:r>
      <w:r>
        <w:t xml:space="preserve">yang dikelola dan wajib menyerahkan </w:t>
      </w:r>
      <w:r w:rsidRPr="005B781D">
        <w:rPr>
          <w:i/>
          <w:iCs/>
        </w:rPr>
        <w:t xml:space="preserve">database </w:t>
      </w:r>
      <w:r>
        <w:t>tersebut pada akhir pelaksanaan pekerjaan;</w:t>
      </w:r>
    </w:p>
    <w:p w14:paraId="34DD2155" w14:textId="375CDAFB" w:rsidR="006372A1" w:rsidRDefault="00F96131" w:rsidP="005B781D">
      <w:pPr>
        <w:pStyle w:val="ListParagraph"/>
        <w:numPr>
          <w:ilvl w:val="0"/>
          <w:numId w:val="40"/>
        </w:numPr>
        <w:adjustRightInd w:val="0"/>
        <w:ind w:left="1418" w:rightChars="150" w:right="330"/>
        <w:jc w:val="both"/>
      </w:pPr>
      <w:r>
        <w:t xml:space="preserve">Mendaftarkan tenaga </w:t>
      </w:r>
      <w:r w:rsidRPr="005B781D">
        <w:rPr>
          <w:i/>
          <w:iCs/>
        </w:rPr>
        <w:t xml:space="preserve">Outsourcing </w:t>
      </w:r>
      <w:r>
        <w:t>program jaminan so</w:t>
      </w:r>
      <w:r w:rsidR="00431B66" w:rsidRPr="005B781D">
        <w:rPr>
          <w:lang w:val="en-US"/>
        </w:rPr>
        <w:t>s</w:t>
      </w:r>
      <w:r>
        <w:t>ial kesehatan dan ketenagakerjaan BPJS pada kesempatan pertama;</w:t>
      </w:r>
    </w:p>
    <w:p w14:paraId="22549718" w14:textId="61996A75" w:rsidR="006372A1" w:rsidRDefault="00F96131" w:rsidP="005B781D">
      <w:pPr>
        <w:pStyle w:val="ListParagraph"/>
        <w:numPr>
          <w:ilvl w:val="0"/>
          <w:numId w:val="40"/>
        </w:numPr>
        <w:adjustRightInd w:val="0"/>
        <w:ind w:left="1418" w:rightChars="150" w:right="330"/>
        <w:jc w:val="both"/>
      </w:pPr>
      <w:r>
        <w:t xml:space="preserve">Melaksanakan monitoring kedisplinan dan kinerja tenaga </w:t>
      </w:r>
      <w:r w:rsidRPr="005B781D">
        <w:rPr>
          <w:i/>
          <w:iCs/>
        </w:rPr>
        <w:t xml:space="preserve">Outsourcing </w:t>
      </w:r>
      <w:r>
        <w:t>secara rutin serta penerapan tindakan kedisplinan apabila diperlukan;</w:t>
      </w:r>
    </w:p>
    <w:p w14:paraId="223525B3" w14:textId="6541A43B" w:rsidR="006372A1" w:rsidRDefault="00F96131" w:rsidP="005B781D">
      <w:pPr>
        <w:pStyle w:val="ListParagraph"/>
        <w:numPr>
          <w:ilvl w:val="0"/>
          <w:numId w:val="40"/>
        </w:numPr>
        <w:adjustRightInd w:val="0"/>
        <w:ind w:left="1418" w:rightChars="150" w:right="330"/>
        <w:jc w:val="both"/>
      </w:pPr>
      <w:r>
        <w:t xml:space="preserve">Penyampaian dokumen tagihan pembayaran penghasilan tenaga </w:t>
      </w:r>
      <w:r w:rsidRPr="005B781D">
        <w:rPr>
          <w:i/>
          <w:iCs/>
        </w:rPr>
        <w:t xml:space="preserve">Outsourcing </w:t>
      </w:r>
      <w:r>
        <w:t xml:space="preserve">secara lengkap setiap bulannya disertai dengan laporan bulan mengenai tingkat kehadiran, kedisplinan dan </w:t>
      </w:r>
      <w:r w:rsidRPr="005B781D">
        <w:rPr>
          <w:i/>
          <w:iCs/>
        </w:rPr>
        <w:t>turn over</w:t>
      </w:r>
      <w:r>
        <w:t xml:space="preserve"> tenaga </w:t>
      </w:r>
      <w:r w:rsidRPr="005B781D">
        <w:rPr>
          <w:i/>
          <w:iCs/>
        </w:rPr>
        <w:t>Outsourcing</w:t>
      </w:r>
      <w:r>
        <w:t>.</w:t>
      </w:r>
    </w:p>
    <w:p w14:paraId="6BF3FD6C" w14:textId="04A9A12B" w:rsidR="006372A1" w:rsidRDefault="00F96131" w:rsidP="005B781D">
      <w:pPr>
        <w:pStyle w:val="ListParagraph"/>
        <w:numPr>
          <w:ilvl w:val="0"/>
          <w:numId w:val="40"/>
        </w:numPr>
        <w:adjustRightInd w:val="0"/>
        <w:ind w:left="1418" w:rightChars="150" w:right="330"/>
        <w:jc w:val="both"/>
      </w:pPr>
      <w:r>
        <w:t xml:space="preserve">Pajak penghasilan atas penghasilan tenaga </w:t>
      </w:r>
      <w:r w:rsidRPr="005B781D">
        <w:rPr>
          <w:i/>
          <w:iCs/>
        </w:rPr>
        <w:t xml:space="preserve">Outsourcing </w:t>
      </w:r>
      <w:r>
        <w:t xml:space="preserve">dibebankan kepada </w:t>
      </w:r>
      <w:r>
        <w:lastRenderedPageBreak/>
        <w:t xml:space="preserve">penghasilan tenaga </w:t>
      </w:r>
      <w:r w:rsidRPr="005B781D">
        <w:rPr>
          <w:i/>
          <w:iCs/>
        </w:rPr>
        <w:t>Outsourcing</w:t>
      </w:r>
      <w:r>
        <w:t>.</w:t>
      </w:r>
    </w:p>
    <w:p w14:paraId="0A4DF752" w14:textId="77777777" w:rsidR="006372A1" w:rsidRDefault="006372A1">
      <w:pPr>
        <w:adjustRightInd w:val="0"/>
        <w:ind w:left="1386" w:rightChars="150" w:right="330" w:hanging="306"/>
        <w:jc w:val="both"/>
      </w:pPr>
    </w:p>
    <w:p w14:paraId="6C15CB98" w14:textId="77777777" w:rsidR="006372A1" w:rsidRDefault="00F96131">
      <w:pPr>
        <w:pStyle w:val="ListParagraph"/>
        <w:numPr>
          <w:ilvl w:val="0"/>
          <w:numId w:val="29"/>
        </w:numPr>
        <w:adjustRightInd w:val="0"/>
        <w:ind w:left="1134" w:rightChars="150" w:right="330" w:hanging="425"/>
        <w:rPr>
          <w:b/>
          <w:bCs/>
        </w:rPr>
      </w:pPr>
      <w:r>
        <w:rPr>
          <w:b/>
          <w:bCs/>
        </w:rPr>
        <w:t>Tugas dan Tanggung Jawab Tenaga Pengamanan</w:t>
      </w:r>
    </w:p>
    <w:p w14:paraId="1B307903" w14:textId="77777777" w:rsidR="006372A1" w:rsidRDefault="00F96131" w:rsidP="006A175C">
      <w:pPr>
        <w:adjustRightInd w:val="0"/>
        <w:ind w:rightChars="150" w:right="330" w:firstLine="1134"/>
        <w:jc w:val="both"/>
      </w:pPr>
      <w:r>
        <w:t>Tugas pokok, fungsi dan peranan tenaga satuan pengamanan yaitu:</w:t>
      </w:r>
    </w:p>
    <w:p w14:paraId="2D9F260F" w14:textId="7853D4FE" w:rsidR="006372A1" w:rsidRDefault="00F96131" w:rsidP="006A175C">
      <w:pPr>
        <w:pStyle w:val="ListParagraph"/>
        <w:numPr>
          <w:ilvl w:val="0"/>
          <w:numId w:val="31"/>
        </w:numPr>
        <w:adjustRightInd w:val="0"/>
        <w:ind w:left="1418" w:rightChars="150" w:right="330" w:hanging="284"/>
        <w:jc w:val="both"/>
      </w:pPr>
      <w:r>
        <w:t>Melakukan patrol</w:t>
      </w:r>
      <w:proofErr w:type="spellStart"/>
      <w:r w:rsidR="00431B66">
        <w:rPr>
          <w:lang w:val="en-US"/>
        </w:rPr>
        <w:t>i</w:t>
      </w:r>
      <w:proofErr w:type="spellEnd"/>
      <w:r>
        <w:t xml:space="preserve"> dan pemantauan keamanan di lingkungan pada saat bertugas;</w:t>
      </w:r>
    </w:p>
    <w:p w14:paraId="4D83C93E" w14:textId="77777777" w:rsidR="006372A1" w:rsidRDefault="00F96131" w:rsidP="006A175C">
      <w:pPr>
        <w:pStyle w:val="ListParagraph"/>
        <w:numPr>
          <w:ilvl w:val="0"/>
          <w:numId w:val="31"/>
        </w:numPr>
        <w:adjustRightInd w:val="0"/>
        <w:ind w:left="1418" w:rightChars="150" w:right="330" w:hanging="284"/>
        <w:jc w:val="both"/>
      </w:pPr>
      <w:r>
        <w:t>Sebagai penanganan keamanan darurat pada saat terjadi kejadian yang tidak terduga seperti aksi protes, bencana alam dan lain-lain;</w:t>
      </w:r>
    </w:p>
    <w:p w14:paraId="53CC276A" w14:textId="77777777" w:rsidR="006372A1" w:rsidRDefault="00F96131" w:rsidP="006A175C">
      <w:pPr>
        <w:pStyle w:val="ListParagraph"/>
        <w:numPr>
          <w:ilvl w:val="0"/>
          <w:numId w:val="31"/>
        </w:numPr>
        <w:adjustRightInd w:val="0"/>
        <w:ind w:left="1418" w:rightChars="150" w:right="330" w:hanging="284"/>
        <w:jc w:val="both"/>
      </w:pPr>
      <w:r>
        <w:t>Tugas pokok tenaga pengamanan adalah menyelenggarakan keamanan dan ketertiban di lingkungan yang meliputi aspek pengamanan fisik, personil, informasi dan pengamanan teknis lainnya.</w:t>
      </w:r>
    </w:p>
    <w:p w14:paraId="5A10E9D1" w14:textId="77777777" w:rsidR="006372A1" w:rsidRDefault="00F96131" w:rsidP="006A175C">
      <w:pPr>
        <w:pStyle w:val="ListParagraph"/>
        <w:numPr>
          <w:ilvl w:val="0"/>
          <w:numId w:val="31"/>
        </w:numPr>
        <w:adjustRightInd w:val="0"/>
        <w:ind w:left="1418" w:rightChars="150" w:right="330" w:hanging="284"/>
        <w:jc w:val="both"/>
      </w:pPr>
      <w:r>
        <w:t>Fungsi tenaga keamanan adalah melindungi dan mengayomi lingkungan/tempat kerja dari setiap gangguan keamanan</w:t>
      </w:r>
      <w:r>
        <w:rPr>
          <w:lang w:val="en-US"/>
        </w:rPr>
        <w:t>.</w:t>
      </w:r>
    </w:p>
    <w:p w14:paraId="55E6EEBC" w14:textId="77777777" w:rsidR="006372A1" w:rsidRDefault="006372A1">
      <w:pPr>
        <w:ind w:left="720" w:rightChars="150" w:right="330" w:firstLine="360"/>
        <w:jc w:val="both"/>
        <w:rPr>
          <w:i/>
          <w:iCs/>
        </w:rPr>
      </w:pPr>
    </w:p>
    <w:p w14:paraId="17618D26" w14:textId="77777777" w:rsidR="006372A1" w:rsidRDefault="00F96131">
      <w:pPr>
        <w:pStyle w:val="ListParagraph"/>
        <w:numPr>
          <w:ilvl w:val="0"/>
          <w:numId w:val="27"/>
        </w:numPr>
        <w:ind w:rightChars="150" w:right="330"/>
        <w:jc w:val="both"/>
        <w:rPr>
          <w:b/>
        </w:rPr>
      </w:pPr>
      <w:r>
        <w:rPr>
          <w:b/>
        </w:rPr>
        <w:t>SUMBER DANA DAN PERKIRAAN BIAYA</w:t>
      </w:r>
    </w:p>
    <w:p w14:paraId="14709F08" w14:textId="4E77E7E7" w:rsidR="006372A1" w:rsidRDefault="00F96131" w:rsidP="00293600">
      <w:pPr>
        <w:pStyle w:val="ListParagraph"/>
        <w:ind w:left="709" w:rightChars="150" w:right="330" w:firstLine="0"/>
        <w:jc w:val="both"/>
      </w:pPr>
      <w:r>
        <w:t xml:space="preserve">Sumber dana pengadaan ditanggung oleh Perum DAMRI Cabang Yogyakarta </w:t>
      </w:r>
    </w:p>
    <w:p w14:paraId="3F91C089" w14:textId="77777777" w:rsidR="006372A1" w:rsidRDefault="006372A1">
      <w:pPr>
        <w:ind w:rightChars="150" w:right="330"/>
        <w:jc w:val="both"/>
        <w:rPr>
          <w:lang w:val="id-ID"/>
        </w:rPr>
      </w:pPr>
    </w:p>
    <w:p w14:paraId="55941E50" w14:textId="77777777" w:rsidR="006372A1" w:rsidRDefault="00F96131">
      <w:pPr>
        <w:pStyle w:val="ListParagraph"/>
        <w:numPr>
          <w:ilvl w:val="0"/>
          <w:numId w:val="27"/>
        </w:numPr>
        <w:ind w:rightChars="150" w:right="330"/>
        <w:jc w:val="both"/>
        <w:rPr>
          <w:b/>
        </w:rPr>
      </w:pPr>
      <w:r>
        <w:rPr>
          <w:b/>
        </w:rPr>
        <w:t>SPESIFIKASI TENAGA KEAMANAN</w:t>
      </w:r>
    </w:p>
    <w:p w14:paraId="2E5BB509" w14:textId="77777777" w:rsidR="006372A1" w:rsidRDefault="00F96131">
      <w:pPr>
        <w:pStyle w:val="ListParagraph"/>
        <w:ind w:leftChars="400" w:left="893" w:rightChars="150" w:right="330" w:hangingChars="6" w:hanging="13"/>
        <w:jc w:val="both"/>
        <w:rPr>
          <w:lang w:val="id-ID"/>
        </w:rPr>
      </w:pPr>
      <w:r>
        <w:rPr>
          <w:lang w:val="id-ID"/>
        </w:rPr>
        <w:t xml:space="preserve">Dengan spesifikasi sebagai berikut: </w:t>
      </w:r>
    </w:p>
    <w:p w14:paraId="0F3CE92C" w14:textId="77777777" w:rsidR="006372A1" w:rsidRDefault="00F96131" w:rsidP="00293600">
      <w:pPr>
        <w:pStyle w:val="ListParagraph"/>
        <w:numPr>
          <w:ilvl w:val="0"/>
          <w:numId w:val="32"/>
        </w:numPr>
        <w:ind w:left="1276" w:rightChars="150" w:right="330"/>
        <w:jc w:val="both"/>
        <w:rPr>
          <w:lang w:val="id-ID"/>
        </w:rPr>
      </w:pPr>
      <w:r>
        <w:t>Tenaga Pengamanan</w:t>
      </w:r>
    </w:p>
    <w:p w14:paraId="2EC9FABA" w14:textId="77777777" w:rsidR="006372A1" w:rsidRDefault="00F96131" w:rsidP="00293600">
      <w:pPr>
        <w:pStyle w:val="ListParagraph"/>
        <w:numPr>
          <w:ilvl w:val="0"/>
          <w:numId w:val="32"/>
        </w:numPr>
        <w:ind w:left="1276" w:rightChars="150" w:right="330"/>
        <w:jc w:val="both"/>
        <w:rPr>
          <w:lang w:val="id-ID"/>
        </w:rPr>
      </w:pPr>
      <w:r>
        <w:t>Laki – Laki</w:t>
      </w:r>
    </w:p>
    <w:p w14:paraId="15A47ED3" w14:textId="77777777" w:rsidR="006372A1" w:rsidRDefault="00F96131" w:rsidP="00293600">
      <w:pPr>
        <w:pStyle w:val="ListParagraph"/>
        <w:numPr>
          <w:ilvl w:val="0"/>
          <w:numId w:val="32"/>
        </w:numPr>
        <w:ind w:left="1276" w:rightChars="150" w:right="330"/>
        <w:jc w:val="both"/>
        <w:rPr>
          <w:lang w:val="id-ID"/>
        </w:rPr>
      </w:pPr>
      <w:r>
        <w:rPr>
          <w:lang w:val="id-ID"/>
        </w:rPr>
        <w:t>Minimal Pendidikan SMA</w:t>
      </w:r>
    </w:p>
    <w:p w14:paraId="62A2228B" w14:textId="77777777" w:rsidR="006372A1" w:rsidRDefault="00F96131" w:rsidP="00293600">
      <w:pPr>
        <w:pStyle w:val="ListParagraph"/>
        <w:numPr>
          <w:ilvl w:val="0"/>
          <w:numId w:val="32"/>
        </w:numPr>
        <w:ind w:left="1276" w:rightChars="150" w:right="330"/>
        <w:jc w:val="both"/>
        <w:rPr>
          <w:lang w:val="id-ID"/>
        </w:rPr>
      </w:pPr>
      <w:r>
        <w:t>D</w:t>
      </w:r>
      <w:r>
        <w:rPr>
          <w:lang w:val="id-ID"/>
        </w:rPr>
        <w:t>alam keadaan sehat fisik dan mental</w:t>
      </w:r>
    </w:p>
    <w:p w14:paraId="011409B0" w14:textId="77777777" w:rsidR="006372A1" w:rsidRDefault="00F96131" w:rsidP="00293600">
      <w:pPr>
        <w:pStyle w:val="ListParagraph"/>
        <w:numPr>
          <w:ilvl w:val="0"/>
          <w:numId w:val="32"/>
        </w:numPr>
        <w:ind w:left="1276" w:rightChars="150" w:right="330"/>
        <w:jc w:val="both"/>
        <w:rPr>
          <w:lang w:val="id-ID"/>
        </w:rPr>
      </w:pPr>
      <w:r>
        <w:t>Usia 20 - 36 tahun (di sertakan dengan KTP)</w:t>
      </w:r>
    </w:p>
    <w:p w14:paraId="78C45A95" w14:textId="77777777" w:rsidR="006372A1" w:rsidRDefault="00F96131" w:rsidP="00293600">
      <w:pPr>
        <w:pStyle w:val="ListParagraph"/>
        <w:numPr>
          <w:ilvl w:val="0"/>
          <w:numId w:val="32"/>
        </w:numPr>
        <w:ind w:left="1276" w:rightChars="150" w:right="330"/>
        <w:jc w:val="both"/>
        <w:rPr>
          <w:lang w:val="id-ID"/>
        </w:rPr>
      </w:pPr>
      <w:r>
        <w:t>Bebas alkohol dan narkotika/obat-obatan terlarang, dibuktikan dengan surat keterangan dokter</w:t>
      </w:r>
    </w:p>
    <w:p w14:paraId="1FD4086F" w14:textId="77777777" w:rsidR="006372A1" w:rsidRDefault="00F96131" w:rsidP="00293600">
      <w:pPr>
        <w:pStyle w:val="ListParagraph"/>
        <w:numPr>
          <w:ilvl w:val="0"/>
          <w:numId w:val="32"/>
        </w:numPr>
        <w:ind w:left="1276" w:rightChars="150" w:right="330"/>
        <w:jc w:val="both"/>
        <w:rPr>
          <w:lang w:val="id-ID"/>
        </w:rPr>
      </w:pPr>
      <w:r>
        <w:t>Tidak sedang dalam perkara pidana atau perdata dibuktikan dengan surat keterangan dari kepolisian.</w:t>
      </w:r>
    </w:p>
    <w:p w14:paraId="2454448C" w14:textId="77777777" w:rsidR="006372A1" w:rsidRDefault="006372A1">
      <w:pPr>
        <w:pStyle w:val="ListParagraph"/>
        <w:ind w:left="786" w:rightChars="150" w:right="330"/>
        <w:jc w:val="both"/>
        <w:rPr>
          <w:b/>
        </w:rPr>
      </w:pPr>
    </w:p>
    <w:p w14:paraId="4FD66781" w14:textId="77777777" w:rsidR="006372A1" w:rsidRDefault="00F96131">
      <w:pPr>
        <w:pStyle w:val="ListParagraph"/>
        <w:numPr>
          <w:ilvl w:val="0"/>
          <w:numId w:val="27"/>
        </w:numPr>
        <w:ind w:rightChars="150" w:right="330"/>
        <w:jc w:val="both"/>
        <w:rPr>
          <w:b/>
        </w:rPr>
      </w:pPr>
      <w:r>
        <w:rPr>
          <w:b/>
        </w:rPr>
        <w:t>KUALIFIKASI TENAGA KEAMANAN</w:t>
      </w:r>
    </w:p>
    <w:p w14:paraId="6F4DA5FD" w14:textId="77777777" w:rsidR="006372A1" w:rsidRDefault="00F96131">
      <w:pPr>
        <w:pStyle w:val="ListParagraph"/>
        <w:numPr>
          <w:ilvl w:val="0"/>
          <w:numId w:val="33"/>
        </w:numPr>
        <w:ind w:left="1418" w:rightChars="150" w:right="330" w:hanging="480"/>
        <w:jc w:val="both"/>
        <w:rPr>
          <w:b/>
        </w:rPr>
      </w:pPr>
      <w:r>
        <w:rPr>
          <w:b/>
        </w:rPr>
        <w:t>KUALIFIKASI UMUM</w:t>
      </w:r>
    </w:p>
    <w:p w14:paraId="10E5CADB" w14:textId="77777777" w:rsidR="006372A1" w:rsidRDefault="00F96131" w:rsidP="00D46BAA">
      <w:pPr>
        <w:pStyle w:val="ListParagraph"/>
        <w:numPr>
          <w:ilvl w:val="2"/>
          <w:numId w:val="45"/>
        </w:numPr>
        <w:ind w:left="1843" w:rightChars="150" w:right="330"/>
        <w:jc w:val="both"/>
      </w:pPr>
      <w:r>
        <w:t>Pengalaman Kerja</w:t>
      </w:r>
    </w:p>
    <w:p w14:paraId="5AA3F56B" w14:textId="146A887D" w:rsidR="006372A1" w:rsidRDefault="00F96131" w:rsidP="00D46BAA">
      <w:pPr>
        <w:pStyle w:val="ListParagraph"/>
        <w:ind w:left="1843" w:rightChars="150" w:right="330" w:firstLine="0"/>
        <w:jc w:val="both"/>
      </w:pPr>
      <w:r>
        <w:t>Pengalaman kerja dalam bidang keamanan, Pendidikan dan pelatihan terkait keamanan, dan memiliki riwayat kerja yang stabil.</w:t>
      </w:r>
    </w:p>
    <w:p w14:paraId="5F0AFD1C" w14:textId="77777777" w:rsidR="006372A1" w:rsidRDefault="00F96131" w:rsidP="00D46BAA">
      <w:pPr>
        <w:pStyle w:val="ListParagraph"/>
        <w:numPr>
          <w:ilvl w:val="2"/>
          <w:numId w:val="45"/>
        </w:numPr>
        <w:ind w:left="1843" w:rightChars="150" w:right="330"/>
        <w:jc w:val="both"/>
      </w:pPr>
      <w:r>
        <w:t>Latar Belakang Pendidikan</w:t>
      </w:r>
    </w:p>
    <w:p w14:paraId="439D02F3" w14:textId="77777777" w:rsidR="006372A1" w:rsidRDefault="00F96131" w:rsidP="00D46BAA">
      <w:pPr>
        <w:pStyle w:val="ListParagraph"/>
        <w:ind w:left="1843" w:rightChars="150" w:right="330" w:firstLine="0"/>
        <w:jc w:val="both"/>
      </w:pPr>
      <w:r>
        <w:t>Minimal latar belakang pendidikan (misalnya, minimal lulusan SMA atau setara). Kursus atau sertifikasi keamanan yang relevan.</w:t>
      </w:r>
    </w:p>
    <w:p w14:paraId="7986EDB4" w14:textId="77777777" w:rsidR="006372A1" w:rsidRDefault="006372A1">
      <w:pPr>
        <w:pStyle w:val="ListParagraph"/>
        <w:ind w:left="1134" w:rightChars="150" w:right="330"/>
        <w:jc w:val="both"/>
      </w:pPr>
    </w:p>
    <w:p w14:paraId="485A12E4" w14:textId="77777777" w:rsidR="006372A1" w:rsidRDefault="00F96131">
      <w:pPr>
        <w:pStyle w:val="ListParagraph"/>
        <w:numPr>
          <w:ilvl w:val="0"/>
          <w:numId w:val="33"/>
        </w:numPr>
        <w:ind w:rightChars="150" w:right="330"/>
        <w:jc w:val="both"/>
        <w:rPr>
          <w:b/>
          <w:bCs/>
        </w:rPr>
      </w:pPr>
      <w:r>
        <w:rPr>
          <w:b/>
          <w:bCs/>
        </w:rPr>
        <w:t>KUALIFIKASI KHUSUS</w:t>
      </w:r>
    </w:p>
    <w:p w14:paraId="4293A273" w14:textId="77777777" w:rsidR="006372A1" w:rsidRDefault="00F96131">
      <w:pPr>
        <w:pStyle w:val="ListParagraph"/>
        <w:numPr>
          <w:ilvl w:val="0"/>
          <w:numId w:val="35"/>
        </w:numPr>
        <w:ind w:left="1750" w:rightChars="150" w:right="330" w:hanging="322"/>
        <w:jc w:val="both"/>
      </w:pPr>
      <w:r>
        <w:t>Keterampilan Komunikasi</w:t>
      </w:r>
    </w:p>
    <w:p w14:paraId="34CBE5A7" w14:textId="77777777" w:rsidR="006372A1" w:rsidRDefault="00F96131">
      <w:pPr>
        <w:pStyle w:val="ListParagraph"/>
        <w:numPr>
          <w:ilvl w:val="0"/>
          <w:numId w:val="36"/>
        </w:numPr>
        <w:ind w:left="2127" w:rightChars="150" w:right="330"/>
        <w:jc w:val="both"/>
      </w:pPr>
      <w:r>
        <w:t>Memiliki Kemampuan berkomunikasi dengan jelas dan efektif.</w:t>
      </w:r>
    </w:p>
    <w:p w14:paraId="0D360346" w14:textId="77777777" w:rsidR="006372A1" w:rsidRDefault="00F96131">
      <w:pPr>
        <w:pStyle w:val="ListParagraph"/>
        <w:numPr>
          <w:ilvl w:val="0"/>
          <w:numId w:val="36"/>
        </w:numPr>
        <w:ind w:left="2127" w:rightChars="150" w:right="330"/>
        <w:jc w:val="both"/>
      </w:pPr>
      <w:r>
        <w:t>Kemampuan berkomunikasi dalam bahasa asing jika diperlukan.</w:t>
      </w:r>
    </w:p>
    <w:p w14:paraId="6C285278" w14:textId="77777777" w:rsidR="006372A1" w:rsidRDefault="00F96131">
      <w:pPr>
        <w:pStyle w:val="ListParagraph"/>
        <w:numPr>
          <w:ilvl w:val="0"/>
          <w:numId w:val="35"/>
        </w:numPr>
        <w:ind w:left="1750" w:rightChars="150" w:right="330" w:hanging="322"/>
        <w:jc w:val="both"/>
      </w:pPr>
      <w:r>
        <w:t>Keterampilan Fisik</w:t>
      </w:r>
    </w:p>
    <w:p w14:paraId="61F0AEB7" w14:textId="77777777" w:rsidR="006372A1" w:rsidRDefault="00F96131">
      <w:pPr>
        <w:pStyle w:val="ListParagraph"/>
        <w:ind w:left="1750" w:rightChars="150" w:right="330" w:firstLine="10"/>
        <w:jc w:val="both"/>
      </w:pPr>
      <w:r>
        <w:t>Kondisi fisik yang baik dan memadai, kemampuan untuk menjalankan tugas fisik yang mungkin diperlukan.</w:t>
      </w:r>
    </w:p>
    <w:p w14:paraId="696B9CB0" w14:textId="77777777" w:rsidR="006372A1" w:rsidRDefault="00F96131">
      <w:pPr>
        <w:pStyle w:val="ListParagraph"/>
        <w:numPr>
          <w:ilvl w:val="0"/>
          <w:numId w:val="35"/>
        </w:numPr>
        <w:ind w:left="1750" w:rightChars="150" w:right="330" w:hanging="322"/>
        <w:jc w:val="both"/>
      </w:pPr>
      <w:r>
        <w:t>Keterampilan Teknis</w:t>
      </w:r>
    </w:p>
    <w:p w14:paraId="6066EF97" w14:textId="77777777" w:rsidR="006372A1" w:rsidRDefault="00F96131">
      <w:pPr>
        <w:ind w:left="1750" w:rightChars="150" w:right="330"/>
        <w:jc w:val="both"/>
      </w:pPr>
      <w:r>
        <w:t>Pemahaman tentang teknologi keamanan (CCTV, sistem alarm, dll.) dan pemahaman tentang protokol keamanan dan prosedur pengawasan.</w:t>
      </w:r>
    </w:p>
    <w:p w14:paraId="68026405" w14:textId="77777777" w:rsidR="006372A1" w:rsidRDefault="006372A1">
      <w:pPr>
        <w:ind w:left="1134" w:rightChars="150" w:right="330"/>
        <w:jc w:val="both"/>
      </w:pPr>
    </w:p>
    <w:p w14:paraId="3EC410CC" w14:textId="77777777" w:rsidR="006372A1" w:rsidRDefault="00F96131">
      <w:pPr>
        <w:pStyle w:val="ListParagraph"/>
        <w:numPr>
          <w:ilvl w:val="0"/>
          <w:numId w:val="33"/>
        </w:numPr>
        <w:ind w:rightChars="150" w:right="330"/>
        <w:jc w:val="both"/>
        <w:rPr>
          <w:b/>
          <w:bCs/>
        </w:rPr>
      </w:pPr>
      <w:r>
        <w:rPr>
          <w:b/>
          <w:bCs/>
        </w:rPr>
        <w:t>KUALIFIKASI PSIKOLOGIS</w:t>
      </w:r>
    </w:p>
    <w:p w14:paraId="02C53B0E" w14:textId="77777777" w:rsidR="006372A1" w:rsidRDefault="00F96131">
      <w:pPr>
        <w:pStyle w:val="ListParagraph"/>
        <w:numPr>
          <w:ilvl w:val="0"/>
          <w:numId w:val="37"/>
        </w:numPr>
        <w:ind w:left="1701" w:rightChars="150" w:right="330" w:hanging="283"/>
        <w:jc w:val="both"/>
        <w:rPr>
          <w:b/>
          <w:bCs/>
        </w:rPr>
      </w:pPr>
      <w:r>
        <w:rPr>
          <w:b/>
          <w:bCs/>
        </w:rPr>
        <w:t>Integritas</w:t>
      </w:r>
    </w:p>
    <w:p w14:paraId="63772C80" w14:textId="53594EB1" w:rsidR="006372A1" w:rsidRDefault="00F96131" w:rsidP="0075570F">
      <w:pPr>
        <w:pStyle w:val="ListParagraph"/>
        <w:ind w:left="1701" w:rightChars="150" w:right="330" w:firstLine="0"/>
        <w:jc w:val="both"/>
      </w:pPr>
      <w:r>
        <w:t>Memiliki reputasi dan integritas yang baik, dan latar belakang keuangan yang bersih</w:t>
      </w:r>
    </w:p>
    <w:p w14:paraId="6DF30EFB" w14:textId="77777777" w:rsidR="006372A1" w:rsidRDefault="006372A1">
      <w:pPr>
        <w:pStyle w:val="ListParagraph"/>
        <w:ind w:left="1701" w:rightChars="150" w:right="330" w:firstLine="59"/>
        <w:jc w:val="both"/>
      </w:pPr>
    </w:p>
    <w:p w14:paraId="618B1DCD" w14:textId="77777777" w:rsidR="004F7BDE" w:rsidRDefault="004F7BDE">
      <w:pPr>
        <w:pStyle w:val="ListParagraph"/>
        <w:ind w:left="1701" w:rightChars="150" w:right="330" w:firstLine="59"/>
        <w:jc w:val="both"/>
      </w:pPr>
    </w:p>
    <w:p w14:paraId="209293EB" w14:textId="77777777" w:rsidR="006372A1" w:rsidRDefault="00F96131">
      <w:pPr>
        <w:pStyle w:val="ListParagraph"/>
        <w:numPr>
          <w:ilvl w:val="0"/>
          <w:numId w:val="37"/>
        </w:numPr>
        <w:ind w:left="1701" w:rightChars="150" w:right="330" w:hanging="283"/>
        <w:jc w:val="both"/>
        <w:rPr>
          <w:b/>
          <w:bCs/>
        </w:rPr>
      </w:pPr>
      <w:r>
        <w:rPr>
          <w:b/>
          <w:bCs/>
        </w:rPr>
        <w:lastRenderedPageBreak/>
        <w:t>Kemampuan Menangani Tingkat Stress</w:t>
      </w:r>
    </w:p>
    <w:p w14:paraId="32416508" w14:textId="48E8D262" w:rsidR="006372A1" w:rsidRDefault="00F96131" w:rsidP="0075570F">
      <w:pPr>
        <w:pStyle w:val="ListParagraph"/>
        <w:ind w:left="1701" w:rightChars="150" w:right="330" w:firstLine="0"/>
        <w:jc w:val="both"/>
      </w:pPr>
      <w:r>
        <w:t>Memiliki kemampuan menangani situasi stres dan mendesak dan kondisi</w:t>
      </w:r>
      <w:r w:rsidR="0075570F">
        <w:rPr>
          <w:lang w:val="en-US"/>
        </w:rPr>
        <w:t xml:space="preserve"> </w:t>
      </w:r>
      <w:r>
        <w:t>psikologis yang stabil.</w:t>
      </w:r>
    </w:p>
    <w:p w14:paraId="11CDA266" w14:textId="77777777" w:rsidR="006372A1" w:rsidRDefault="006372A1">
      <w:pPr>
        <w:pStyle w:val="ListParagraph"/>
        <w:ind w:left="1701" w:rightChars="150" w:right="330"/>
        <w:jc w:val="both"/>
      </w:pPr>
    </w:p>
    <w:p w14:paraId="18DBE944" w14:textId="77777777" w:rsidR="006372A1" w:rsidRDefault="00F96131">
      <w:pPr>
        <w:pStyle w:val="ListParagraph"/>
        <w:numPr>
          <w:ilvl w:val="0"/>
          <w:numId w:val="33"/>
        </w:numPr>
        <w:ind w:rightChars="150" w:right="330"/>
        <w:jc w:val="both"/>
        <w:rPr>
          <w:b/>
          <w:bCs/>
        </w:rPr>
      </w:pPr>
      <w:r>
        <w:rPr>
          <w:b/>
          <w:bCs/>
        </w:rPr>
        <w:t>KUALIFIKASI KHUSUS (JIKA DIPERLUKAN)</w:t>
      </w:r>
    </w:p>
    <w:p w14:paraId="479090BF" w14:textId="77777777" w:rsidR="006372A1" w:rsidRDefault="00F96131">
      <w:pPr>
        <w:pStyle w:val="ListParagraph"/>
        <w:numPr>
          <w:ilvl w:val="0"/>
          <w:numId w:val="38"/>
        </w:numPr>
        <w:ind w:left="1750" w:rightChars="150" w:right="330" w:hanging="350"/>
        <w:jc w:val="both"/>
        <w:rPr>
          <w:b/>
          <w:bCs/>
        </w:rPr>
      </w:pPr>
      <w:r>
        <w:rPr>
          <w:b/>
          <w:bCs/>
        </w:rPr>
        <w:t>Keterampilan Penanganan Darurat</w:t>
      </w:r>
    </w:p>
    <w:p w14:paraId="100DCE53" w14:textId="77777777" w:rsidR="006372A1" w:rsidRDefault="00F96131">
      <w:pPr>
        <w:pStyle w:val="ListParagraph"/>
        <w:ind w:left="1750" w:rightChars="150" w:right="330" w:firstLine="10"/>
        <w:jc w:val="both"/>
      </w:pPr>
      <w:r>
        <w:t>Pelatihan atau keterampilan khusus dalam penanganan situasi darurat.</w:t>
      </w:r>
    </w:p>
    <w:p w14:paraId="7CB0FEF2" w14:textId="77777777" w:rsidR="006372A1" w:rsidRDefault="00F96131">
      <w:pPr>
        <w:pStyle w:val="ListParagraph"/>
        <w:numPr>
          <w:ilvl w:val="0"/>
          <w:numId w:val="38"/>
        </w:numPr>
        <w:ind w:left="1750" w:rightChars="150" w:right="330" w:hanging="350"/>
        <w:jc w:val="both"/>
        <w:rPr>
          <w:b/>
          <w:bCs/>
        </w:rPr>
      </w:pPr>
      <w:r>
        <w:rPr>
          <w:b/>
          <w:bCs/>
        </w:rPr>
        <w:t>Keterampilan Penelusuran dan Pemantauan</w:t>
      </w:r>
    </w:p>
    <w:p w14:paraId="2D317DFB" w14:textId="2BDAB77F" w:rsidR="006372A1" w:rsidRPr="0075570F" w:rsidRDefault="00F96131">
      <w:pPr>
        <w:pStyle w:val="ListParagraph"/>
        <w:ind w:left="1750" w:rightChars="150" w:right="330" w:firstLine="10"/>
        <w:jc w:val="both"/>
        <w:rPr>
          <w:lang w:val="en-US"/>
        </w:rPr>
      </w:pPr>
      <w:r>
        <w:t>Kemampuan untuk melakukan patrol</w:t>
      </w:r>
      <w:proofErr w:type="spellStart"/>
      <w:r w:rsidR="0075570F">
        <w:rPr>
          <w:lang w:val="en-US"/>
        </w:rPr>
        <w:t>i</w:t>
      </w:r>
      <w:proofErr w:type="spellEnd"/>
      <w:r>
        <w:t xml:space="preserve"> dan pemantauan keamanan dengan efektif</w:t>
      </w:r>
      <w:r w:rsidR="0075570F">
        <w:rPr>
          <w:lang w:val="en-US"/>
        </w:rPr>
        <w:t>.</w:t>
      </w:r>
    </w:p>
    <w:p w14:paraId="5EBAC798" w14:textId="77777777" w:rsidR="006372A1" w:rsidRDefault="006372A1">
      <w:pPr>
        <w:pStyle w:val="ListParagraph"/>
        <w:ind w:left="1120" w:rightChars="150" w:right="330"/>
        <w:jc w:val="both"/>
      </w:pPr>
    </w:p>
    <w:p w14:paraId="3E880203" w14:textId="77777777" w:rsidR="006372A1" w:rsidRDefault="00F96131">
      <w:pPr>
        <w:pStyle w:val="ListParagraph"/>
        <w:numPr>
          <w:ilvl w:val="0"/>
          <w:numId w:val="27"/>
        </w:numPr>
        <w:ind w:rightChars="150" w:right="330"/>
        <w:jc w:val="both"/>
        <w:rPr>
          <w:b/>
        </w:rPr>
      </w:pPr>
      <w:r>
        <w:rPr>
          <w:b/>
        </w:rPr>
        <w:t>METODE PELAKSANAAN</w:t>
      </w:r>
    </w:p>
    <w:p w14:paraId="02C2073C" w14:textId="39D04357" w:rsidR="006372A1" w:rsidRDefault="00F96131" w:rsidP="00A5373F">
      <w:pPr>
        <w:pStyle w:val="ListParagraph"/>
        <w:ind w:left="709" w:rightChars="150" w:right="330" w:firstLine="0"/>
        <w:jc w:val="both"/>
      </w:pPr>
      <w:r>
        <w:t>Pekerjaan Pengadaan</w:t>
      </w:r>
      <w:r>
        <w:rPr>
          <w:lang w:val="id-ID"/>
        </w:rPr>
        <w:t xml:space="preserve"> Jasa Outsourc</w:t>
      </w:r>
      <w:proofErr w:type="spellStart"/>
      <w:r w:rsidR="0075570F">
        <w:rPr>
          <w:lang w:val="en-US"/>
        </w:rPr>
        <w:t>ing</w:t>
      </w:r>
      <w:proofErr w:type="spellEnd"/>
      <w:r>
        <w:t xml:space="preserve"> dilaksanakan </w:t>
      </w:r>
      <w:proofErr w:type="spellStart"/>
      <w:r w:rsidR="00A5373F">
        <w:rPr>
          <w:lang w:val="en-US"/>
        </w:rPr>
        <w:t>sesuai</w:t>
      </w:r>
      <w:proofErr w:type="spellEnd"/>
      <w:r w:rsidR="00A5373F">
        <w:rPr>
          <w:lang w:val="en-US"/>
        </w:rPr>
        <w:t xml:space="preserve"> </w:t>
      </w:r>
      <w:r>
        <w:t xml:space="preserve">dengan </w:t>
      </w:r>
      <w:r w:rsidR="00A5373F">
        <w:rPr>
          <w:lang w:val="en-US"/>
        </w:rPr>
        <w:t>S</w:t>
      </w:r>
      <w:r>
        <w:t>OP Pengadaan Barang dan Jasa di Lingkungan Perum DAMRI.</w:t>
      </w:r>
    </w:p>
    <w:p w14:paraId="689C299D" w14:textId="77777777" w:rsidR="006372A1" w:rsidRDefault="006372A1">
      <w:pPr>
        <w:pStyle w:val="ListParagraph"/>
        <w:ind w:rightChars="150" w:right="330"/>
        <w:jc w:val="both"/>
      </w:pPr>
    </w:p>
    <w:p w14:paraId="49F55B4E" w14:textId="77777777" w:rsidR="006372A1" w:rsidRDefault="00F96131">
      <w:pPr>
        <w:pStyle w:val="ListParagraph"/>
        <w:numPr>
          <w:ilvl w:val="0"/>
          <w:numId w:val="27"/>
        </w:numPr>
        <w:ind w:rightChars="150" w:right="330"/>
        <w:jc w:val="both"/>
        <w:rPr>
          <w:b/>
        </w:rPr>
      </w:pPr>
      <w:r>
        <w:rPr>
          <w:b/>
        </w:rPr>
        <w:t>JANGKA WAKTU PELAKSANAAN PEKERJAAN</w:t>
      </w:r>
    </w:p>
    <w:p w14:paraId="64BCA610" w14:textId="3ABFBFC8" w:rsidR="006372A1" w:rsidRDefault="00F96131" w:rsidP="002D0BD9">
      <w:pPr>
        <w:pStyle w:val="ListParagraph"/>
        <w:ind w:left="709" w:rightChars="150" w:right="330" w:firstLine="0"/>
        <w:jc w:val="both"/>
      </w:pPr>
      <w:r>
        <w:t xml:space="preserve">Pelaksanaan pekerjaan </w:t>
      </w:r>
      <w:r>
        <w:rPr>
          <w:lang w:val="id-ID"/>
        </w:rPr>
        <w:t xml:space="preserve">dilakukan pada </w:t>
      </w:r>
      <w:proofErr w:type="spellStart"/>
      <w:r w:rsidR="0075570F">
        <w:rPr>
          <w:lang w:val="en-US"/>
        </w:rPr>
        <w:t>periode</w:t>
      </w:r>
      <w:proofErr w:type="spellEnd"/>
      <w:r w:rsidR="0075570F">
        <w:rPr>
          <w:lang w:val="en-US"/>
        </w:rPr>
        <w:t xml:space="preserve"> Bulan</w:t>
      </w:r>
      <w:r>
        <w:t xml:space="preserve"> Februari 2024 s.d </w:t>
      </w:r>
      <w:r w:rsidR="0075570F">
        <w:rPr>
          <w:lang w:val="en-US"/>
        </w:rPr>
        <w:t xml:space="preserve">Bulan </w:t>
      </w:r>
      <w:r>
        <w:t>Februari 2025 atau 12 bulan.</w:t>
      </w:r>
    </w:p>
    <w:p w14:paraId="343B8EC7" w14:textId="77777777" w:rsidR="006372A1" w:rsidRDefault="006372A1">
      <w:pPr>
        <w:pStyle w:val="ListParagraph"/>
        <w:ind w:rightChars="150" w:right="330"/>
        <w:jc w:val="both"/>
      </w:pPr>
    </w:p>
    <w:p w14:paraId="6BE12F66" w14:textId="77777777" w:rsidR="006372A1" w:rsidRDefault="00F96131">
      <w:pPr>
        <w:pStyle w:val="ListParagraph"/>
        <w:numPr>
          <w:ilvl w:val="0"/>
          <w:numId w:val="27"/>
        </w:numPr>
        <w:ind w:rightChars="150" w:right="330"/>
        <w:jc w:val="both"/>
        <w:rPr>
          <w:b/>
        </w:rPr>
      </w:pPr>
      <w:r>
        <w:rPr>
          <w:b/>
        </w:rPr>
        <w:t>PENUTUP</w:t>
      </w:r>
    </w:p>
    <w:p w14:paraId="38E4445B" w14:textId="77777777" w:rsidR="006372A1" w:rsidRDefault="00F96131" w:rsidP="002D0BD9">
      <w:pPr>
        <w:ind w:leftChars="322" w:left="708" w:rightChars="150" w:right="330"/>
        <w:rPr>
          <w:lang w:val="en-US"/>
        </w:rPr>
      </w:pPr>
      <w:r>
        <w:t xml:space="preserve">Demikian Kerangka Acuan Kerja ini dibuat sebagai acuan pada proses pekerjaan pengadaan </w:t>
      </w:r>
      <w:r>
        <w:rPr>
          <w:lang w:val="id-ID"/>
        </w:rPr>
        <w:t>jasa outsource</w:t>
      </w:r>
      <w:r>
        <w:rPr>
          <w:lang w:val="en-US"/>
        </w:rPr>
        <w:t>.</w:t>
      </w:r>
    </w:p>
    <w:p w14:paraId="281F2AE8" w14:textId="77777777" w:rsidR="006372A1" w:rsidRDefault="006372A1">
      <w:pPr>
        <w:pStyle w:val="ListParagraph"/>
        <w:ind w:left="5670"/>
        <w:jc w:val="center"/>
      </w:pPr>
    </w:p>
    <w:p w14:paraId="2FEAD9A0" w14:textId="77777777" w:rsidR="006372A1" w:rsidRDefault="006372A1">
      <w:pPr>
        <w:ind w:leftChars="400" w:left="880" w:rightChars="150" w:right="330"/>
        <w:rPr>
          <w:lang w:val="en-US"/>
        </w:rPr>
        <w:sectPr w:rsidR="006372A1" w:rsidSect="00A861BA">
          <w:pgSz w:w="11910" w:h="16840"/>
          <w:pgMar w:top="1080" w:right="660" w:bottom="1120" w:left="1240" w:header="542" w:footer="832" w:gutter="0"/>
          <w:cols w:space="720"/>
        </w:sectPr>
      </w:pPr>
    </w:p>
    <w:p w14:paraId="5FAB8A64" w14:textId="77777777" w:rsidR="006372A1" w:rsidRDefault="00F96131">
      <w:pPr>
        <w:pStyle w:val="Heading1"/>
        <w:spacing w:before="2"/>
        <w:ind w:left="4081" w:right="4207" w:firstLine="1"/>
        <w:jc w:val="center"/>
      </w:pPr>
      <w:r>
        <w:lastRenderedPageBreak/>
        <w:t>BAB</w:t>
      </w:r>
      <w:r>
        <w:rPr>
          <w:spacing w:val="64"/>
        </w:rPr>
        <w:t xml:space="preserve"> </w:t>
      </w:r>
      <w:r>
        <w:t>VI</w:t>
      </w:r>
      <w:r>
        <w:rPr>
          <w:spacing w:val="1"/>
        </w:rPr>
        <w:t xml:space="preserve"> </w:t>
      </w:r>
      <w:r>
        <w:t>BENTUK</w:t>
      </w:r>
      <w:r>
        <w:rPr>
          <w:spacing w:val="-14"/>
        </w:rPr>
        <w:t xml:space="preserve"> </w:t>
      </w:r>
      <w:r>
        <w:t>SURAT</w:t>
      </w:r>
    </w:p>
    <w:p w14:paraId="52E9122B" w14:textId="77777777" w:rsidR="006372A1" w:rsidRDefault="006372A1">
      <w:pPr>
        <w:pStyle w:val="BodyText"/>
        <w:spacing w:before="11"/>
        <w:rPr>
          <w:b/>
          <w:sz w:val="21"/>
        </w:rPr>
      </w:pPr>
    </w:p>
    <w:p w14:paraId="526ACE6B" w14:textId="77777777" w:rsidR="006372A1" w:rsidRDefault="00F96131">
      <w:pPr>
        <w:pStyle w:val="BodyText"/>
        <w:spacing w:before="1" w:line="265" w:lineRule="exact"/>
        <w:ind w:left="1068" w:right="1200"/>
        <w:jc w:val="center"/>
      </w:pPr>
      <w:r>
        <w:t>Surat</w:t>
      </w:r>
      <w:r>
        <w:rPr>
          <w:spacing w:val="-4"/>
        </w:rPr>
        <w:t xml:space="preserve"> </w:t>
      </w:r>
      <w:r>
        <w:t>Penawaran</w:t>
      </w:r>
      <w:r>
        <w:rPr>
          <w:spacing w:val="-2"/>
        </w:rPr>
        <w:t xml:space="preserve"> </w:t>
      </w:r>
      <w:r>
        <w:t>Harga</w:t>
      </w:r>
    </w:p>
    <w:p w14:paraId="667DADB2" w14:textId="77777777" w:rsidR="006372A1" w:rsidRDefault="00F96131">
      <w:pPr>
        <w:pStyle w:val="Heading1"/>
        <w:spacing w:line="265" w:lineRule="exact"/>
        <w:ind w:right="1197"/>
        <w:jc w:val="center"/>
      </w:pPr>
      <w:r>
        <w:t>[KOP</w:t>
      </w:r>
      <w:r>
        <w:rPr>
          <w:spacing w:val="-4"/>
        </w:rPr>
        <w:t xml:space="preserve"> </w:t>
      </w:r>
      <w:r>
        <w:t>SURAT</w:t>
      </w:r>
      <w:r>
        <w:rPr>
          <w:spacing w:val="-1"/>
        </w:rPr>
        <w:t xml:space="preserve"> </w:t>
      </w:r>
      <w:r>
        <w:t>PERUSAHAAN]</w:t>
      </w:r>
    </w:p>
    <w:p w14:paraId="7E7D62CC" w14:textId="77777777" w:rsidR="006372A1" w:rsidRDefault="006372A1">
      <w:pPr>
        <w:pStyle w:val="BodyText"/>
        <w:spacing w:before="1"/>
        <w:rPr>
          <w:b/>
        </w:rPr>
      </w:pPr>
    </w:p>
    <w:p w14:paraId="2B4423D9" w14:textId="77777777" w:rsidR="006372A1" w:rsidRDefault="00F96131">
      <w:pPr>
        <w:pStyle w:val="BodyText"/>
        <w:tabs>
          <w:tab w:val="left" w:pos="1640"/>
        </w:tabs>
        <w:spacing w:line="265" w:lineRule="exact"/>
        <w:ind w:left="200"/>
      </w:pPr>
      <w:r>
        <w:t>Nomor</w:t>
      </w:r>
      <w:r>
        <w:tab/>
        <w:t>:</w:t>
      </w:r>
    </w:p>
    <w:p w14:paraId="701FF97F" w14:textId="77777777" w:rsidR="006372A1" w:rsidRDefault="00F96131">
      <w:pPr>
        <w:pStyle w:val="BodyText"/>
        <w:tabs>
          <w:tab w:val="left" w:pos="1640"/>
        </w:tabs>
        <w:spacing w:line="265" w:lineRule="exact"/>
        <w:ind w:left="200"/>
      </w:pPr>
      <w:r>
        <w:t>Lampiran</w:t>
      </w:r>
      <w:r>
        <w:tab/>
        <w:t>:</w:t>
      </w:r>
    </w:p>
    <w:p w14:paraId="15B369C9" w14:textId="77777777" w:rsidR="006372A1" w:rsidRDefault="00F96131">
      <w:pPr>
        <w:pStyle w:val="BodyText"/>
        <w:tabs>
          <w:tab w:val="left" w:pos="1640"/>
        </w:tabs>
        <w:spacing w:before="3"/>
        <w:ind w:left="200"/>
      </w:pPr>
      <w:r>
        <w:t>Perihal</w:t>
      </w:r>
      <w:r>
        <w:tab/>
        <w:t>:</w:t>
      </w:r>
      <w:r>
        <w:rPr>
          <w:spacing w:val="-5"/>
        </w:rPr>
        <w:t xml:space="preserve"> </w:t>
      </w:r>
      <w:r>
        <w:t>Penawaran</w:t>
      </w:r>
      <w:r>
        <w:rPr>
          <w:spacing w:val="-1"/>
        </w:rPr>
        <w:t xml:space="preserve"> </w:t>
      </w:r>
      <w:r>
        <w:t>Harga</w:t>
      </w:r>
    </w:p>
    <w:p w14:paraId="1EEE062F" w14:textId="77777777" w:rsidR="006372A1" w:rsidRDefault="006372A1">
      <w:pPr>
        <w:pStyle w:val="BodyText"/>
      </w:pPr>
    </w:p>
    <w:p w14:paraId="2C6FFB76" w14:textId="77777777" w:rsidR="006372A1" w:rsidRDefault="00F96131">
      <w:pPr>
        <w:pStyle w:val="BodyText"/>
        <w:spacing w:line="265" w:lineRule="exact"/>
        <w:ind w:left="200"/>
      </w:pPr>
      <w:r>
        <w:t>Kepada</w:t>
      </w:r>
      <w:r>
        <w:rPr>
          <w:spacing w:val="-4"/>
        </w:rPr>
        <w:t xml:space="preserve"> </w:t>
      </w:r>
      <w:r>
        <w:t>Yth,</w:t>
      </w:r>
    </w:p>
    <w:p w14:paraId="5F0EB528" w14:textId="77777777" w:rsidR="006372A1" w:rsidRDefault="00F96131">
      <w:pPr>
        <w:pStyle w:val="Heading1"/>
        <w:ind w:left="200" w:right="6896"/>
      </w:pPr>
      <w:r>
        <w:t>Divisi Layanan Pengadaan</w:t>
      </w:r>
      <w:r>
        <w:rPr>
          <w:spacing w:val="-62"/>
        </w:rPr>
        <w:t xml:space="preserve"> </w:t>
      </w:r>
      <w:r>
        <w:t>PERUM</w:t>
      </w:r>
      <w:r>
        <w:rPr>
          <w:spacing w:val="-2"/>
        </w:rPr>
        <w:t xml:space="preserve"> </w:t>
      </w:r>
      <w:r>
        <w:t>DAMRI</w:t>
      </w:r>
    </w:p>
    <w:p w14:paraId="5248B0D2" w14:textId="77777777" w:rsidR="006372A1" w:rsidRDefault="00F96131">
      <w:pPr>
        <w:pStyle w:val="BodyText"/>
        <w:spacing w:before="1" w:line="264" w:lineRule="exact"/>
        <w:ind w:left="200"/>
      </w:pPr>
      <w:r>
        <w:t>Di</w:t>
      </w:r>
    </w:p>
    <w:p w14:paraId="49B45AB4" w14:textId="77777777" w:rsidR="006372A1" w:rsidRDefault="00F96131">
      <w:pPr>
        <w:pStyle w:val="BodyText"/>
        <w:ind w:left="404"/>
      </w:pPr>
      <w:r>
        <w:rPr>
          <w:u w:val="single"/>
        </w:rPr>
        <w:t>JAKARTA</w:t>
      </w:r>
    </w:p>
    <w:p w14:paraId="2708933E" w14:textId="77777777" w:rsidR="006372A1" w:rsidRDefault="006372A1">
      <w:pPr>
        <w:pStyle w:val="BodyText"/>
        <w:spacing w:before="10"/>
        <w:rPr>
          <w:sz w:val="13"/>
        </w:rPr>
      </w:pPr>
    </w:p>
    <w:p w14:paraId="0F0581ED" w14:textId="77777777" w:rsidR="006372A1" w:rsidRDefault="00F96131">
      <w:pPr>
        <w:pStyle w:val="BodyText"/>
        <w:spacing w:before="100"/>
        <w:ind w:left="200"/>
      </w:pPr>
      <w:r>
        <w:t>Dengan</w:t>
      </w:r>
      <w:r>
        <w:rPr>
          <w:spacing w:val="-4"/>
        </w:rPr>
        <w:t xml:space="preserve"> </w:t>
      </w:r>
      <w:r>
        <w:t>Hormat,</w:t>
      </w:r>
    </w:p>
    <w:p w14:paraId="615610C0" w14:textId="77777777" w:rsidR="006372A1" w:rsidRDefault="006372A1">
      <w:pPr>
        <w:pStyle w:val="BodyText"/>
      </w:pPr>
    </w:p>
    <w:p w14:paraId="3DCD83AC" w14:textId="77777777" w:rsidR="006372A1" w:rsidRDefault="00F96131">
      <w:pPr>
        <w:pStyle w:val="BodyText"/>
        <w:spacing w:before="1" w:line="265" w:lineRule="exact"/>
        <w:ind w:left="200"/>
      </w:pPr>
      <w:r>
        <w:t>Yang</w:t>
      </w:r>
      <w:r>
        <w:rPr>
          <w:spacing w:val="-5"/>
        </w:rPr>
        <w:t xml:space="preserve"> </w:t>
      </w:r>
      <w:r>
        <w:t>bertandatangan</w:t>
      </w:r>
      <w:r>
        <w:rPr>
          <w:spacing w:val="-1"/>
        </w:rPr>
        <w:t xml:space="preserve"> </w:t>
      </w:r>
      <w:r>
        <w:t>dibawah</w:t>
      </w:r>
      <w:r>
        <w:rPr>
          <w:spacing w:val="-1"/>
        </w:rPr>
        <w:t xml:space="preserve"> </w:t>
      </w:r>
      <w:r>
        <w:t>ini:</w:t>
      </w:r>
    </w:p>
    <w:p w14:paraId="104122DF" w14:textId="77777777" w:rsidR="006372A1" w:rsidRDefault="00F96131">
      <w:pPr>
        <w:pStyle w:val="BodyText"/>
        <w:tabs>
          <w:tab w:val="left" w:pos="1640"/>
        </w:tabs>
        <w:spacing w:line="265" w:lineRule="exact"/>
        <w:ind w:left="200"/>
      </w:pPr>
      <w:r>
        <w:t>Nama</w:t>
      </w:r>
      <w:r>
        <w:tab/>
        <w:t>:</w:t>
      </w:r>
    </w:p>
    <w:p w14:paraId="2DE38022" w14:textId="77777777" w:rsidR="006372A1" w:rsidRDefault="00F96131">
      <w:pPr>
        <w:pStyle w:val="BodyText"/>
        <w:tabs>
          <w:tab w:val="left" w:pos="1640"/>
        </w:tabs>
        <w:spacing w:before="3" w:line="265" w:lineRule="exact"/>
        <w:ind w:left="200"/>
      </w:pPr>
      <w:r>
        <w:t>Jabatan</w:t>
      </w:r>
      <w:r>
        <w:tab/>
        <w:t>:</w:t>
      </w:r>
    </w:p>
    <w:p w14:paraId="0BB757E5" w14:textId="77777777" w:rsidR="006372A1" w:rsidRDefault="00F96131">
      <w:pPr>
        <w:pStyle w:val="BodyText"/>
        <w:tabs>
          <w:tab w:val="left" w:pos="1640"/>
        </w:tabs>
        <w:spacing w:line="265" w:lineRule="exact"/>
        <w:ind w:left="200"/>
      </w:pPr>
      <w:r>
        <w:t>Perusahaan</w:t>
      </w:r>
      <w:r>
        <w:tab/>
        <w:t>:</w:t>
      </w:r>
    </w:p>
    <w:p w14:paraId="13B3A0DE" w14:textId="77777777" w:rsidR="006372A1" w:rsidRDefault="006372A1">
      <w:pPr>
        <w:pStyle w:val="BodyText"/>
      </w:pPr>
    </w:p>
    <w:p w14:paraId="6D2F32B9" w14:textId="77777777" w:rsidR="006372A1" w:rsidRDefault="00F96131">
      <w:pPr>
        <w:pStyle w:val="BodyText"/>
        <w:tabs>
          <w:tab w:val="left" w:leader="dot" w:pos="6111"/>
        </w:tabs>
        <w:spacing w:before="1"/>
        <w:ind w:left="200" w:right="332"/>
      </w:pPr>
      <w:r>
        <w:t>Setelah</w:t>
      </w:r>
      <w:r>
        <w:rPr>
          <w:spacing w:val="25"/>
        </w:rPr>
        <w:t xml:space="preserve"> </w:t>
      </w:r>
      <w:r>
        <w:t>membaca</w:t>
      </w:r>
      <w:r>
        <w:rPr>
          <w:spacing w:val="25"/>
        </w:rPr>
        <w:t xml:space="preserve"> </w:t>
      </w:r>
      <w:r>
        <w:t>dan</w:t>
      </w:r>
      <w:r>
        <w:rPr>
          <w:spacing w:val="26"/>
        </w:rPr>
        <w:t xml:space="preserve"> </w:t>
      </w:r>
      <w:r>
        <w:t>mempelajari</w:t>
      </w:r>
      <w:r>
        <w:rPr>
          <w:spacing w:val="26"/>
        </w:rPr>
        <w:t xml:space="preserve"> </w:t>
      </w:r>
      <w:r>
        <w:t>dengan</w:t>
      </w:r>
      <w:r>
        <w:rPr>
          <w:spacing w:val="25"/>
        </w:rPr>
        <w:t xml:space="preserve"> </w:t>
      </w:r>
      <w:r>
        <w:t>seksama</w:t>
      </w:r>
      <w:r>
        <w:rPr>
          <w:spacing w:val="25"/>
        </w:rPr>
        <w:t xml:space="preserve"> </w:t>
      </w:r>
      <w:r>
        <w:t>seluruh</w:t>
      </w:r>
      <w:r>
        <w:rPr>
          <w:spacing w:val="26"/>
        </w:rPr>
        <w:t xml:space="preserve"> </w:t>
      </w:r>
      <w:r>
        <w:t>ketentuan</w:t>
      </w:r>
      <w:r>
        <w:rPr>
          <w:spacing w:val="26"/>
        </w:rPr>
        <w:t xml:space="preserve"> </w:t>
      </w:r>
      <w:r>
        <w:t>yang</w:t>
      </w:r>
      <w:r>
        <w:rPr>
          <w:spacing w:val="23"/>
        </w:rPr>
        <w:t xml:space="preserve"> </w:t>
      </w:r>
      <w:r>
        <w:t>tercantum</w:t>
      </w:r>
      <w:r>
        <w:rPr>
          <w:spacing w:val="23"/>
        </w:rPr>
        <w:t xml:space="preserve"> </w:t>
      </w:r>
      <w:r>
        <w:t>dalam</w:t>
      </w:r>
      <w:r>
        <w:rPr>
          <w:spacing w:val="-65"/>
        </w:rPr>
        <w:t xml:space="preserve"> </w:t>
      </w:r>
      <w:r>
        <w:t>Rencana</w:t>
      </w:r>
      <w:r>
        <w:rPr>
          <w:spacing w:val="4"/>
        </w:rPr>
        <w:t xml:space="preserve"> </w:t>
      </w:r>
      <w:r>
        <w:t>Kerja</w:t>
      </w:r>
      <w:r>
        <w:rPr>
          <w:spacing w:val="5"/>
        </w:rPr>
        <w:t xml:space="preserve"> </w:t>
      </w:r>
      <w:r>
        <w:t>dan</w:t>
      </w:r>
      <w:r>
        <w:rPr>
          <w:spacing w:val="1"/>
        </w:rPr>
        <w:t xml:space="preserve"> </w:t>
      </w:r>
      <w:r>
        <w:t>Syarat-syarat</w:t>
      </w:r>
      <w:r>
        <w:rPr>
          <w:spacing w:val="4"/>
        </w:rPr>
        <w:t xml:space="preserve"> </w:t>
      </w:r>
      <w:r>
        <w:t>(RKS)</w:t>
      </w:r>
      <w:r>
        <w:rPr>
          <w:spacing w:val="5"/>
        </w:rPr>
        <w:t xml:space="preserve"> </w:t>
      </w:r>
      <w:r>
        <w:t>Pekerjaan</w:t>
      </w:r>
      <w:r>
        <w:rPr>
          <w:rFonts w:ascii="Times New Roman"/>
        </w:rPr>
        <w:tab/>
      </w:r>
      <w:r>
        <w:t>,</w:t>
      </w:r>
      <w:r>
        <w:rPr>
          <w:spacing w:val="5"/>
        </w:rPr>
        <w:t xml:space="preserve"> </w:t>
      </w:r>
      <w:r>
        <w:t>maka</w:t>
      </w:r>
      <w:r>
        <w:rPr>
          <w:spacing w:val="5"/>
        </w:rPr>
        <w:t xml:space="preserve"> </w:t>
      </w:r>
      <w:r>
        <w:t>dengan</w:t>
      </w:r>
      <w:r>
        <w:rPr>
          <w:spacing w:val="1"/>
        </w:rPr>
        <w:t xml:space="preserve"> </w:t>
      </w:r>
      <w:r>
        <w:t>ini</w:t>
      </w:r>
      <w:r>
        <w:rPr>
          <w:spacing w:val="6"/>
        </w:rPr>
        <w:t xml:space="preserve"> </w:t>
      </w:r>
      <w:r>
        <w:t>kami</w:t>
      </w:r>
      <w:r>
        <w:rPr>
          <w:spacing w:val="5"/>
        </w:rPr>
        <w:t xml:space="preserve"> </w:t>
      </w:r>
      <w:r>
        <w:t>mengajukan</w:t>
      </w:r>
    </w:p>
    <w:p w14:paraId="46B9C763" w14:textId="77777777" w:rsidR="006372A1" w:rsidRDefault="00F96131">
      <w:pPr>
        <w:pStyle w:val="BodyText"/>
        <w:spacing w:line="242" w:lineRule="auto"/>
        <w:ind w:left="200" w:right="25"/>
      </w:pPr>
      <w:r>
        <w:t>harga</w:t>
      </w:r>
      <w:r>
        <w:rPr>
          <w:spacing w:val="25"/>
        </w:rPr>
        <w:t xml:space="preserve"> </w:t>
      </w:r>
      <w:r>
        <w:t>penawaran</w:t>
      </w:r>
      <w:r>
        <w:rPr>
          <w:spacing w:val="24"/>
        </w:rPr>
        <w:t xml:space="preserve"> </w:t>
      </w:r>
      <w:r>
        <w:t>sebesar:</w:t>
      </w:r>
      <w:r>
        <w:rPr>
          <w:spacing w:val="23"/>
        </w:rPr>
        <w:t xml:space="preserve"> </w:t>
      </w:r>
      <w:r>
        <w:t>Rp.......................</w:t>
      </w:r>
      <w:r>
        <w:rPr>
          <w:spacing w:val="26"/>
        </w:rPr>
        <w:t xml:space="preserve"> </w:t>
      </w:r>
      <w:r>
        <w:t>(terbilang)</w:t>
      </w:r>
      <w:r>
        <w:rPr>
          <w:spacing w:val="24"/>
        </w:rPr>
        <w:t xml:space="preserve"> </w:t>
      </w:r>
      <w:r>
        <w:t>sudah</w:t>
      </w:r>
      <w:r>
        <w:rPr>
          <w:spacing w:val="26"/>
        </w:rPr>
        <w:t xml:space="preserve"> </w:t>
      </w:r>
      <w:r>
        <w:t>termasuk</w:t>
      </w:r>
      <w:r>
        <w:rPr>
          <w:spacing w:val="24"/>
        </w:rPr>
        <w:t xml:space="preserve"> </w:t>
      </w:r>
      <w:r>
        <w:t>PPN</w:t>
      </w:r>
      <w:r>
        <w:rPr>
          <w:spacing w:val="25"/>
        </w:rPr>
        <w:t xml:space="preserve"> </w:t>
      </w:r>
      <w:r>
        <w:t>11%,</w:t>
      </w:r>
      <w:r>
        <w:rPr>
          <w:spacing w:val="26"/>
        </w:rPr>
        <w:t xml:space="preserve"> </w:t>
      </w:r>
      <w:r>
        <w:t>pajak</w:t>
      </w:r>
      <w:r>
        <w:rPr>
          <w:spacing w:val="23"/>
        </w:rPr>
        <w:t xml:space="preserve"> </w:t>
      </w:r>
      <w:r>
        <w:t>lain</w:t>
      </w:r>
      <w:r>
        <w:rPr>
          <w:spacing w:val="-66"/>
        </w:rPr>
        <w:t xml:space="preserve"> </w:t>
      </w:r>
      <w:r>
        <w:t>dan</w:t>
      </w:r>
      <w:r>
        <w:rPr>
          <w:spacing w:val="-1"/>
        </w:rPr>
        <w:t xml:space="preserve"> </w:t>
      </w:r>
      <w:r>
        <w:t>pengeluaran-pengeluaran lain.</w:t>
      </w:r>
    </w:p>
    <w:p w14:paraId="6022F542" w14:textId="77777777" w:rsidR="006372A1" w:rsidRDefault="00F96131">
      <w:pPr>
        <w:pStyle w:val="BodyText"/>
        <w:spacing w:line="261" w:lineRule="exact"/>
        <w:ind w:left="200"/>
      </w:pPr>
      <w:r>
        <w:t>Rincian</w:t>
      </w:r>
      <w:r>
        <w:rPr>
          <w:spacing w:val="-4"/>
        </w:rPr>
        <w:t xml:space="preserve"> </w:t>
      </w:r>
      <w:r>
        <w:t>pekerjaan</w:t>
      </w:r>
      <w:r>
        <w:rPr>
          <w:spacing w:val="-4"/>
        </w:rPr>
        <w:t xml:space="preserve"> </w:t>
      </w:r>
      <w:r>
        <w:t>disampaikan</w:t>
      </w:r>
      <w:r>
        <w:rPr>
          <w:spacing w:val="-4"/>
        </w:rPr>
        <w:t xml:space="preserve"> </w:t>
      </w:r>
      <w:r>
        <w:t>sebagaimana</w:t>
      </w:r>
      <w:r>
        <w:rPr>
          <w:spacing w:val="-4"/>
        </w:rPr>
        <w:t xml:space="preserve"> </w:t>
      </w:r>
      <w:r>
        <w:t>terlampir.</w:t>
      </w:r>
    </w:p>
    <w:p w14:paraId="3827CC14" w14:textId="77777777" w:rsidR="006372A1" w:rsidRDefault="006372A1">
      <w:pPr>
        <w:pStyle w:val="BodyText"/>
        <w:rPr>
          <w:sz w:val="26"/>
        </w:rPr>
      </w:pPr>
    </w:p>
    <w:p w14:paraId="69CCF2B4" w14:textId="77777777" w:rsidR="006372A1" w:rsidRDefault="006372A1">
      <w:pPr>
        <w:pStyle w:val="BodyText"/>
        <w:rPr>
          <w:sz w:val="26"/>
        </w:rPr>
      </w:pPr>
    </w:p>
    <w:p w14:paraId="7687E29E" w14:textId="77777777" w:rsidR="006372A1" w:rsidRDefault="00F96131">
      <w:pPr>
        <w:pStyle w:val="BodyText"/>
        <w:spacing w:before="168"/>
        <w:ind w:left="200"/>
      </w:pPr>
      <w:r>
        <w:t>Demikian</w:t>
      </w:r>
      <w:r>
        <w:rPr>
          <w:spacing w:val="-3"/>
        </w:rPr>
        <w:t xml:space="preserve"> </w:t>
      </w:r>
      <w:r>
        <w:t>disampaikan,</w:t>
      </w:r>
      <w:r>
        <w:rPr>
          <w:spacing w:val="-3"/>
        </w:rPr>
        <w:t xml:space="preserve"> </w:t>
      </w:r>
      <w:r>
        <w:t>atas</w:t>
      </w:r>
      <w:r>
        <w:rPr>
          <w:spacing w:val="-2"/>
        </w:rPr>
        <w:t xml:space="preserve"> </w:t>
      </w:r>
      <w:r>
        <w:t>perhatiannya</w:t>
      </w:r>
      <w:r>
        <w:rPr>
          <w:spacing w:val="-8"/>
        </w:rPr>
        <w:t xml:space="preserve"> </w:t>
      </w:r>
      <w:r>
        <w:t>diucapkan</w:t>
      </w:r>
      <w:r>
        <w:rPr>
          <w:spacing w:val="-3"/>
        </w:rPr>
        <w:t xml:space="preserve"> </w:t>
      </w:r>
      <w:r>
        <w:t>terima</w:t>
      </w:r>
      <w:r>
        <w:rPr>
          <w:spacing w:val="-2"/>
        </w:rPr>
        <w:t xml:space="preserve"> </w:t>
      </w:r>
      <w:r>
        <w:t>kasih.</w:t>
      </w:r>
    </w:p>
    <w:p w14:paraId="560DB192" w14:textId="77777777" w:rsidR="006372A1" w:rsidRDefault="006372A1">
      <w:pPr>
        <w:pStyle w:val="BodyText"/>
        <w:rPr>
          <w:sz w:val="26"/>
        </w:rPr>
      </w:pPr>
    </w:p>
    <w:p w14:paraId="666216B6" w14:textId="77777777" w:rsidR="006372A1" w:rsidRDefault="006372A1">
      <w:pPr>
        <w:pStyle w:val="BodyText"/>
        <w:rPr>
          <w:sz w:val="26"/>
        </w:rPr>
      </w:pPr>
    </w:p>
    <w:p w14:paraId="5C0E3ACD" w14:textId="77777777" w:rsidR="006372A1" w:rsidRDefault="00F96131">
      <w:pPr>
        <w:pStyle w:val="BodyText"/>
        <w:spacing w:before="167" w:line="480" w:lineRule="auto"/>
        <w:ind w:left="200" w:right="4582"/>
      </w:pPr>
      <w:r>
        <w:t>(tempat dibuatnya pernyataan, tanggal-bulan-tahun),</w:t>
      </w:r>
      <w:r>
        <w:rPr>
          <w:spacing w:val="-66"/>
        </w:rPr>
        <w:t xml:space="preserve"> </w:t>
      </w:r>
      <w:r>
        <w:t>Jabatan</w:t>
      </w:r>
    </w:p>
    <w:p w14:paraId="28F2BFE3" w14:textId="77777777" w:rsidR="006372A1" w:rsidRDefault="00F96131">
      <w:pPr>
        <w:pStyle w:val="BodyText"/>
        <w:spacing w:before="2"/>
        <w:ind w:left="200"/>
      </w:pPr>
      <w:r>
        <w:t>Meterai</w:t>
      </w:r>
      <w:r>
        <w:rPr>
          <w:spacing w:val="-2"/>
        </w:rPr>
        <w:t xml:space="preserve"> </w:t>
      </w:r>
      <w:r>
        <w:t>10.000</w:t>
      </w:r>
    </w:p>
    <w:p w14:paraId="03B83325" w14:textId="77777777" w:rsidR="006372A1" w:rsidRDefault="006372A1">
      <w:pPr>
        <w:pStyle w:val="BodyText"/>
        <w:rPr>
          <w:sz w:val="26"/>
        </w:rPr>
      </w:pPr>
    </w:p>
    <w:p w14:paraId="4C8ED773" w14:textId="77777777" w:rsidR="006372A1" w:rsidRDefault="006372A1">
      <w:pPr>
        <w:pStyle w:val="BodyText"/>
        <w:rPr>
          <w:sz w:val="26"/>
        </w:rPr>
      </w:pPr>
    </w:p>
    <w:p w14:paraId="1EEC3BC8" w14:textId="77777777" w:rsidR="006372A1" w:rsidRDefault="00F96131">
      <w:pPr>
        <w:spacing w:before="167"/>
        <w:ind w:left="200"/>
        <w:rPr>
          <w:b/>
        </w:rPr>
      </w:pPr>
      <w:r>
        <w:rPr>
          <w:b/>
          <w:u w:val="single"/>
        </w:rPr>
        <w:t>NAMA</w:t>
      </w:r>
      <w:r>
        <w:rPr>
          <w:b/>
          <w:spacing w:val="-4"/>
          <w:u w:val="single"/>
        </w:rPr>
        <w:t xml:space="preserve"> </w:t>
      </w:r>
      <w:r>
        <w:rPr>
          <w:b/>
          <w:u w:val="single"/>
        </w:rPr>
        <w:t>LENGKAP</w:t>
      </w:r>
      <w:r>
        <w:rPr>
          <w:b/>
          <w:spacing w:val="-5"/>
          <w:u w:val="single"/>
        </w:rPr>
        <w:t xml:space="preserve"> </w:t>
      </w:r>
      <w:r>
        <w:rPr>
          <w:b/>
          <w:u w:val="single"/>
        </w:rPr>
        <w:t>+</w:t>
      </w:r>
      <w:r>
        <w:rPr>
          <w:b/>
          <w:spacing w:val="-4"/>
          <w:u w:val="single"/>
        </w:rPr>
        <w:t xml:space="preserve"> </w:t>
      </w:r>
      <w:r>
        <w:rPr>
          <w:b/>
          <w:u w:val="single"/>
        </w:rPr>
        <w:t>STEMPEL</w:t>
      </w:r>
      <w:r>
        <w:rPr>
          <w:b/>
          <w:spacing w:val="-2"/>
          <w:u w:val="single"/>
        </w:rPr>
        <w:t xml:space="preserve"> </w:t>
      </w:r>
      <w:r>
        <w:rPr>
          <w:b/>
          <w:u w:val="single"/>
        </w:rPr>
        <w:t>PERUSAHAAN</w:t>
      </w:r>
    </w:p>
    <w:p w14:paraId="67BE3BCC" w14:textId="77777777" w:rsidR="006372A1" w:rsidRDefault="006372A1">
      <w:pPr>
        <w:sectPr w:rsidR="006372A1" w:rsidSect="00A861BA">
          <w:headerReference w:type="default" r:id="rId11"/>
          <w:footerReference w:type="default" r:id="rId12"/>
          <w:pgSz w:w="11910" w:h="16840"/>
          <w:pgMar w:top="1740" w:right="660" w:bottom="1120" w:left="1240" w:header="542" w:footer="923" w:gutter="0"/>
          <w:cols w:space="720"/>
        </w:sectPr>
      </w:pPr>
    </w:p>
    <w:p w14:paraId="080900A4" w14:textId="77777777" w:rsidR="006372A1" w:rsidRDefault="00F96131">
      <w:pPr>
        <w:pStyle w:val="BodyText"/>
        <w:spacing w:before="2" w:line="265" w:lineRule="exact"/>
        <w:ind w:left="2791" w:right="2925"/>
        <w:jc w:val="center"/>
      </w:pPr>
      <w:r>
        <w:lastRenderedPageBreak/>
        <w:t>Pakta</w:t>
      </w:r>
      <w:r>
        <w:rPr>
          <w:spacing w:val="-5"/>
        </w:rPr>
        <w:t xml:space="preserve"> </w:t>
      </w:r>
      <w:r>
        <w:t>Integritas</w:t>
      </w:r>
    </w:p>
    <w:p w14:paraId="5C6A4CE6" w14:textId="77777777" w:rsidR="006372A1" w:rsidRDefault="00F96131">
      <w:pPr>
        <w:pStyle w:val="Heading1"/>
        <w:spacing w:line="362" w:lineRule="auto"/>
        <w:ind w:left="3229" w:right="3355"/>
        <w:jc w:val="center"/>
      </w:pPr>
      <w:r>
        <w:t>[KOP SURAT PERUSAHAAN]</w:t>
      </w:r>
      <w:r>
        <w:rPr>
          <w:spacing w:val="-62"/>
        </w:rPr>
        <w:t xml:space="preserve"> </w:t>
      </w:r>
      <w:r>
        <w:t>PAKTA INTEGRITAS</w:t>
      </w:r>
    </w:p>
    <w:p w14:paraId="7514EBAB" w14:textId="77777777" w:rsidR="006372A1" w:rsidRDefault="00F96131">
      <w:pPr>
        <w:pStyle w:val="BodyText"/>
        <w:spacing w:before="130" w:line="265" w:lineRule="exact"/>
        <w:ind w:left="200"/>
      </w:pPr>
      <w:r>
        <w:t>Kami</w:t>
      </w:r>
      <w:r>
        <w:rPr>
          <w:spacing w:val="-2"/>
        </w:rPr>
        <w:t xml:space="preserve"> </w:t>
      </w:r>
      <w:r>
        <w:t>yang</w:t>
      </w:r>
      <w:r>
        <w:rPr>
          <w:spacing w:val="-5"/>
        </w:rPr>
        <w:t xml:space="preserve"> </w:t>
      </w:r>
      <w:r>
        <w:t>bertanda</w:t>
      </w:r>
      <w:r>
        <w:rPr>
          <w:spacing w:val="1"/>
        </w:rPr>
        <w:t xml:space="preserve"> </w:t>
      </w:r>
      <w:r>
        <w:t>tangan</w:t>
      </w:r>
      <w:r>
        <w:rPr>
          <w:spacing w:val="-1"/>
        </w:rPr>
        <w:t xml:space="preserve"> </w:t>
      </w:r>
      <w:r>
        <w:t>di</w:t>
      </w:r>
      <w:r>
        <w:rPr>
          <w:spacing w:val="-2"/>
        </w:rPr>
        <w:t xml:space="preserve"> </w:t>
      </w:r>
      <w:r>
        <w:t>bawah</w:t>
      </w:r>
      <w:r>
        <w:rPr>
          <w:spacing w:val="-2"/>
        </w:rPr>
        <w:t xml:space="preserve"> </w:t>
      </w:r>
      <w:r>
        <w:t>ini:</w:t>
      </w:r>
    </w:p>
    <w:p w14:paraId="3EA1F057" w14:textId="77777777" w:rsidR="006372A1" w:rsidRDefault="00F96131">
      <w:pPr>
        <w:pStyle w:val="BodyText"/>
        <w:tabs>
          <w:tab w:val="left" w:pos="2360"/>
        </w:tabs>
        <w:spacing w:line="264" w:lineRule="exact"/>
        <w:ind w:left="200"/>
      </w:pPr>
      <w:r>
        <w:t>Nama</w:t>
      </w:r>
      <w:r>
        <w:tab/>
        <w:t>:</w:t>
      </w:r>
    </w:p>
    <w:p w14:paraId="658DFEC3" w14:textId="77777777" w:rsidR="006372A1" w:rsidRDefault="00F96131">
      <w:pPr>
        <w:pStyle w:val="BodyText"/>
        <w:tabs>
          <w:tab w:val="left" w:pos="2360"/>
        </w:tabs>
        <w:spacing w:line="265" w:lineRule="exact"/>
        <w:ind w:left="200"/>
      </w:pPr>
      <w:r>
        <w:t>Jabatan</w:t>
      </w:r>
      <w:r>
        <w:tab/>
        <w:t>:</w:t>
      </w:r>
    </w:p>
    <w:p w14:paraId="137371C8" w14:textId="77777777" w:rsidR="006372A1" w:rsidRDefault="00F96131">
      <w:pPr>
        <w:pStyle w:val="BodyText"/>
        <w:spacing w:before="2"/>
        <w:ind w:left="200"/>
      </w:pPr>
      <w:r>
        <w:t>Sesuai</w:t>
      </w:r>
      <w:r>
        <w:rPr>
          <w:spacing w:val="12"/>
        </w:rPr>
        <w:t xml:space="preserve"> </w:t>
      </w:r>
      <w:r>
        <w:t>dengan</w:t>
      </w:r>
      <w:r>
        <w:rPr>
          <w:spacing w:val="13"/>
        </w:rPr>
        <w:t xml:space="preserve"> </w:t>
      </w:r>
      <w:r>
        <w:t>Anggaran</w:t>
      </w:r>
      <w:r>
        <w:rPr>
          <w:spacing w:val="13"/>
        </w:rPr>
        <w:t xml:space="preserve"> </w:t>
      </w:r>
      <w:r>
        <w:t>Dasar</w:t>
      </w:r>
      <w:r>
        <w:rPr>
          <w:spacing w:val="13"/>
        </w:rPr>
        <w:t xml:space="preserve"> </w:t>
      </w:r>
      <w:r>
        <w:t>dan</w:t>
      </w:r>
      <w:r>
        <w:rPr>
          <w:spacing w:val="13"/>
        </w:rPr>
        <w:t xml:space="preserve"> </w:t>
      </w:r>
      <w:r>
        <w:t>peraturan</w:t>
      </w:r>
      <w:r>
        <w:rPr>
          <w:spacing w:val="13"/>
        </w:rPr>
        <w:t xml:space="preserve"> </w:t>
      </w:r>
      <w:r>
        <w:t>perusahaan</w:t>
      </w:r>
      <w:r>
        <w:rPr>
          <w:spacing w:val="13"/>
        </w:rPr>
        <w:t xml:space="preserve"> </w:t>
      </w:r>
      <w:r>
        <w:t>berwenang</w:t>
      </w:r>
      <w:r>
        <w:rPr>
          <w:spacing w:val="10"/>
        </w:rPr>
        <w:t xml:space="preserve"> </w:t>
      </w:r>
      <w:r>
        <w:t>bertindak</w:t>
      </w:r>
      <w:r>
        <w:rPr>
          <w:spacing w:val="11"/>
        </w:rPr>
        <w:t xml:space="preserve"> </w:t>
      </w:r>
      <w:r>
        <w:t>untuk</w:t>
      </w:r>
      <w:r>
        <w:rPr>
          <w:spacing w:val="10"/>
        </w:rPr>
        <w:t xml:space="preserve"> </w:t>
      </w:r>
      <w:r>
        <w:t>dan</w:t>
      </w:r>
      <w:r>
        <w:rPr>
          <w:spacing w:val="13"/>
        </w:rPr>
        <w:t xml:space="preserve"> </w:t>
      </w:r>
      <w:r>
        <w:t>atas</w:t>
      </w:r>
      <w:r>
        <w:rPr>
          <w:spacing w:val="-66"/>
        </w:rPr>
        <w:t xml:space="preserve"> </w:t>
      </w:r>
      <w:r>
        <w:t>nama:</w:t>
      </w:r>
    </w:p>
    <w:p w14:paraId="4EE0D18F" w14:textId="77777777" w:rsidR="006372A1" w:rsidRDefault="00F96131">
      <w:pPr>
        <w:pStyle w:val="BodyText"/>
        <w:tabs>
          <w:tab w:val="left" w:pos="2360"/>
        </w:tabs>
        <w:spacing w:line="262" w:lineRule="exact"/>
        <w:ind w:left="200"/>
      </w:pPr>
      <w:r>
        <w:t>Perusahaan</w:t>
      </w:r>
      <w:r>
        <w:tab/>
        <w:t>:</w:t>
      </w:r>
    </w:p>
    <w:p w14:paraId="21D434DE" w14:textId="77777777" w:rsidR="006372A1" w:rsidRDefault="00F96131">
      <w:pPr>
        <w:pStyle w:val="BodyText"/>
        <w:tabs>
          <w:tab w:val="left" w:pos="2360"/>
        </w:tabs>
        <w:spacing w:before="3"/>
        <w:ind w:left="200"/>
      </w:pPr>
      <w:r>
        <w:t>Alamat</w:t>
      </w:r>
      <w:r>
        <w:rPr>
          <w:spacing w:val="-5"/>
        </w:rPr>
        <w:t xml:space="preserve"> </w:t>
      </w:r>
      <w:r>
        <w:t>kedudukan</w:t>
      </w:r>
      <w:r>
        <w:tab/>
        <w:t>:</w:t>
      </w:r>
    </w:p>
    <w:p w14:paraId="64FCDAEC" w14:textId="77777777" w:rsidR="006372A1" w:rsidRDefault="00F96131">
      <w:pPr>
        <w:pStyle w:val="BodyText"/>
        <w:spacing w:before="130"/>
        <w:ind w:left="200"/>
      </w:pPr>
      <w:r>
        <w:t>Dengan</w:t>
      </w:r>
      <w:r>
        <w:rPr>
          <w:spacing w:val="-4"/>
        </w:rPr>
        <w:t xml:space="preserve"> </w:t>
      </w:r>
      <w:r>
        <w:t>ini</w:t>
      </w:r>
      <w:r>
        <w:rPr>
          <w:spacing w:val="-3"/>
        </w:rPr>
        <w:t xml:space="preserve"> </w:t>
      </w:r>
      <w:r>
        <w:t>menyatakan</w:t>
      </w:r>
      <w:r>
        <w:rPr>
          <w:spacing w:val="-3"/>
        </w:rPr>
        <w:t xml:space="preserve"> </w:t>
      </w:r>
      <w:r>
        <w:t>dengan</w:t>
      </w:r>
      <w:r>
        <w:rPr>
          <w:spacing w:val="-3"/>
        </w:rPr>
        <w:t xml:space="preserve"> </w:t>
      </w:r>
      <w:r>
        <w:t>sebenarnya,</w:t>
      </w:r>
      <w:r>
        <w:rPr>
          <w:spacing w:val="-3"/>
        </w:rPr>
        <w:t xml:space="preserve"> </w:t>
      </w:r>
      <w:r>
        <w:t>bahwa:</w:t>
      </w:r>
    </w:p>
    <w:p w14:paraId="53678B5D" w14:textId="7C41BA8C" w:rsidR="006372A1" w:rsidRDefault="00F96131">
      <w:pPr>
        <w:pStyle w:val="ListParagraph"/>
        <w:numPr>
          <w:ilvl w:val="0"/>
          <w:numId w:val="39"/>
        </w:numPr>
        <w:tabs>
          <w:tab w:val="left" w:pos="485"/>
        </w:tabs>
        <w:spacing w:before="6" w:line="237" w:lineRule="auto"/>
        <w:ind w:right="302"/>
        <w:jc w:val="both"/>
      </w:pPr>
      <w:r>
        <w:t xml:space="preserve">Kami dalam melaksanakan Pengadaan Jasa Outsourcing </w:t>
      </w:r>
      <w:proofErr w:type="spellStart"/>
      <w:r>
        <w:rPr>
          <w:lang w:val="en-US"/>
        </w:rPr>
        <w:t>Petugas</w:t>
      </w:r>
      <w:proofErr w:type="spellEnd"/>
      <w:r>
        <w:rPr>
          <w:lang w:val="en-US"/>
        </w:rPr>
        <w:t xml:space="preserve"> K</w:t>
      </w:r>
      <w:r w:rsidR="00556EBC">
        <w:rPr>
          <w:lang w:val="en-US"/>
        </w:rPr>
        <w:t>e</w:t>
      </w:r>
      <w:r>
        <w:t xml:space="preserve">amanan </w:t>
      </w:r>
      <w:r w:rsidRPr="00D777D2">
        <w:rPr>
          <w:i/>
          <w:iCs/>
        </w:rPr>
        <w:t>(Security)</w:t>
      </w:r>
      <w:r>
        <w:rPr>
          <w:lang w:val="en-US"/>
        </w:rPr>
        <w:t xml:space="preserve"> Pada </w:t>
      </w:r>
      <w:proofErr w:type="spellStart"/>
      <w:r>
        <w:rPr>
          <w:lang w:val="en-US"/>
        </w:rPr>
        <w:t>Perum</w:t>
      </w:r>
      <w:proofErr w:type="spellEnd"/>
      <w:r>
        <w:rPr>
          <w:lang w:val="en-US"/>
        </w:rPr>
        <w:t xml:space="preserve"> DAMRI Kantor Cabang Yogyakarta</w:t>
      </w:r>
      <w:r>
        <w:t>. sesuai dengan kewenangan yang</w:t>
      </w:r>
      <w:r>
        <w:rPr>
          <w:spacing w:val="1"/>
        </w:rPr>
        <w:t xml:space="preserve"> </w:t>
      </w:r>
      <w:r>
        <w:t>diberikan</w:t>
      </w:r>
      <w:r>
        <w:rPr>
          <w:spacing w:val="1"/>
        </w:rPr>
        <w:t xml:space="preserve"> </w:t>
      </w:r>
      <w:r>
        <w:t>oleh</w:t>
      </w:r>
      <w:r>
        <w:rPr>
          <w:spacing w:val="1"/>
        </w:rPr>
        <w:t xml:space="preserve"> </w:t>
      </w:r>
      <w:r>
        <w:t>anggaran</w:t>
      </w:r>
      <w:r>
        <w:rPr>
          <w:spacing w:val="1"/>
        </w:rPr>
        <w:t xml:space="preserve"> </w:t>
      </w:r>
      <w:r>
        <w:t>dasar</w:t>
      </w:r>
      <w:r>
        <w:rPr>
          <w:spacing w:val="1"/>
        </w:rPr>
        <w:t xml:space="preserve"> </w:t>
      </w:r>
      <w:r>
        <w:t>dan</w:t>
      </w:r>
      <w:r>
        <w:rPr>
          <w:spacing w:val="1"/>
        </w:rPr>
        <w:t xml:space="preserve"> </w:t>
      </w:r>
      <w:r>
        <w:t>peraturan</w:t>
      </w:r>
      <w:r>
        <w:rPr>
          <w:spacing w:val="1"/>
        </w:rPr>
        <w:t xml:space="preserve"> </w:t>
      </w:r>
      <w:r>
        <w:t>perusahaan</w:t>
      </w:r>
      <w:r>
        <w:rPr>
          <w:spacing w:val="1"/>
        </w:rPr>
        <w:t xml:space="preserve"> </w:t>
      </w:r>
      <w:r>
        <w:t>serta</w:t>
      </w:r>
      <w:r>
        <w:rPr>
          <w:spacing w:val="1"/>
        </w:rPr>
        <w:t xml:space="preserve"> </w:t>
      </w:r>
      <w:r>
        <w:t>peraturan</w:t>
      </w:r>
      <w:r>
        <w:rPr>
          <w:spacing w:val="1"/>
        </w:rPr>
        <w:t xml:space="preserve"> </w:t>
      </w:r>
      <w:r>
        <w:t>perundang-undangan, berdasarkan prinsip-prinsip itikad baik, dengan kecermatan yang tinggi, dan dalam</w:t>
      </w:r>
      <w:r>
        <w:rPr>
          <w:spacing w:val="1"/>
        </w:rPr>
        <w:t xml:space="preserve"> </w:t>
      </w:r>
      <w:r>
        <w:t>keadaan</w:t>
      </w:r>
      <w:r>
        <w:rPr>
          <w:spacing w:val="-7"/>
        </w:rPr>
        <w:t xml:space="preserve"> </w:t>
      </w:r>
      <w:r>
        <w:t>bebas,</w:t>
      </w:r>
      <w:r>
        <w:rPr>
          <w:spacing w:val="-6"/>
        </w:rPr>
        <w:t xml:space="preserve"> </w:t>
      </w:r>
      <w:r>
        <w:t>mandiri</w:t>
      </w:r>
      <w:r>
        <w:rPr>
          <w:spacing w:val="-6"/>
        </w:rPr>
        <w:t xml:space="preserve"> </w:t>
      </w:r>
      <w:r>
        <w:t>atau</w:t>
      </w:r>
      <w:r>
        <w:rPr>
          <w:spacing w:val="-7"/>
        </w:rPr>
        <w:t xml:space="preserve"> </w:t>
      </w:r>
      <w:r>
        <w:t>tidak</w:t>
      </w:r>
      <w:r>
        <w:rPr>
          <w:spacing w:val="-5"/>
        </w:rPr>
        <w:t xml:space="preserve"> </w:t>
      </w:r>
      <w:r>
        <w:t>dibawah</w:t>
      </w:r>
      <w:r>
        <w:rPr>
          <w:spacing w:val="-6"/>
        </w:rPr>
        <w:t xml:space="preserve"> </w:t>
      </w:r>
      <w:r>
        <w:t>tekanan,</w:t>
      </w:r>
      <w:r>
        <w:rPr>
          <w:spacing w:val="-1"/>
        </w:rPr>
        <w:t xml:space="preserve"> </w:t>
      </w:r>
      <w:r>
        <w:t>professional</w:t>
      </w:r>
      <w:r>
        <w:rPr>
          <w:spacing w:val="-4"/>
        </w:rPr>
        <w:t xml:space="preserve"> </w:t>
      </w:r>
      <w:r>
        <w:t>maupun</w:t>
      </w:r>
      <w:r>
        <w:rPr>
          <w:spacing w:val="-6"/>
        </w:rPr>
        <w:t xml:space="preserve"> </w:t>
      </w:r>
      <w:r>
        <w:t>pengaruh</w:t>
      </w:r>
      <w:r>
        <w:rPr>
          <w:spacing w:val="-7"/>
        </w:rPr>
        <w:t xml:space="preserve"> </w:t>
      </w:r>
      <w:r>
        <w:t>dari</w:t>
      </w:r>
      <w:r>
        <w:rPr>
          <w:spacing w:val="-6"/>
        </w:rPr>
        <w:t xml:space="preserve"> </w:t>
      </w:r>
      <w:r>
        <w:t>pihak</w:t>
      </w:r>
      <w:r>
        <w:rPr>
          <w:spacing w:val="-66"/>
        </w:rPr>
        <w:t xml:space="preserve"> </w:t>
      </w:r>
      <w:r w:rsidR="00D777D2">
        <w:rPr>
          <w:spacing w:val="-66"/>
          <w:lang w:val="en-US"/>
        </w:rPr>
        <w:t xml:space="preserve"> </w:t>
      </w:r>
      <w:r>
        <w:t>lain</w:t>
      </w:r>
      <w:r>
        <w:rPr>
          <w:spacing w:val="-1"/>
        </w:rPr>
        <w:t xml:space="preserve"> </w:t>
      </w:r>
      <w:r w:rsidRPr="00D777D2">
        <w:rPr>
          <w:i/>
          <w:iCs/>
        </w:rPr>
        <w:t>(</w:t>
      </w:r>
      <w:r w:rsidRPr="00D777D2">
        <w:rPr>
          <w:i/>
          <w:iCs/>
          <w:sz w:val="23"/>
        </w:rPr>
        <w:t>independency</w:t>
      </w:r>
      <w:r w:rsidRPr="00D777D2">
        <w:rPr>
          <w:i/>
          <w:iCs/>
        </w:rPr>
        <w:t>).</w:t>
      </w:r>
    </w:p>
    <w:p w14:paraId="465A63C0" w14:textId="77777777" w:rsidR="006372A1" w:rsidRDefault="00F96131">
      <w:pPr>
        <w:pStyle w:val="ListParagraph"/>
        <w:numPr>
          <w:ilvl w:val="0"/>
          <w:numId w:val="39"/>
        </w:numPr>
        <w:tabs>
          <w:tab w:val="left" w:pos="485"/>
        </w:tabs>
        <w:spacing w:before="4" w:line="235" w:lineRule="auto"/>
        <w:ind w:right="303"/>
        <w:jc w:val="both"/>
      </w:pPr>
      <w:r>
        <w:t xml:space="preserve">Kami telah mengambil keputusan sehubungan dengan hal-hal </w:t>
      </w:r>
      <w:r>
        <w:t>sebagaimana yang tersebut di</w:t>
      </w:r>
      <w:r>
        <w:rPr>
          <w:spacing w:val="1"/>
        </w:rPr>
        <w:t xml:space="preserve"> </w:t>
      </w:r>
      <w:r>
        <w:rPr>
          <w:w w:val="95"/>
        </w:rPr>
        <w:t xml:space="preserve">atas dengan penuh kehati-hatian </w:t>
      </w:r>
      <w:r w:rsidRPr="00D777D2">
        <w:rPr>
          <w:i/>
          <w:iCs/>
          <w:w w:val="95"/>
        </w:rPr>
        <w:t>(</w:t>
      </w:r>
      <w:r w:rsidRPr="00D777D2">
        <w:rPr>
          <w:i/>
          <w:iCs/>
          <w:w w:val="95"/>
          <w:sz w:val="23"/>
        </w:rPr>
        <w:t>duty of care and loyalty</w:t>
      </w:r>
      <w:r w:rsidRPr="00D777D2">
        <w:rPr>
          <w:i/>
          <w:iCs/>
          <w:w w:val="95"/>
        </w:rPr>
        <w:t>)</w:t>
      </w:r>
      <w:r>
        <w:rPr>
          <w:w w:val="95"/>
        </w:rPr>
        <w:t xml:space="preserve"> demi untuk kepentingan yang terbaik</w:t>
      </w:r>
      <w:r>
        <w:rPr>
          <w:spacing w:val="1"/>
          <w:w w:val="95"/>
        </w:rPr>
        <w:t xml:space="preserve"> </w:t>
      </w:r>
      <w:r>
        <w:t>bagi</w:t>
      </w:r>
      <w:r>
        <w:rPr>
          <w:spacing w:val="1"/>
        </w:rPr>
        <w:t xml:space="preserve"> </w:t>
      </w:r>
      <w:r>
        <w:t>PERUM</w:t>
      </w:r>
      <w:r>
        <w:rPr>
          <w:spacing w:val="1"/>
        </w:rPr>
        <w:t xml:space="preserve"> </w:t>
      </w:r>
      <w:r>
        <w:t>DAMRI,</w:t>
      </w:r>
      <w:r>
        <w:rPr>
          <w:spacing w:val="1"/>
        </w:rPr>
        <w:t xml:space="preserve"> </w:t>
      </w:r>
      <w:r>
        <w:t>dengan</w:t>
      </w:r>
      <w:r>
        <w:rPr>
          <w:spacing w:val="1"/>
        </w:rPr>
        <w:t xml:space="preserve"> </w:t>
      </w:r>
      <w:r>
        <w:t>mengindahkan</w:t>
      </w:r>
      <w:r>
        <w:rPr>
          <w:spacing w:val="1"/>
        </w:rPr>
        <w:t xml:space="preserve"> </w:t>
      </w:r>
      <w:r>
        <w:t>berbagai</w:t>
      </w:r>
      <w:r>
        <w:rPr>
          <w:spacing w:val="1"/>
        </w:rPr>
        <w:t xml:space="preserve"> </w:t>
      </w:r>
      <w:r>
        <w:t>sumber</w:t>
      </w:r>
      <w:r>
        <w:rPr>
          <w:spacing w:val="1"/>
        </w:rPr>
        <w:t xml:space="preserve"> </w:t>
      </w:r>
      <w:r>
        <w:t>informasi,</w:t>
      </w:r>
      <w:r>
        <w:rPr>
          <w:spacing w:val="1"/>
        </w:rPr>
        <w:t xml:space="preserve"> </w:t>
      </w:r>
      <w:r>
        <w:t>keterangan,</w:t>
      </w:r>
      <w:r>
        <w:rPr>
          <w:spacing w:val="1"/>
        </w:rPr>
        <w:t xml:space="preserve"> </w:t>
      </w:r>
      <w:r>
        <w:t>pengalaman dan telah melakukan perbandingan yang cukup, sebagaimana layaknya kami</w:t>
      </w:r>
      <w:r>
        <w:rPr>
          <w:spacing w:val="1"/>
        </w:rPr>
        <w:t xml:space="preserve"> </w:t>
      </w:r>
      <w:r>
        <w:t>mempertimbangkan</w:t>
      </w:r>
      <w:r>
        <w:rPr>
          <w:spacing w:val="-2"/>
        </w:rPr>
        <w:t xml:space="preserve"> </w:t>
      </w:r>
      <w:r>
        <w:t>keputusan</w:t>
      </w:r>
      <w:r>
        <w:rPr>
          <w:spacing w:val="-6"/>
        </w:rPr>
        <w:t xml:space="preserve"> </w:t>
      </w:r>
      <w:r>
        <w:t>bagi</w:t>
      </w:r>
      <w:r>
        <w:rPr>
          <w:spacing w:val="-6"/>
        </w:rPr>
        <w:t xml:space="preserve"> </w:t>
      </w:r>
      <w:r>
        <w:t>kepentingan</w:t>
      </w:r>
      <w:r>
        <w:rPr>
          <w:spacing w:val="-5"/>
        </w:rPr>
        <w:t xml:space="preserve"> </w:t>
      </w:r>
      <w:r>
        <w:t>diri</w:t>
      </w:r>
      <w:r>
        <w:rPr>
          <w:spacing w:val="-6"/>
        </w:rPr>
        <w:t xml:space="preserve"> </w:t>
      </w:r>
      <w:r>
        <w:t>kami</w:t>
      </w:r>
      <w:r>
        <w:rPr>
          <w:spacing w:val="-6"/>
        </w:rPr>
        <w:t xml:space="preserve"> </w:t>
      </w:r>
      <w:r>
        <w:t>sendiri</w:t>
      </w:r>
      <w:r>
        <w:rPr>
          <w:spacing w:val="-5"/>
        </w:rPr>
        <w:t xml:space="preserve"> </w:t>
      </w:r>
      <w:r w:rsidRPr="00D777D2">
        <w:rPr>
          <w:i/>
          <w:iCs/>
        </w:rPr>
        <w:t>(</w:t>
      </w:r>
      <w:r w:rsidRPr="00D777D2">
        <w:rPr>
          <w:i/>
          <w:iCs/>
          <w:sz w:val="23"/>
        </w:rPr>
        <w:t>prudent</w:t>
      </w:r>
      <w:r w:rsidRPr="00D777D2">
        <w:rPr>
          <w:i/>
          <w:iCs/>
          <w:spacing w:val="-12"/>
          <w:sz w:val="23"/>
        </w:rPr>
        <w:t xml:space="preserve"> </w:t>
      </w:r>
      <w:r w:rsidRPr="00D777D2">
        <w:rPr>
          <w:i/>
          <w:iCs/>
          <w:sz w:val="23"/>
        </w:rPr>
        <w:t>person</w:t>
      </w:r>
      <w:r w:rsidRPr="00D777D2">
        <w:rPr>
          <w:i/>
          <w:iCs/>
          <w:spacing w:val="-12"/>
          <w:sz w:val="23"/>
        </w:rPr>
        <w:t xml:space="preserve"> </w:t>
      </w:r>
      <w:r w:rsidRPr="00D777D2">
        <w:rPr>
          <w:i/>
          <w:iCs/>
          <w:sz w:val="23"/>
        </w:rPr>
        <w:t>rule</w:t>
      </w:r>
      <w:r w:rsidRPr="00D777D2">
        <w:rPr>
          <w:i/>
          <w:iCs/>
        </w:rPr>
        <w:t>)</w:t>
      </w:r>
      <w:r>
        <w:t>.</w:t>
      </w:r>
    </w:p>
    <w:p w14:paraId="14B184FC" w14:textId="77777777" w:rsidR="006372A1" w:rsidRDefault="00F96131">
      <w:pPr>
        <w:pStyle w:val="ListParagraph"/>
        <w:numPr>
          <w:ilvl w:val="0"/>
          <w:numId w:val="39"/>
        </w:numPr>
        <w:tabs>
          <w:tab w:val="left" w:pos="485"/>
        </w:tabs>
        <w:spacing w:before="2" w:line="237" w:lineRule="auto"/>
        <w:ind w:right="306"/>
        <w:jc w:val="both"/>
      </w:pPr>
      <w:r>
        <w:t>Dalam mengambil</w:t>
      </w:r>
      <w:r>
        <w:rPr>
          <w:spacing w:val="1"/>
        </w:rPr>
        <w:t xml:space="preserve"> </w:t>
      </w:r>
      <w:r>
        <w:t>keputusan</w:t>
      </w:r>
      <w:r>
        <w:rPr>
          <w:spacing w:val="1"/>
        </w:rPr>
        <w:t xml:space="preserve"> </w:t>
      </w:r>
      <w:r>
        <w:t>kami</w:t>
      </w:r>
      <w:r>
        <w:rPr>
          <w:spacing w:val="1"/>
        </w:rPr>
        <w:t xml:space="preserve"> </w:t>
      </w:r>
      <w:r>
        <w:t>tidak memiliki</w:t>
      </w:r>
      <w:r>
        <w:rPr>
          <w:spacing w:val="1"/>
        </w:rPr>
        <w:t xml:space="preserve"> </w:t>
      </w:r>
      <w:r>
        <w:t>kepentingan</w:t>
      </w:r>
      <w:r>
        <w:rPr>
          <w:spacing w:val="1"/>
        </w:rPr>
        <w:t xml:space="preserve"> </w:t>
      </w:r>
      <w:r>
        <w:t>pribadi</w:t>
      </w:r>
      <w:r>
        <w:rPr>
          <w:spacing w:val="1"/>
        </w:rPr>
        <w:t xml:space="preserve"> </w:t>
      </w:r>
      <w:r>
        <w:t>atau</w:t>
      </w:r>
      <w:r>
        <w:rPr>
          <w:spacing w:val="1"/>
        </w:rPr>
        <w:t xml:space="preserve"> </w:t>
      </w:r>
      <w:r>
        <w:t>tujuan untuk</w:t>
      </w:r>
      <w:r>
        <w:rPr>
          <w:spacing w:val="1"/>
        </w:rPr>
        <w:t xml:space="preserve"> </w:t>
      </w:r>
      <w:r>
        <w:t xml:space="preserve">melakukan sesuatu untuk manfaat diri sendiri, maupun </w:t>
      </w:r>
      <w:r>
        <w:t>kepentingan pihak yang terkait dengan</w:t>
      </w:r>
      <w:r>
        <w:rPr>
          <w:spacing w:val="-66"/>
        </w:rPr>
        <w:t xml:space="preserve"> </w:t>
      </w:r>
      <w:r>
        <w:t>diri kami, atau pihak yang terafiliasi dengan kami, dan dengan demikian tidak memiliki posisi</w:t>
      </w:r>
      <w:r>
        <w:rPr>
          <w:spacing w:val="1"/>
        </w:rPr>
        <w:t xml:space="preserve"> </w:t>
      </w:r>
      <w:r>
        <w:t xml:space="preserve">yang mengandung potensi benturan kepentingan </w:t>
      </w:r>
      <w:r w:rsidRPr="00D777D2">
        <w:rPr>
          <w:i/>
          <w:iCs/>
        </w:rPr>
        <w:t>(</w:t>
      </w:r>
      <w:r w:rsidRPr="00D777D2">
        <w:rPr>
          <w:i/>
          <w:iCs/>
          <w:sz w:val="23"/>
        </w:rPr>
        <w:t>conflict of interest rule</w:t>
      </w:r>
      <w:r w:rsidRPr="00D777D2">
        <w:rPr>
          <w:i/>
          <w:iCs/>
        </w:rPr>
        <w:t>)</w:t>
      </w:r>
      <w:r>
        <w:t>, termasuk dengan</w:t>
      </w:r>
      <w:r>
        <w:rPr>
          <w:spacing w:val="1"/>
        </w:rPr>
        <w:t xml:space="preserve"> </w:t>
      </w:r>
      <w:r>
        <w:t>seluruh</w:t>
      </w:r>
      <w:r>
        <w:rPr>
          <w:spacing w:val="-1"/>
        </w:rPr>
        <w:t xml:space="preserve"> </w:t>
      </w:r>
      <w:r>
        <w:t>pihak</w:t>
      </w:r>
      <w:r>
        <w:rPr>
          <w:spacing w:val="-2"/>
        </w:rPr>
        <w:t xml:space="preserve"> </w:t>
      </w:r>
      <w:r>
        <w:t>yang</w:t>
      </w:r>
      <w:r>
        <w:rPr>
          <w:spacing w:val="-3"/>
        </w:rPr>
        <w:t xml:space="preserve"> </w:t>
      </w:r>
      <w:r>
        <w:t>terlibat</w:t>
      </w:r>
      <w:r>
        <w:rPr>
          <w:spacing w:val="-2"/>
        </w:rPr>
        <w:t xml:space="preserve"> </w:t>
      </w:r>
      <w:r>
        <w:t>dengan</w:t>
      </w:r>
      <w:r>
        <w:rPr>
          <w:spacing w:val="-1"/>
        </w:rPr>
        <w:t xml:space="preserve"> </w:t>
      </w:r>
      <w:r>
        <w:t>tindakan di atas.</w:t>
      </w:r>
    </w:p>
    <w:p w14:paraId="79476EEA" w14:textId="77777777" w:rsidR="006372A1" w:rsidRDefault="00F96131">
      <w:pPr>
        <w:pStyle w:val="ListParagraph"/>
        <w:numPr>
          <w:ilvl w:val="0"/>
          <w:numId w:val="39"/>
        </w:numPr>
        <w:tabs>
          <w:tab w:val="left" w:pos="485"/>
        </w:tabs>
        <w:spacing w:before="6" w:line="232" w:lineRule="auto"/>
        <w:ind w:right="307"/>
        <w:jc w:val="both"/>
      </w:pPr>
      <w:r>
        <w:t>Kami akan melaksanakan proses tersebut dengan pemahaman yang cukup tentang berbagai</w:t>
      </w:r>
      <w:r>
        <w:rPr>
          <w:spacing w:val="1"/>
        </w:rPr>
        <w:t xml:space="preserve"> </w:t>
      </w:r>
      <w:r>
        <w:t>peraturan dan kewajiban normatif lainnya yang terkait, dan memenuhi seluruh ketentuan dan</w:t>
      </w:r>
      <w:r>
        <w:rPr>
          <w:spacing w:val="1"/>
        </w:rPr>
        <w:t xml:space="preserve"> </w:t>
      </w:r>
      <w:r>
        <w:t xml:space="preserve">peraturan perundang-undangan, termasuk mempertimbangkan </w:t>
      </w:r>
      <w:r w:rsidRPr="00D777D2">
        <w:rPr>
          <w:i/>
          <w:iCs/>
          <w:sz w:val="23"/>
        </w:rPr>
        <w:t>best practice</w:t>
      </w:r>
      <w:r>
        <w:t>, yang dipandang</w:t>
      </w:r>
      <w:r>
        <w:rPr>
          <w:spacing w:val="-66"/>
        </w:rPr>
        <w:t xml:space="preserve"> </w:t>
      </w:r>
      <w:r>
        <w:t>perlu,</w:t>
      </w:r>
      <w:r>
        <w:rPr>
          <w:spacing w:val="-3"/>
        </w:rPr>
        <w:t xml:space="preserve"> </w:t>
      </w:r>
      <w:r>
        <w:t>penting,</w:t>
      </w:r>
      <w:r>
        <w:rPr>
          <w:spacing w:val="-2"/>
        </w:rPr>
        <w:t xml:space="preserve"> </w:t>
      </w:r>
      <w:r>
        <w:t>dan</w:t>
      </w:r>
      <w:r>
        <w:rPr>
          <w:spacing w:val="-3"/>
        </w:rPr>
        <w:t xml:space="preserve"> </w:t>
      </w:r>
      <w:r>
        <w:t>kritikal</w:t>
      </w:r>
      <w:r>
        <w:rPr>
          <w:spacing w:val="-1"/>
        </w:rPr>
        <w:t xml:space="preserve"> </w:t>
      </w:r>
      <w:r>
        <w:t>dalam</w:t>
      </w:r>
      <w:r>
        <w:rPr>
          <w:spacing w:val="-4"/>
        </w:rPr>
        <w:t xml:space="preserve"> </w:t>
      </w:r>
      <w:r>
        <w:t>proses</w:t>
      </w:r>
      <w:r>
        <w:rPr>
          <w:spacing w:val="-2"/>
        </w:rPr>
        <w:t xml:space="preserve"> </w:t>
      </w:r>
      <w:r>
        <w:t>tersebut</w:t>
      </w:r>
      <w:r>
        <w:rPr>
          <w:spacing w:val="-5"/>
        </w:rPr>
        <w:t xml:space="preserve"> </w:t>
      </w:r>
      <w:r w:rsidRPr="00D777D2">
        <w:rPr>
          <w:i/>
          <w:iCs/>
        </w:rPr>
        <w:t>(</w:t>
      </w:r>
      <w:r w:rsidRPr="00D777D2">
        <w:rPr>
          <w:i/>
          <w:iCs/>
          <w:sz w:val="23"/>
        </w:rPr>
        <w:t>duty</w:t>
      </w:r>
      <w:r w:rsidRPr="00D777D2">
        <w:rPr>
          <w:i/>
          <w:iCs/>
          <w:spacing w:val="-9"/>
          <w:sz w:val="23"/>
        </w:rPr>
        <w:t xml:space="preserve"> </w:t>
      </w:r>
      <w:r w:rsidRPr="00D777D2">
        <w:rPr>
          <w:i/>
          <w:iCs/>
          <w:sz w:val="23"/>
        </w:rPr>
        <w:t>abiding</w:t>
      </w:r>
      <w:r w:rsidRPr="00D777D2">
        <w:rPr>
          <w:i/>
          <w:iCs/>
          <w:spacing w:val="-8"/>
          <w:sz w:val="23"/>
        </w:rPr>
        <w:t xml:space="preserve"> </w:t>
      </w:r>
      <w:r w:rsidRPr="00D777D2">
        <w:rPr>
          <w:i/>
          <w:iCs/>
          <w:sz w:val="23"/>
        </w:rPr>
        <w:t>the</w:t>
      </w:r>
      <w:r w:rsidRPr="00D777D2">
        <w:rPr>
          <w:i/>
          <w:iCs/>
          <w:spacing w:val="-7"/>
          <w:sz w:val="23"/>
        </w:rPr>
        <w:t xml:space="preserve"> </w:t>
      </w:r>
      <w:r w:rsidRPr="00D777D2">
        <w:rPr>
          <w:i/>
          <w:iCs/>
          <w:sz w:val="23"/>
        </w:rPr>
        <w:t>laws</w:t>
      </w:r>
      <w:r w:rsidRPr="00D777D2">
        <w:rPr>
          <w:i/>
          <w:iCs/>
        </w:rPr>
        <w:t>)</w:t>
      </w:r>
      <w:r>
        <w:t>.</w:t>
      </w:r>
    </w:p>
    <w:p w14:paraId="44771020" w14:textId="77777777" w:rsidR="006372A1" w:rsidRDefault="00F96131">
      <w:pPr>
        <w:pStyle w:val="ListParagraph"/>
        <w:numPr>
          <w:ilvl w:val="0"/>
          <w:numId w:val="39"/>
        </w:numPr>
        <w:tabs>
          <w:tab w:val="left" w:pos="485"/>
        </w:tabs>
        <w:spacing w:before="4"/>
        <w:ind w:right="316"/>
        <w:jc w:val="both"/>
      </w:pPr>
      <w:r>
        <w:t>Kami akan memberikan jaminan terhadap kualitas terbaik sesuai dengan spesifikasi barang/</w:t>
      </w:r>
      <w:r>
        <w:rPr>
          <w:spacing w:val="1"/>
        </w:rPr>
        <w:t xml:space="preserve"> </w:t>
      </w:r>
      <w:r>
        <w:t>jasa</w:t>
      </w:r>
      <w:r>
        <w:rPr>
          <w:spacing w:val="-1"/>
        </w:rPr>
        <w:t xml:space="preserve"> </w:t>
      </w:r>
      <w:r>
        <w:t>yang</w:t>
      </w:r>
      <w:r>
        <w:rPr>
          <w:spacing w:val="-3"/>
        </w:rPr>
        <w:t xml:space="preserve"> </w:t>
      </w:r>
      <w:r>
        <w:t>dibutuhkan oleh PERUM</w:t>
      </w:r>
      <w:r>
        <w:rPr>
          <w:spacing w:val="-3"/>
        </w:rPr>
        <w:t xml:space="preserve"> </w:t>
      </w:r>
      <w:r>
        <w:t>DAMRI.</w:t>
      </w:r>
    </w:p>
    <w:p w14:paraId="26B2850D" w14:textId="77777777" w:rsidR="006372A1" w:rsidRDefault="00F96131">
      <w:pPr>
        <w:pStyle w:val="ListParagraph"/>
        <w:numPr>
          <w:ilvl w:val="0"/>
          <w:numId w:val="39"/>
        </w:numPr>
        <w:tabs>
          <w:tab w:val="left" w:pos="485"/>
        </w:tabs>
        <w:spacing w:line="242" w:lineRule="auto"/>
        <w:ind w:right="310"/>
        <w:jc w:val="both"/>
      </w:pPr>
      <w:r>
        <w:t xml:space="preserve">Kami tidak </w:t>
      </w:r>
      <w:r>
        <w:t>memberikan Gratifikasi dan atau fasilitas kepada insan PERUM DAMRI yang terlibat</w:t>
      </w:r>
      <w:r>
        <w:rPr>
          <w:spacing w:val="-66"/>
        </w:rPr>
        <w:t xml:space="preserve"> </w:t>
      </w:r>
      <w:r>
        <w:t>dalam</w:t>
      </w:r>
      <w:r>
        <w:rPr>
          <w:spacing w:val="-3"/>
        </w:rPr>
        <w:t xml:space="preserve"> </w:t>
      </w:r>
      <w:r>
        <w:t>proses perencanaan,</w:t>
      </w:r>
      <w:r>
        <w:rPr>
          <w:spacing w:val="-1"/>
        </w:rPr>
        <w:t xml:space="preserve"> </w:t>
      </w:r>
      <w:r>
        <w:t>pengadaan,</w:t>
      </w:r>
      <w:r>
        <w:rPr>
          <w:spacing w:val="-1"/>
        </w:rPr>
        <w:t xml:space="preserve"> </w:t>
      </w:r>
      <w:r>
        <w:t>serah</w:t>
      </w:r>
      <w:r>
        <w:rPr>
          <w:spacing w:val="-2"/>
        </w:rPr>
        <w:t xml:space="preserve"> </w:t>
      </w:r>
      <w:r>
        <w:t>terima</w:t>
      </w:r>
      <w:r>
        <w:rPr>
          <w:spacing w:val="-1"/>
        </w:rPr>
        <w:t xml:space="preserve"> </w:t>
      </w:r>
      <w:r>
        <w:t>barang/</w:t>
      </w:r>
      <w:r>
        <w:rPr>
          <w:spacing w:val="-2"/>
        </w:rPr>
        <w:t xml:space="preserve"> </w:t>
      </w:r>
      <w:r>
        <w:t>jasa</w:t>
      </w:r>
      <w:r>
        <w:rPr>
          <w:spacing w:val="-6"/>
        </w:rPr>
        <w:t xml:space="preserve"> </w:t>
      </w:r>
      <w:r>
        <w:t>hingga</w:t>
      </w:r>
      <w:r>
        <w:rPr>
          <w:spacing w:val="-1"/>
        </w:rPr>
        <w:t xml:space="preserve"> </w:t>
      </w:r>
      <w:r>
        <w:t>pembayaran.</w:t>
      </w:r>
    </w:p>
    <w:p w14:paraId="29A70D01" w14:textId="77777777" w:rsidR="006372A1" w:rsidRDefault="00F96131">
      <w:pPr>
        <w:pStyle w:val="BodyText"/>
        <w:ind w:left="200" w:right="308"/>
        <w:jc w:val="both"/>
      </w:pPr>
      <w:r>
        <w:t>Demikian, pernyataan ini kami sampaikan dengan sebenar-benarnya, tanpa menyembunyikan</w:t>
      </w:r>
      <w:r>
        <w:rPr>
          <w:spacing w:val="1"/>
        </w:rPr>
        <w:t xml:space="preserve"> </w:t>
      </w:r>
      <w:r>
        <w:t>fakta dan hal material apapun, dan dengan demikian kami akan bertanggung jawab sepenuhnya</w:t>
      </w:r>
      <w:r>
        <w:rPr>
          <w:spacing w:val="1"/>
        </w:rPr>
        <w:t xml:space="preserve"> </w:t>
      </w:r>
      <w:r>
        <w:t>atas kebenaran dari hal-hal yang kami nyatakan disini, demikian pula akan bersedia bertanggung</w:t>
      </w:r>
      <w:r>
        <w:rPr>
          <w:spacing w:val="-66"/>
        </w:rPr>
        <w:t xml:space="preserve"> </w:t>
      </w:r>
      <w:r>
        <w:t>jawab</w:t>
      </w:r>
      <w:r>
        <w:rPr>
          <w:spacing w:val="-13"/>
        </w:rPr>
        <w:t xml:space="preserve"> </w:t>
      </w:r>
      <w:r>
        <w:t>baik</w:t>
      </w:r>
      <w:r>
        <w:rPr>
          <w:spacing w:val="-14"/>
        </w:rPr>
        <w:t xml:space="preserve"> </w:t>
      </w:r>
      <w:r>
        <w:t>secara</w:t>
      </w:r>
      <w:r>
        <w:rPr>
          <w:spacing w:val="-11"/>
        </w:rPr>
        <w:t xml:space="preserve"> </w:t>
      </w:r>
      <w:r>
        <w:t>perdata</w:t>
      </w:r>
      <w:r>
        <w:rPr>
          <w:spacing w:val="-12"/>
        </w:rPr>
        <w:t xml:space="preserve"> </w:t>
      </w:r>
      <w:r>
        <w:t>maupun</w:t>
      </w:r>
      <w:r>
        <w:rPr>
          <w:spacing w:val="-14"/>
        </w:rPr>
        <w:t xml:space="preserve"> </w:t>
      </w:r>
      <w:r>
        <w:t>pidana,</w:t>
      </w:r>
      <w:r>
        <w:rPr>
          <w:spacing w:val="-11"/>
        </w:rPr>
        <w:t xml:space="preserve"> </w:t>
      </w:r>
      <w:r>
        <w:t>apabila</w:t>
      </w:r>
      <w:r>
        <w:rPr>
          <w:spacing w:val="-15"/>
        </w:rPr>
        <w:t xml:space="preserve"> </w:t>
      </w:r>
      <w:r>
        <w:t>laporan</w:t>
      </w:r>
      <w:r>
        <w:rPr>
          <w:spacing w:val="-11"/>
        </w:rPr>
        <w:t xml:space="preserve"> </w:t>
      </w:r>
      <w:r>
        <w:t>dan</w:t>
      </w:r>
      <w:r>
        <w:rPr>
          <w:spacing w:val="-10"/>
        </w:rPr>
        <w:t xml:space="preserve"> </w:t>
      </w:r>
      <w:r>
        <w:t>pernyataan</w:t>
      </w:r>
      <w:r>
        <w:rPr>
          <w:spacing w:val="-11"/>
        </w:rPr>
        <w:t xml:space="preserve"> </w:t>
      </w:r>
      <w:r>
        <w:t>ini</w:t>
      </w:r>
      <w:r>
        <w:rPr>
          <w:spacing w:val="-11"/>
        </w:rPr>
        <w:t xml:space="preserve"> </w:t>
      </w:r>
      <w:r>
        <w:t>tidak</w:t>
      </w:r>
      <w:r>
        <w:rPr>
          <w:spacing w:val="-16"/>
        </w:rPr>
        <w:t xml:space="preserve"> </w:t>
      </w:r>
      <w:r>
        <w:t>sesuai</w:t>
      </w:r>
      <w:r>
        <w:rPr>
          <w:spacing w:val="-11"/>
        </w:rPr>
        <w:t xml:space="preserve"> </w:t>
      </w:r>
      <w:r>
        <w:t>dengan</w:t>
      </w:r>
      <w:r>
        <w:rPr>
          <w:spacing w:val="-66"/>
        </w:rPr>
        <w:t xml:space="preserve"> </w:t>
      </w:r>
      <w:r>
        <w:t>keadaan</w:t>
      </w:r>
      <w:r>
        <w:rPr>
          <w:spacing w:val="-1"/>
        </w:rPr>
        <w:t xml:space="preserve"> </w:t>
      </w:r>
      <w:r>
        <w:t>sebenarnya.</w:t>
      </w:r>
    </w:p>
    <w:p w14:paraId="08AAAB92" w14:textId="77777777" w:rsidR="006372A1" w:rsidRDefault="00F96131">
      <w:pPr>
        <w:pStyle w:val="BodyText"/>
        <w:spacing w:before="125" w:line="242" w:lineRule="auto"/>
        <w:ind w:left="200" w:right="4660"/>
        <w:jc w:val="both"/>
      </w:pPr>
      <w:r>
        <w:t>(tempat dibuatnya pernyataan, tanggal-bulan-tahun)</w:t>
      </w:r>
      <w:r>
        <w:rPr>
          <w:spacing w:val="-66"/>
        </w:rPr>
        <w:t xml:space="preserve"> </w:t>
      </w:r>
      <w:r>
        <w:t>Jabatan</w:t>
      </w:r>
    </w:p>
    <w:p w14:paraId="1684A91A" w14:textId="77777777" w:rsidR="006372A1" w:rsidRDefault="006372A1">
      <w:pPr>
        <w:pStyle w:val="BodyText"/>
        <w:spacing w:before="7"/>
        <w:rPr>
          <w:sz w:val="21"/>
        </w:rPr>
      </w:pPr>
    </w:p>
    <w:p w14:paraId="7A581299" w14:textId="77777777" w:rsidR="006372A1" w:rsidRDefault="00F96131">
      <w:pPr>
        <w:pStyle w:val="BodyText"/>
        <w:ind w:left="200"/>
      </w:pPr>
      <w:r>
        <w:t>Materai</w:t>
      </w:r>
      <w:r>
        <w:rPr>
          <w:spacing w:val="-3"/>
        </w:rPr>
        <w:t xml:space="preserve"> </w:t>
      </w:r>
      <w:r>
        <w:t>10.000</w:t>
      </w:r>
      <w:r>
        <w:rPr>
          <w:spacing w:val="61"/>
        </w:rPr>
        <w:t xml:space="preserve"> </w:t>
      </w:r>
      <w:r>
        <w:t>dan</w:t>
      </w:r>
      <w:r>
        <w:rPr>
          <w:spacing w:val="-3"/>
        </w:rPr>
        <w:t xml:space="preserve"> </w:t>
      </w:r>
      <w:r>
        <w:t>stempel</w:t>
      </w:r>
    </w:p>
    <w:p w14:paraId="1FCE74B7" w14:textId="77777777" w:rsidR="006372A1" w:rsidRDefault="006372A1">
      <w:pPr>
        <w:pStyle w:val="BodyText"/>
        <w:rPr>
          <w:sz w:val="26"/>
        </w:rPr>
      </w:pPr>
    </w:p>
    <w:p w14:paraId="4E605125" w14:textId="77777777" w:rsidR="006372A1" w:rsidRDefault="00F96131">
      <w:pPr>
        <w:spacing w:before="220"/>
        <w:ind w:left="200"/>
        <w:jc w:val="both"/>
        <w:rPr>
          <w:b/>
        </w:rPr>
      </w:pPr>
      <w:r>
        <w:rPr>
          <w:b/>
          <w:u w:val="single"/>
        </w:rPr>
        <w:t>NAMA</w:t>
      </w:r>
      <w:r>
        <w:rPr>
          <w:b/>
          <w:spacing w:val="-3"/>
          <w:u w:val="single"/>
        </w:rPr>
        <w:t xml:space="preserve"> </w:t>
      </w:r>
      <w:r>
        <w:rPr>
          <w:b/>
          <w:u w:val="single"/>
        </w:rPr>
        <w:t>LENGKAP</w:t>
      </w:r>
    </w:p>
    <w:p w14:paraId="6015C8EA" w14:textId="77777777" w:rsidR="006372A1" w:rsidRDefault="006372A1">
      <w:pPr>
        <w:jc w:val="both"/>
        <w:sectPr w:rsidR="006372A1" w:rsidSect="00A861BA">
          <w:headerReference w:type="default" r:id="rId13"/>
          <w:footerReference w:type="default" r:id="rId14"/>
          <w:pgSz w:w="11910" w:h="16840"/>
          <w:pgMar w:top="1740" w:right="660" w:bottom="1120" w:left="1240" w:header="542" w:footer="923" w:gutter="0"/>
          <w:cols w:space="720"/>
        </w:sectPr>
      </w:pPr>
    </w:p>
    <w:p w14:paraId="3EC995FF" w14:textId="77777777" w:rsidR="006372A1" w:rsidRDefault="00F96131">
      <w:pPr>
        <w:spacing w:before="125"/>
        <w:ind w:left="200"/>
        <w:rPr>
          <w:b/>
        </w:rPr>
      </w:pPr>
      <w:r>
        <w:rPr>
          <w:b/>
          <w:u w:val="single"/>
        </w:rPr>
        <w:lastRenderedPageBreak/>
        <w:t>Lampiran</w:t>
      </w:r>
      <w:r>
        <w:rPr>
          <w:b/>
          <w:spacing w:val="-3"/>
          <w:u w:val="single"/>
        </w:rPr>
        <w:t xml:space="preserve"> </w:t>
      </w:r>
      <w:r>
        <w:rPr>
          <w:b/>
          <w:u w:val="single"/>
        </w:rPr>
        <w:t>Rincian</w:t>
      </w:r>
      <w:r>
        <w:rPr>
          <w:b/>
          <w:spacing w:val="-3"/>
          <w:u w:val="single"/>
        </w:rPr>
        <w:t xml:space="preserve"> </w:t>
      </w:r>
      <w:r>
        <w:rPr>
          <w:b/>
          <w:u w:val="single"/>
        </w:rPr>
        <w:t>Biaya</w:t>
      </w:r>
      <w:r>
        <w:rPr>
          <w:b/>
          <w:spacing w:val="-2"/>
          <w:u w:val="single"/>
        </w:rPr>
        <w:t xml:space="preserve"> </w:t>
      </w:r>
      <w:r>
        <w:rPr>
          <w:b/>
          <w:u w:val="single"/>
        </w:rPr>
        <w:t>Penawaran:</w:t>
      </w:r>
    </w:p>
    <w:p w14:paraId="568C1B12" w14:textId="77777777" w:rsidR="006372A1" w:rsidRDefault="006372A1">
      <w:pPr>
        <w:pStyle w:val="BodyText"/>
        <w:spacing w:before="1"/>
        <w:rPr>
          <w:b/>
        </w:rPr>
      </w:pPr>
    </w:p>
    <w:tbl>
      <w:tblPr>
        <w:tblW w:w="9605" w:type="dxa"/>
        <w:tblLayout w:type="fixed"/>
        <w:tblCellMar>
          <w:left w:w="0" w:type="dxa"/>
          <w:right w:w="0" w:type="dxa"/>
        </w:tblCellMar>
        <w:tblLook w:val="04A0" w:firstRow="1" w:lastRow="0" w:firstColumn="1" w:lastColumn="0" w:noHBand="0" w:noVBand="1"/>
      </w:tblPr>
      <w:tblGrid>
        <w:gridCol w:w="481"/>
        <w:gridCol w:w="6415"/>
        <w:gridCol w:w="2709"/>
      </w:tblGrid>
      <w:tr w:rsidR="006372A1" w14:paraId="4F153DF8"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57F76DA9" w14:textId="77777777" w:rsidR="006372A1" w:rsidRDefault="00F96131">
            <w:pPr>
              <w:widowControl/>
              <w:jc w:val="center"/>
              <w:textAlignment w:val="center"/>
              <w:rPr>
                <w:rFonts w:ascii="Calibri" w:hAnsi="Calibri" w:cs="Calibri"/>
                <w:b/>
                <w:color w:val="000000"/>
              </w:rPr>
            </w:pPr>
            <w:r>
              <w:rPr>
                <w:rFonts w:ascii="Calibri" w:eastAsia="SimSun" w:hAnsi="Calibri" w:cs="Calibri"/>
                <w:b/>
                <w:color w:val="000000"/>
                <w:lang w:val="en-US" w:eastAsia="zh-CN" w:bidi="ar"/>
              </w:rPr>
              <w:t>No</w:t>
            </w:r>
          </w:p>
        </w:tc>
        <w:tc>
          <w:tcPr>
            <w:tcW w:w="6415"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4A36CA5B" w14:textId="77777777" w:rsidR="006372A1" w:rsidRDefault="00F96131">
            <w:pPr>
              <w:widowControl/>
              <w:jc w:val="center"/>
              <w:textAlignment w:val="center"/>
              <w:rPr>
                <w:rFonts w:ascii="Calibri" w:hAnsi="Calibri" w:cs="Calibri"/>
                <w:b/>
                <w:color w:val="000000"/>
              </w:rPr>
            </w:pPr>
            <w:proofErr w:type="spellStart"/>
            <w:r>
              <w:rPr>
                <w:rFonts w:ascii="Calibri" w:eastAsia="SimSun" w:hAnsi="Calibri" w:cs="Calibri"/>
                <w:b/>
                <w:color w:val="000000"/>
                <w:lang w:val="en-US" w:eastAsia="zh-CN" w:bidi="ar"/>
              </w:rPr>
              <w:t>Komponen</w:t>
            </w:r>
            <w:proofErr w:type="spellEnd"/>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32FDD65B" w14:textId="77777777" w:rsidR="006372A1" w:rsidRDefault="00F96131">
            <w:pPr>
              <w:widowControl/>
              <w:jc w:val="center"/>
              <w:textAlignment w:val="center"/>
              <w:rPr>
                <w:rFonts w:ascii="Calibri" w:hAnsi="Calibri" w:cs="Calibri"/>
                <w:b/>
                <w:color w:val="000000"/>
              </w:rPr>
            </w:pPr>
            <w:proofErr w:type="spellStart"/>
            <w:r>
              <w:rPr>
                <w:rFonts w:ascii="Calibri" w:eastAsia="SimSun" w:hAnsi="Calibri" w:cs="Calibri"/>
                <w:b/>
                <w:color w:val="000000"/>
                <w:lang w:val="en-US" w:eastAsia="zh-CN" w:bidi="ar"/>
              </w:rPr>
              <w:t>Rincian</w:t>
            </w:r>
            <w:proofErr w:type="spellEnd"/>
            <w:r>
              <w:rPr>
                <w:rFonts w:ascii="Calibri" w:eastAsia="SimSun" w:hAnsi="Calibri" w:cs="Calibri"/>
                <w:b/>
                <w:color w:val="000000"/>
                <w:lang w:val="en-US" w:eastAsia="zh-CN" w:bidi="ar"/>
              </w:rPr>
              <w:t xml:space="preserve"> Biaya</w:t>
            </w:r>
          </w:p>
        </w:tc>
      </w:tr>
      <w:tr w:rsidR="006372A1" w14:paraId="2AE42C58"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CF735EC" w14:textId="77777777" w:rsidR="006372A1" w:rsidRDefault="006372A1">
            <w:pPr>
              <w:rPr>
                <w:rFonts w:ascii="Calibri" w:hAnsi="Calibri" w:cs="Calibri"/>
                <w:b/>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2DC8EFA" w14:textId="77777777" w:rsidR="006372A1" w:rsidRDefault="006372A1">
            <w:pPr>
              <w:rPr>
                <w:rFonts w:ascii="Calibri" w:hAnsi="Calibri" w:cs="Calibri"/>
                <w:b/>
                <w:color w:val="000000"/>
              </w:rPr>
            </w:pP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5265EA8E" w14:textId="77777777" w:rsidR="006372A1" w:rsidRDefault="00F96131">
            <w:pPr>
              <w:widowControl/>
              <w:jc w:val="center"/>
              <w:textAlignment w:val="center"/>
              <w:rPr>
                <w:rFonts w:ascii="Calibri" w:hAnsi="Calibri" w:cs="Calibri"/>
                <w:b/>
                <w:color w:val="000000"/>
              </w:rPr>
            </w:pPr>
            <w:proofErr w:type="spellStart"/>
            <w:r>
              <w:rPr>
                <w:rFonts w:ascii="Calibri" w:eastAsia="SimSun" w:hAnsi="Calibri" w:cs="Calibri"/>
                <w:b/>
                <w:color w:val="000000"/>
                <w:lang w:val="en-US" w:eastAsia="zh-CN" w:bidi="ar"/>
              </w:rPr>
              <w:t>Posisi</w:t>
            </w:r>
            <w:proofErr w:type="spellEnd"/>
            <w:r>
              <w:rPr>
                <w:rFonts w:ascii="Calibri" w:eastAsia="SimSun" w:hAnsi="Calibri" w:cs="Calibri"/>
                <w:b/>
                <w:color w:val="000000"/>
                <w:lang w:val="en-US" w:eastAsia="zh-CN" w:bidi="ar"/>
              </w:rPr>
              <w:t xml:space="preserve"> Tenaga </w:t>
            </w:r>
            <w:proofErr w:type="spellStart"/>
            <w:r>
              <w:rPr>
                <w:rFonts w:ascii="Calibri" w:eastAsia="SimSun" w:hAnsi="Calibri" w:cs="Calibri"/>
                <w:b/>
                <w:color w:val="000000"/>
                <w:lang w:val="en-US" w:eastAsia="zh-CN" w:bidi="ar"/>
              </w:rPr>
              <w:t>Keamanan</w:t>
            </w:r>
            <w:proofErr w:type="spellEnd"/>
          </w:p>
        </w:tc>
      </w:tr>
      <w:tr w:rsidR="006372A1" w14:paraId="5FBA3298"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0E85EEE2" w14:textId="77777777" w:rsidR="006372A1" w:rsidRDefault="00F96131">
            <w:pPr>
              <w:widowControl/>
              <w:jc w:val="center"/>
              <w:textAlignment w:val="center"/>
              <w:rPr>
                <w:rFonts w:ascii="Calibri" w:hAnsi="Calibri" w:cs="Calibri"/>
                <w:color w:val="000000"/>
              </w:rPr>
            </w:pPr>
            <w:r>
              <w:rPr>
                <w:rFonts w:ascii="Calibri" w:eastAsia="SimSun" w:hAnsi="Calibri" w:cs="Calibri"/>
                <w:color w:val="000000"/>
                <w:lang w:val="en-US" w:eastAsia="zh-CN" w:bidi="ar"/>
              </w:rPr>
              <w:t>A</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432A0F72" w14:textId="77777777"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 xml:space="preserve">Upah Tenaga </w:t>
            </w:r>
            <w:proofErr w:type="spellStart"/>
            <w:r>
              <w:rPr>
                <w:rFonts w:ascii="Calibri" w:eastAsia="SimSun" w:hAnsi="Calibri" w:cs="Calibri"/>
                <w:color w:val="000000"/>
                <w:lang w:val="en-US" w:eastAsia="zh-CN" w:bidi="ar"/>
              </w:rPr>
              <w:t>Kerja</w:t>
            </w:r>
            <w:proofErr w:type="spellEnd"/>
            <w:r>
              <w:rPr>
                <w:rFonts w:ascii="Calibri" w:eastAsia="SimSun" w:hAnsi="Calibri" w:cs="Calibri"/>
                <w:color w:val="000000"/>
                <w:lang w:val="en-US" w:eastAsia="zh-CN" w:bidi="ar"/>
              </w:rPr>
              <w:t xml:space="preserve"> (UMK YOGYAKARTA 2024)</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3F9F5CDC" w14:textId="77777777" w:rsidR="006372A1" w:rsidRDefault="00F96131" w:rsidP="00294500">
            <w:pPr>
              <w:widowControl/>
              <w:textAlignment w:val="center"/>
              <w:rPr>
                <w:rFonts w:ascii="Calibri" w:hAnsi="Calibri" w:cs="Calibri"/>
                <w:bCs/>
                <w:color w:val="000000"/>
              </w:rPr>
            </w:pPr>
            <w:r>
              <w:rPr>
                <w:rFonts w:ascii="Calibri" w:eastAsia="SimSun" w:hAnsi="Calibri" w:cs="Calibri"/>
                <w:bCs/>
                <w:color w:val="000000"/>
                <w:lang w:val="en-US" w:eastAsia="zh-CN" w:bidi="ar"/>
              </w:rPr>
              <w:t>Rp</w:t>
            </w:r>
          </w:p>
        </w:tc>
      </w:tr>
      <w:tr w:rsidR="006372A1" w14:paraId="3C7CD5EB"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0533E6C9" w14:textId="77777777" w:rsidR="006372A1" w:rsidRDefault="00F96131">
            <w:pPr>
              <w:widowControl/>
              <w:jc w:val="right"/>
              <w:textAlignment w:val="center"/>
              <w:rPr>
                <w:rFonts w:ascii="Calibri" w:hAnsi="Calibri" w:cs="Calibri"/>
                <w:color w:val="000000"/>
              </w:rPr>
            </w:pPr>
            <w:r>
              <w:rPr>
                <w:rFonts w:ascii="Calibri" w:eastAsia="SimSun" w:hAnsi="Calibri" w:cs="Calibri"/>
                <w:color w:val="000000"/>
                <w:lang w:val="en-US" w:eastAsia="zh-CN" w:bidi="ar"/>
              </w:rPr>
              <w:t>1</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3296046" w14:textId="77777777" w:rsidR="006372A1" w:rsidRDefault="00F96131">
            <w:pPr>
              <w:widowControl/>
              <w:textAlignment w:val="center"/>
              <w:rPr>
                <w:rFonts w:ascii="Calibri" w:hAnsi="Calibri" w:cs="Calibri"/>
                <w:color w:val="000000"/>
              </w:rPr>
            </w:pPr>
            <w:proofErr w:type="spellStart"/>
            <w:r>
              <w:rPr>
                <w:rFonts w:ascii="Calibri" w:eastAsia="SimSun" w:hAnsi="Calibri" w:cs="Calibri"/>
                <w:color w:val="000000"/>
                <w:lang w:val="en-US" w:eastAsia="zh-CN" w:bidi="ar"/>
              </w:rPr>
              <w:t>Tunjangan</w:t>
            </w:r>
            <w:proofErr w:type="spellEnd"/>
            <w:r>
              <w:rPr>
                <w:rFonts w:ascii="Calibri" w:eastAsia="SimSun" w:hAnsi="Calibri" w:cs="Calibri"/>
                <w:color w:val="000000"/>
                <w:lang w:val="en-US" w:eastAsia="zh-CN" w:bidi="ar"/>
              </w:rPr>
              <w:t xml:space="preserve"> Kinerja</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555F1A32" w14:textId="77777777" w:rsidR="006372A1" w:rsidRDefault="00F96131" w:rsidP="00294500">
            <w:pPr>
              <w:widowControl/>
              <w:textAlignment w:val="center"/>
              <w:rPr>
                <w:rFonts w:ascii="Calibri" w:hAnsi="Calibri" w:cs="Calibri"/>
                <w:bCs/>
                <w:color w:val="000000"/>
              </w:rPr>
            </w:pPr>
            <w:r>
              <w:rPr>
                <w:rFonts w:ascii="Calibri" w:eastAsia="SimSun" w:hAnsi="Calibri" w:cs="Calibri"/>
                <w:bCs/>
                <w:color w:val="000000"/>
                <w:lang w:val="en-US" w:eastAsia="zh-CN" w:bidi="ar"/>
              </w:rPr>
              <w:t>Rp</w:t>
            </w:r>
          </w:p>
        </w:tc>
      </w:tr>
      <w:tr w:rsidR="006372A1" w14:paraId="2E016430"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1C27657A" w14:textId="77777777" w:rsidR="006372A1" w:rsidRDefault="006372A1">
            <w:pPr>
              <w:jc w:val="center"/>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2E6CA947" w14:textId="77777777" w:rsidR="006372A1" w:rsidRDefault="00F96131">
            <w:pPr>
              <w:widowControl/>
              <w:jc w:val="right"/>
              <w:textAlignment w:val="center"/>
              <w:rPr>
                <w:rFonts w:ascii="Calibri" w:hAnsi="Calibri" w:cs="Calibri"/>
                <w:b/>
                <w:color w:val="000000"/>
              </w:rPr>
            </w:pPr>
            <w:r>
              <w:rPr>
                <w:rFonts w:ascii="Calibri" w:eastAsia="SimSun" w:hAnsi="Calibri" w:cs="Calibri"/>
                <w:b/>
                <w:color w:val="000000"/>
                <w:lang w:val="en-US" w:eastAsia="zh-CN" w:bidi="ar"/>
              </w:rPr>
              <w:t>Sub Total A</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19A6C5DD"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Rp</w:t>
            </w:r>
          </w:p>
        </w:tc>
      </w:tr>
      <w:tr w:rsidR="006372A1" w14:paraId="3E0260E9"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066D420F" w14:textId="77777777" w:rsidR="006372A1" w:rsidRDefault="00F96131">
            <w:pPr>
              <w:widowControl/>
              <w:jc w:val="center"/>
              <w:textAlignment w:val="center"/>
              <w:rPr>
                <w:rFonts w:ascii="Calibri" w:hAnsi="Calibri" w:cs="Calibri"/>
                <w:color w:val="000000"/>
              </w:rPr>
            </w:pPr>
            <w:r>
              <w:rPr>
                <w:rFonts w:ascii="Calibri" w:eastAsia="SimSun" w:hAnsi="Calibri" w:cs="Calibri"/>
                <w:color w:val="000000"/>
                <w:lang w:val="en-US" w:eastAsia="zh-CN" w:bidi="ar"/>
              </w:rPr>
              <w:t>B</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288BEAE7" w14:textId="77777777" w:rsidR="006372A1" w:rsidRDefault="00F96131">
            <w:pPr>
              <w:widowControl/>
              <w:textAlignment w:val="center"/>
              <w:rPr>
                <w:rFonts w:ascii="Calibri" w:hAnsi="Calibri" w:cs="Calibri"/>
                <w:color w:val="000000"/>
              </w:rPr>
            </w:pPr>
            <w:proofErr w:type="spellStart"/>
            <w:r>
              <w:rPr>
                <w:rFonts w:ascii="Calibri" w:eastAsia="SimSun" w:hAnsi="Calibri" w:cs="Calibri"/>
                <w:color w:val="000000"/>
                <w:lang w:val="en-US" w:eastAsia="zh-CN" w:bidi="ar"/>
              </w:rPr>
              <w:t>Pendapatan</w:t>
            </w:r>
            <w:proofErr w:type="spellEnd"/>
            <w:r>
              <w:rPr>
                <w:rFonts w:ascii="Calibri" w:eastAsia="SimSun" w:hAnsi="Calibri" w:cs="Calibri"/>
                <w:color w:val="000000"/>
                <w:lang w:val="en-US" w:eastAsia="zh-CN" w:bidi="ar"/>
              </w:rPr>
              <w:t xml:space="preserve"> </w:t>
            </w:r>
            <w:proofErr w:type="gramStart"/>
            <w:r>
              <w:rPr>
                <w:rFonts w:ascii="Calibri" w:eastAsia="SimSun" w:hAnsi="Calibri" w:cs="Calibri"/>
                <w:color w:val="000000"/>
                <w:lang w:val="en-US" w:eastAsia="zh-CN" w:bidi="ar"/>
              </w:rPr>
              <w:t>Non Upah</w:t>
            </w:r>
            <w:proofErr w:type="gramEnd"/>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1ABF7544" w14:textId="77777777" w:rsidR="006372A1" w:rsidRDefault="006372A1" w:rsidP="00294500">
            <w:pPr>
              <w:rPr>
                <w:rFonts w:ascii="Calibri" w:hAnsi="Calibri" w:cs="Calibri"/>
                <w:color w:val="000000"/>
              </w:rPr>
            </w:pPr>
          </w:p>
        </w:tc>
      </w:tr>
      <w:tr w:rsidR="006372A1" w14:paraId="49EE7738"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7C4C8EC0" w14:textId="77777777" w:rsidR="006372A1" w:rsidRDefault="00F96131">
            <w:pPr>
              <w:widowControl/>
              <w:jc w:val="right"/>
              <w:textAlignment w:val="center"/>
              <w:rPr>
                <w:rFonts w:ascii="Calibri" w:hAnsi="Calibri" w:cs="Calibri"/>
                <w:color w:val="000000"/>
              </w:rPr>
            </w:pPr>
            <w:r>
              <w:rPr>
                <w:rFonts w:ascii="Calibri" w:eastAsia="SimSun" w:hAnsi="Calibri" w:cs="Calibri"/>
                <w:color w:val="000000"/>
                <w:lang w:val="en-US" w:eastAsia="zh-CN" w:bidi="ar"/>
              </w:rPr>
              <w:t>1</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200D603A" w14:textId="77777777" w:rsidR="006372A1" w:rsidRDefault="00F96131">
            <w:pPr>
              <w:widowControl/>
              <w:textAlignment w:val="center"/>
              <w:rPr>
                <w:rFonts w:ascii="Calibri" w:hAnsi="Calibri" w:cs="Calibri"/>
                <w:color w:val="000000"/>
              </w:rPr>
            </w:pPr>
            <w:proofErr w:type="spellStart"/>
            <w:r>
              <w:rPr>
                <w:rFonts w:ascii="Calibri" w:eastAsia="SimSun" w:hAnsi="Calibri" w:cs="Calibri"/>
                <w:color w:val="000000"/>
                <w:lang w:val="en-US" w:eastAsia="zh-CN" w:bidi="ar"/>
              </w:rPr>
              <w:t>Tunjangan</w:t>
            </w:r>
            <w:proofErr w:type="spellEnd"/>
            <w:r>
              <w:rPr>
                <w:rFonts w:ascii="Calibri" w:eastAsia="SimSun" w:hAnsi="Calibri" w:cs="Calibri"/>
                <w:color w:val="000000"/>
                <w:lang w:val="en-US" w:eastAsia="zh-CN" w:bidi="ar"/>
              </w:rPr>
              <w:t xml:space="preserve"> Hari Raya (THR) (</w:t>
            </w:r>
            <w:proofErr w:type="gramStart"/>
            <w:r>
              <w:rPr>
                <w:rFonts w:ascii="Calibri" w:eastAsia="SimSun" w:hAnsi="Calibri" w:cs="Calibri"/>
                <w:color w:val="000000"/>
                <w:lang w:val="en-US" w:eastAsia="zh-CN" w:bidi="ar"/>
              </w:rPr>
              <w:t>UMK :</w:t>
            </w:r>
            <w:proofErr w:type="gramEnd"/>
            <w:r>
              <w:rPr>
                <w:rFonts w:ascii="Calibri" w:eastAsia="SimSun" w:hAnsi="Calibri" w:cs="Calibri"/>
                <w:color w:val="000000"/>
                <w:lang w:val="en-US" w:eastAsia="zh-CN" w:bidi="ar"/>
              </w:rPr>
              <w:t xml:space="preserve"> 12 </w:t>
            </w:r>
            <w:proofErr w:type="spellStart"/>
            <w:r>
              <w:rPr>
                <w:rFonts w:ascii="Calibri" w:eastAsia="SimSun" w:hAnsi="Calibri" w:cs="Calibri"/>
                <w:color w:val="000000"/>
                <w:lang w:val="en-US" w:eastAsia="zh-CN" w:bidi="ar"/>
              </w:rPr>
              <w:t>bln</w:t>
            </w:r>
            <w:proofErr w:type="spellEnd"/>
            <w:r>
              <w:rPr>
                <w:rFonts w:ascii="Calibri" w:eastAsia="SimSun" w:hAnsi="Calibri" w:cs="Calibri"/>
                <w:color w:val="000000"/>
                <w:lang w:val="en-US" w:eastAsia="zh-CN" w:bidi="ar"/>
              </w:rPr>
              <w:t>)</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3C3149F1" w14:textId="77777777" w:rsidR="006372A1" w:rsidRDefault="00F96131" w:rsidP="00294500">
            <w:pPr>
              <w:widowControl/>
              <w:textAlignment w:val="center"/>
              <w:rPr>
                <w:rFonts w:ascii="Calibri" w:hAnsi="Calibri" w:cs="Calibri"/>
                <w:bCs/>
                <w:color w:val="000000"/>
              </w:rPr>
            </w:pPr>
            <w:r>
              <w:rPr>
                <w:rFonts w:ascii="Calibri" w:eastAsia="SimSun" w:hAnsi="Calibri" w:cs="Calibri"/>
                <w:bCs/>
                <w:color w:val="000000"/>
                <w:lang w:val="en-US" w:eastAsia="zh-CN" w:bidi="ar"/>
              </w:rPr>
              <w:t>Rp</w:t>
            </w:r>
          </w:p>
        </w:tc>
      </w:tr>
      <w:tr w:rsidR="006372A1" w14:paraId="453A0BF4" w14:textId="77777777">
        <w:trPr>
          <w:trHeight w:val="66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5C6082EC" w14:textId="77777777" w:rsidR="006372A1" w:rsidRDefault="00F96131">
            <w:pPr>
              <w:widowControl/>
              <w:jc w:val="right"/>
              <w:textAlignment w:val="center"/>
              <w:rPr>
                <w:rFonts w:ascii="Calibri" w:hAnsi="Calibri" w:cs="Calibri"/>
                <w:color w:val="000000"/>
              </w:rPr>
            </w:pPr>
            <w:r>
              <w:rPr>
                <w:rFonts w:ascii="Calibri" w:eastAsia="SimSun" w:hAnsi="Calibri" w:cs="Calibri"/>
                <w:color w:val="000000"/>
                <w:lang w:val="en-US" w:eastAsia="zh-CN" w:bidi="ar"/>
              </w:rPr>
              <w:t>2</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D8B80EE" w14:textId="77777777"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 xml:space="preserve">Biaya </w:t>
            </w:r>
            <w:proofErr w:type="spellStart"/>
            <w:r>
              <w:rPr>
                <w:rFonts w:ascii="Calibri" w:eastAsia="SimSun" w:hAnsi="Calibri" w:cs="Calibri"/>
                <w:color w:val="000000"/>
                <w:lang w:val="en-US" w:eastAsia="zh-CN" w:bidi="ar"/>
              </w:rPr>
              <w:t>Kompensasi</w:t>
            </w:r>
            <w:proofErr w:type="spellEnd"/>
            <w:r>
              <w:rPr>
                <w:rFonts w:ascii="Calibri" w:eastAsia="SimSun" w:hAnsi="Calibri" w:cs="Calibri"/>
                <w:color w:val="000000"/>
                <w:lang w:val="en-US" w:eastAsia="zh-CN" w:bidi="ar"/>
              </w:rPr>
              <w:t xml:space="preserve"> PKWT (UUCK. PP No. 35 </w:t>
            </w:r>
            <w:proofErr w:type="spellStart"/>
            <w:r>
              <w:rPr>
                <w:rFonts w:ascii="Calibri" w:eastAsia="SimSun" w:hAnsi="Calibri" w:cs="Calibri"/>
                <w:color w:val="000000"/>
                <w:lang w:val="en-US" w:eastAsia="zh-CN" w:bidi="ar"/>
              </w:rPr>
              <w:t>thn</w:t>
            </w:r>
            <w:proofErr w:type="spellEnd"/>
            <w:r>
              <w:rPr>
                <w:rFonts w:ascii="Calibri" w:eastAsia="SimSun" w:hAnsi="Calibri" w:cs="Calibri"/>
                <w:color w:val="000000"/>
                <w:lang w:val="en-US" w:eastAsia="zh-CN" w:bidi="ar"/>
              </w:rPr>
              <w:t xml:space="preserve"> 2021, Pasal 35</w:t>
            </w:r>
            <w:proofErr w:type="gramStart"/>
            <w:r>
              <w:rPr>
                <w:rFonts w:ascii="Calibri" w:eastAsia="SimSun" w:hAnsi="Calibri" w:cs="Calibri"/>
                <w:color w:val="000000"/>
                <w:lang w:val="en-US" w:eastAsia="zh-CN" w:bidi="ar"/>
              </w:rPr>
              <w:t>) ,</w:t>
            </w:r>
            <w:proofErr w:type="gramEnd"/>
            <w:r>
              <w:rPr>
                <w:rFonts w:ascii="Calibri" w:eastAsia="SimSun" w:hAnsi="Calibri" w:cs="Calibri"/>
                <w:color w:val="000000"/>
                <w:lang w:val="en-US" w:eastAsia="zh-CN" w:bidi="ar"/>
              </w:rPr>
              <w:t xml:space="preserve"> (UMK:12 </w:t>
            </w:r>
            <w:proofErr w:type="spellStart"/>
            <w:r>
              <w:rPr>
                <w:rFonts w:ascii="Calibri" w:eastAsia="SimSun" w:hAnsi="Calibri" w:cs="Calibri"/>
                <w:color w:val="000000"/>
                <w:lang w:val="en-US" w:eastAsia="zh-CN" w:bidi="ar"/>
              </w:rPr>
              <w:t>bln</w:t>
            </w:r>
            <w:proofErr w:type="spellEnd"/>
            <w:r>
              <w:rPr>
                <w:rFonts w:ascii="Calibri" w:eastAsia="SimSun" w:hAnsi="Calibri" w:cs="Calibri"/>
                <w:color w:val="000000"/>
                <w:lang w:val="en-US" w:eastAsia="zh-CN" w:bidi="ar"/>
              </w:rPr>
              <w:t>)</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6BDE2B8F" w14:textId="77777777" w:rsidR="006372A1" w:rsidRDefault="00F96131" w:rsidP="00294500">
            <w:pPr>
              <w:widowControl/>
              <w:textAlignment w:val="center"/>
              <w:rPr>
                <w:rFonts w:ascii="Calibri" w:hAnsi="Calibri" w:cs="Calibri"/>
                <w:bCs/>
                <w:color w:val="000000"/>
              </w:rPr>
            </w:pPr>
            <w:r>
              <w:rPr>
                <w:rFonts w:ascii="Calibri" w:eastAsia="SimSun" w:hAnsi="Calibri" w:cs="Calibri"/>
                <w:bCs/>
                <w:color w:val="000000"/>
                <w:lang w:val="en-US" w:eastAsia="zh-CN" w:bidi="ar"/>
              </w:rPr>
              <w:t>Rp</w:t>
            </w:r>
          </w:p>
        </w:tc>
      </w:tr>
      <w:tr w:rsidR="006372A1" w14:paraId="79A296D5"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5EE964FB" w14:textId="77777777" w:rsidR="006372A1" w:rsidRDefault="006372A1">
            <w:pPr>
              <w:jc w:val="center"/>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AD3ED1E" w14:textId="77777777" w:rsidR="006372A1" w:rsidRDefault="00F96131">
            <w:pPr>
              <w:widowControl/>
              <w:jc w:val="right"/>
              <w:textAlignment w:val="center"/>
              <w:rPr>
                <w:rFonts w:ascii="Calibri" w:hAnsi="Calibri" w:cs="Calibri"/>
                <w:b/>
                <w:color w:val="000000"/>
              </w:rPr>
            </w:pPr>
            <w:r>
              <w:rPr>
                <w:rFonts w:ascii="Calibri" w:eastAsia="SimSun" w:hAnsi="Calibri" w:cs="Calibri"/>
                <w:b/>
                <w:color w:val="000000"/>
                <w:lang w:val="en-US" w:eastAsia="zh-CN" w:bidi="ar"/>
              </w:rPr>
              <w:t>Sub Total B</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6F3C5C01"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Rp</w:t>
            </w:r>
          </w:p>
        </w:tc>
      </w:tr>
      <w:tr w:rsidR="006372A1" w14:paraId="71BF8BDE"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6D816EF9" w14:textId="77777777" w:rsidR="006372A1" w:rsidRDefault="00F96131">
            <w:pPr>
              <w:widowControl/>
              <w:jc w:val="center"/>
              <w:textAlignment w:val="center"/>
              <w:rPr>
                <w:rFonts w:ascii="Calibri" w:hAnsi="Calibri" w:cs="Calibri"/>
                <w:color w:val="000000"/>
              </w:rPr>
            </w:pPr>
            <w:r>
              <w:rPr>
                <w:rFonts w:ascii="Calibri" w:eastAsia="SimSun" w:hAnsi="Calibri" w:cs="Calibri"/>
                <w:color w:val="000000"/>
                <w:lang w:val="en-US" w:eastAsia="zh-CN" w:bidi="ar"/>
              </w:rPr>
              <w:t>C</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98B4191" w14:textId="77777777"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 xml:space="preserve">Benefit </w:t>
            </w:r>
            <w:proofErr w:type="spellStart"/>
            <w:r>
              <w:rPr>
                <w:rFonts w:ascii="Calibri" w:eastAsia="SimSun" w:hAnsi="Calibri" w:cs="Calibri"/>
                <w:color w:val="000000"/>
                <w:lang w:val="en-US" w:eastAsia="zh-CN" w:bidi="ar"/>
              </w:rPr>
              <w:t>Lainnya</w:t>
            </w:r>
            <w:proofErr w:type="spellEnd"/>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0E5F1BF0" w14:textId="77777777" w:rsidR="006372A1" w:rsidRDefault="006372A1" w:rsidP="00294500">
            <w:pPr>
              <w:rPr>
                <w:rFonts w:ascii="Calibri" w:hAnsi="Calibri" w:cs="Calibri"/>
                <w:color w:val="000000"/>
              </w:rPr>
            </w:pPr>
          </w:p>
        </w:tc>
      </w:tr>
      <w:tr w:rsidR="006372A1" w14:paraId="3ACCE10B"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5C65C101" w14:textId="77777777" w:rsidR="006372A1" w:rsidRDefault="00F96131">
            <w:pPr>
              <w:widowControl/>
              <w:jc w:val="right"/>
              <w:textAlignment w:val="center"/>
              <w:rPr>
                <w:rFonts w:ascii="Calibri" w:hAnsi="Calibri" w:cs="Calibri"/>
                <w:color w:val="000000"/>
              </w:rPr>
            </w:pPr>
            <w:r>
              <w:rPr>
                <w:rFonts w:ascii="Calibri" w:eastAsia="SimSun" w:hAnsi="Calibri" w:cs="Calibri"/>
                <w:color w:val="000000"/>
                <w:lang w:val="en-US" w:eastAsia="zh-CN" w:bidi="ar"/>
              </w:rPr>
              <w:t>1</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46AA18DB" w14:textId="77777777"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 xml:space="preserve">BPJS </w:t>
            </w:r>
            <w:proofErr w:type="spellStart"/>
            <w:r>
              <w:rPr>
                <w:rFonts w:ascii="Calibri" w:eastAsia="SimSun" w:hAnsi="Calibri" w:cs="Calibri"/>
                <w:color w:val="000000"/>
                <w:lang w:val="en-US" w:eastAsia="zh-CN" w:bidi="ar"/>
              </w:rPr>
              <w:t>Ketenagakerjaan</w:t>
            </w:r>
            <w:proofErr w:type="spellEnd"/>
            <w:r>
              <w:rPr>
                <w:rFonts w:ascii="Calibri" w:eastAsia="SimSun" w:hAnsi="Calibri" w:cs="Calibri"/>
                <w:color w:val="000000"/>
                <w:lang w:val="en-US" w:eastAsia="zh-CN" w:bidi="ar"/>
              </w:rPr>
              <w:t xml:space="preserve"> JHT+JP (UMK X 6,24%)</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06886D11" w14:textId="77777777" w:rsidR="006372A1" w:rsidRDefault="00F96131" w:rsidP="00294500">
            <w:pPr>
              <w:widowControl/>
              <w:textAlignment w:val="center"/>
              <w:rPr>
                <w:rFonts w:ascii="Calibri" w:hAnsi="Calibri" w:cs="Calibri"/>
                <w:bCs/>
                <w:color w:val="000000"/>
              </w:rPr>
            </w:pPr>
            <w:r>
              <w:rPr>
                <w:rFonts w:ascii="Calibri" w:eastAsia="SimSun" w:hAnsi="Calibri" w:cs="Calibri"/>
                <w:bCs/>
                <w:color w:val="000000"/>
                <w:lang w:val="en-US" w:eastAsia="zh-CN" w:bidi="ar"/>
              </w:rPr>
              <w:t>Rp</w:t>
            </w:r>
          </w:p>
        </w:tc>
      </w:tr>
      <w:tr w:rsidR="006372A1" w14:paraId="037A995F"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60E241DB" w14:textId="77777777" w:rsidR="006372A1" w:rsidRDefault="00F96131">
            <w:pPr>
              <w:widowControl/>
              <w:jc w:val="right"/>
              <w:textAlignment w:val="center"/>
              <w:rPr>
                <w:rFonts w:ascii="Calibri" w:hAnsi="Calibri" w:cs="Calibri"/>
                <w:color w:val="000000"/>
              </w:rPr>
            </w:pPr>
            <w:r>
              <w:rPr>
                <w:rFonts w:ascii="Calibri" w:eastAsia="SimSun" w:hAnsi="Calibri" w:cs="Calibri"/>
                <w:color w:val="000000"/>
                <w:lang w:val="en-US" w:eastAsia="zh-CN" w:bidi="ar"/>
              </w:rPr>
              <w:t>2</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630546BF" w14:textId="77777777"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BPJS Kesehatan (UMK X 4%)</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5C780592" w14:textId="77777777" w:rsidR="006372A1" w:rsidRDefault="00F96131" w:rsidP="00294500">
            <w:pPr>
              <w:widowControl/>
              <w:textAlignment w:val="center"/>
              <w:rPr>
                <w:rFonts w:ascii="Calibri" w:hAnsi="Calibri" w:cs="Calibri"/>
                <w:bCs/>
                <w:color w:val="000000"/>
              </w:rPr>
            </w:pPr>
            <w:r>
              <w:rPr>
                <w:rFonts w:ascii="Calibri" w:eastAsia="SimSun" w:hAnsi="Calibri" w:cs="Calibri"/>
                <w:bCs/>
                <w:color w:val="000000"/>
                <w:lang w:val="en-US" w:eastAsia="zh-CN" w:bidi="ar"/>
              </w:rPr>
              <w:t>Rp</w:t>
            </w:r>
          </w:p>
        </w:tc>
      </w:tr>
      <w:tr w:rsidR="006372A1" w14:paraId="735F76CE"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115A7122" w14:textId="77777777" w:rsidR="006372A1" w:rsidRDefault="00F96131">
            <w:pPr>
              <w:widowControl/>
              <w:jc w:val="right"/>
              <w:textAlignment w:val="center"/>
              <w:rPr>
                <w:rFonts w:ascii="Calibri" w:hAnsi="Calibri" w:cs="Calibri"/>
                <w:color w:val="000000"/>
              </w:rPr>
            </w:pPr>
            <w:r>
              <w:rPr>
                <w:rFonts w:ascii="Calibri" w:eastAsia="SimSun" w:hAnsi="Calibri" w:cs="Calibri"/>
                <w:color w:val="000000"/>
                <w:lang w:val="en-US" w:eastAsia="zh-CN" w:bidi="ar"/>
              </w:rPr>
              <w:t>3</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55B2F1DA" w14:textId="77777777" w:rsidR="006372A1" w:rsidRDefault="00F96131">
            <w:pPr>
              <w:widowControl/>
              <w:textAlignment w:val="center"/>
              <w:rPr>
                <w:rFonts w:ascii="Calibri" w:hAnsi="Calibri" w:cs="Calibri"/>
                <w:color w:val="000000"/>
              </w:rPr>
            </w:pPr>
            <w:proofErr w:type="spellStart"/>
            <w:r>
              <w:rPr>
                <w:rFonts w:ascii="Calibri" w:eastAsia="SimSun" w:hAnsi="Calibri" w:cs="Calibri"/>
                <w:color w:val="000000"/>
                <w:lang w:val="en-US" w:eastAsia="zh-CN" w:bidi="ar"/>
              </w:rPr>
              <w:t>Seragam</w:t>
            </w:r>
            <w:proofErr w:type="spellEnd"/>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4CF5237E" w14:textId="77777777" w:rsidR="006372A1" w:rsidRDefault="00F96131" w:rsidP="00294500">
            <w:pPr>
              <w:widowControl/>
              <w:textAlignment w:val="center"/>
              <w:rPr>
                <w:rFonts w:ascii="Calibri" w:hAnsi="Calibri" w:cs="Calibri"/>
                <w:bCs/>
                <w:color w:val="000000"/>
              </w:rPr>
            </w:pPr>
            <w:r>
              <w:rPr>
                <w:rFonts w:ascii="Calibri" w:eastAsia="SimSun" w:hAnsi="Calibri" w:cs="Calibri"/>
                <w:bCs/>
                <w:color w:val="000000"/>
                <w:lang w:val="en-US" w:eastAsia="zh-CN" w:bidi="ar"/>
              </w:rPr>
              <w:t>Rp</w:t>
            </w:r>
          </w:p>
        </w:tc>
      </w:tr>
      <w:tr w:rsidR="006372A1" w14:paraId="6239FC51"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305DBB77" w14:textId="77777777" w:rsidR="006372A1" w:rsidRDefault="006372A1">
            <w:pPr>
              <w:jc w:val="right"/>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6ED9D2C" w14:textId="77777777" w:rsidR="006372A1" w:rsidRDefault="00F96131">
            <w:pPr>
              <w:widowControl/>
              <w:jc w:val="right"/>
              <w:textAlignment w:val="center"/>
              <w:rPr>
                <w:rFonts w:ascii="Calibri" w:hAnsi="Calibri" w:cs="Calibri"/>
                <w:b/>
                <w:color w:val="000000"/>
              </w:rPr>
            </w:pPr>
            <w:r>
              <w:rPr>
                <w:rFonts w:ascii="Calibri" w:eastAsia="SimSun" w:hAnsi="Calibri" w:cs="Calibri"/>
                <w:b/>
                <w:color w:val="000000"/>
                <w:lang w:val="en-US" w:eastAsia="zh-CN" w:bidi="ar"/>
              </w:rPr>
              <w:t>Sub Total C</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34B36BC4"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Rp</w:t>
            </w:r>
          </w:p>
        </w:tc>
      </w:tr>
      <w:tr w:rsidR="006372A1" w14:paraId="2BD71627"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65919F84" w14:textId="77777777" w:rsidR="006372A1" w:rsidRDefault="006372A1">
            <w:pPr>
              <w:jc w:val="right"/>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EA180F8" w14:textId="77777777" w:rsidR="006372A1" w:rsidRDefault="006372A1">
            <w:pPr>
              <w:rPr>
                <w:rFonts w:ascii="Calibri" w:hAnsi="Calibri" w:cs="Calibri"/>
                <w:color w:val="000000"/>
              </w:rPr>
            </w:pP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34DD60CB" w14:textId="77777777" w:rsidR="006372A1" w:rsidRDefault="006372A1" w:rsidP="00294500">
            <w:pPr>
              <w:rPr>
                <w:rFonts w:ascii="Calibri" w:hAnsi="Calibri" w:cs="Calibri"/>
                <w:color w:val="000000"/>
              </w:rPr>
            </w:pPr>
          </w:p>
        </w:tc>
      </w:tr>
      <w:tr w:rsidR="006372A1" w14:paraId="336EEA04"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757997CD" w14:textId="77777777" w:rsidR="006372A1" w:rsidRDefault="00F96131">
            <w:pPr>
              <w:widowControl/>
              <w:jc w:val="center"/>
              <w:textAlignment w:val="center"/>
              <w:rPr>
                <w:rFonts w:ascii="Calibri" w:hAnsi="Calibri" w:cs="Calibri"/>
                <w:color w:val="000000"/>
              </w:rPr>
            </w:pPr>
            <w:r>
              <w:rPr>
                <w:rFonts w:ascii="Calibri" w:eastAsia="SimSun" w:hAnsi="Calibri" w:cs="Calibri"/>
                <w:color w:val="000000"/>
                <w:lang w:val="en-US" w:eastAsia="zh-CN" w:bidi="ar"/>
              </w:rPr>
              <w:t>D</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54C1982B" w14:textId="77777777"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 xml:space="preserve">Biaya </w:t>
            </w:r>
            <w:proofErr w:type="spellStart"/>
            <w:r>
              <w:rPr>
                <w:rFonts w:ascii="Calibri" w:eastAsia="SimSun" w:hAnsi="Calibri" w:cs="Calibri"/>
                <w:color w:val="000000"/>
                <w:lang w:val="en-US" w:eastAsia="zh-CN" w:bidi="ar"/>
              </w:rPr>
              <w:t>Gaji</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Tunjangan</w:t>
            </w:r>
            <w:proofErr w:type="spellEnd"/>
            <w:r>
              <w:rPr>
                <w:rFonts w:ascii="Calibri" w:eastAsia="SimSun" w:hAnsi="Calibri" w:cs="Calibri"/>
                <w:color w:val="000000"/>
                <w:lang w:val="en-US" w:eastAsia="zh-CN" w:bidi="ar"/>
              </w:rPr>
              <w:t>, &amp; Benefit = (A+B+C)</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21F79DD6" w14:textId="77777777" w:rsidR="006372A1" w:rsidRDefault="00F96131" w:rsidP="00294500">
            <w:pPr>
              <w:widowControl/>
              <w:textAlignment w:val="center"/>
              <w:rPr>
                <w:rFonts w:ascii="Calibri" w:hAnsi="Calibri" w:cs="Calibri"/>
                <w:color w:val="000000"/>
              </w:rPr>
            </w:pPr>
            <w:r>
              <w:rPr>
                <w:rFonts w:ascii="Calibri" w:eastAsia="SimSun" w:hAnsi="Calibri" w:cs="Calibri"/>
                <w:color w:val="000000"/>
                <w:lang w:val="en-US" w:eastAsia="zh-CN" w:bidi="ar"/>
              </w:rPr>
              <w:t xml:space="preserve"> </w:t>
            </w:r>
          </w:p>
        </w:tc>
      </w:tr>
      <w:tr w:rsidR="006372A1" w14:paraId="70DB5050"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41147C09" w14:textId="77777777" w:rsidR="006372A1" w:rsidRDefault="006372A1">
            <w:pPr>
              <w:jc w:val="center"/>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49E74447" w14:textId="77777777" w:rsidR="006372A1" w:rsidRDefault="00F96131">
            <w:pPr>
              <w:widowControl/>
              <w:jc w:val="right"/>
              <w:textAlignment w:val="center"/>
              <w:rPr>
                <w:rFonts w:ascii="Calibri" w:hAnsi="Calibri" w:cs="Calibri"/>
                <w:b/>
                <w:color w:val="000000"/>
              </w:rPr>
            </w:pPr>
            <w:r>
              <w:rPr>
                <w:rFonts w:ascii="Calibri" w:eastAsia="SimSun" w:hAnsi="Calibri" w:cs="Calibri"/>
                <w:b/>
                <w:color w:val="000000"/>
                <w:lang w:val="en-US" w:eastAsia="zh-CN" w:bidi="ar"/>
              </w:rPr>
              <w:t>Sub Total D</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48333DEC"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Rp</w:t>
            </w:r>
          </w:p>
        </w:tc>
      </w:tr>
      <w:tr w:rsidR="006372A1" w14:paraId="7B192686"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28A4F524" w14:textId="77777777" w:rsidR="006372A1" w:rsidRDefault="00F96131">
            <w:pPr>
              <w:widowControl/>
              <w:jc w:val="center"/>
              <w:textAlignment w:val="center"/>
              <w:rPr>
                <w:rFonts w:ascii="Calibri" w:hAnsi="Calibri" w:cs="Calibri"/>
                <w:color w:val="000000"/>
              </w:rPr>
            </w:pPr>
            <w:r>
              <w:rPr>
                <w:rFonts w:ascii="Calibri" w:eastAsia="SimSun" w:hAnsi="Calibri" w:cs="Calibri"/>
                <w:color w:val="000000"/>
                <w:lang w:val="en-US" w:eastAsia="zh-CN" w:bidi="ar"/>
              </w:rPr>
              <w:t>E</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5B5D2517" w14:textId="67CF05E1"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 xml:space="preserve">FEE </w:t>
            </w:r>
            <w:r w:rsidR="001C4E6A">
              <w:rPr>
                <w:rFonts w:ascii="Calibri" w:eastAsia="SimSun" w:hAnsi="Calibri" w:cs="Calibri"/>
                <w:color w:val="000000"/>
                <w:lang w:val="en-US" w:eastAsia="zh-CN" w:bidi="ar"/>
              </w:rPr>
              <w:t>……</w:t>
            </w:r>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dari</w:t>
            </w:r>
            <w:proofErr w:type="spellEnd"/>
            <w:r>
              <w:rPr>
                <w:rFonts w:ascii="Calibri" w:eastAsia="SimSun" w:hAnsi="Calibri" w:cs="Calibri"/>
                <w:color w:val="000000"/>
                <w:lang w:val="en-US" w:eastAsia="zh-CN" w:bidi="ar"/>
              </w:rPr>
              <w:t xml:space="preserve"> Sub Total D = </w:t>
            </w:r>
            <w:proofErr w:type="gramStart"/>
            <w:r>
              <w:rPr>
                <w:rFonts w:ascii="Calibri" w:eastAsia="SimSun" w:hAnsi="Calibri" w:cs="Calibri"/>
                <w:color w:val="000000"/>
                <w:lang w:val="en-US" w:eastAsia="zh-CN" w:bidi="ar"/>
              </w:rPr>
              <w:t xml:space="preserve">( </w:t>
            </w:r>
            <w:r w:rsidR="001C4E6A">
              <w:rPr>
                <w:rFonts w:ascii="Calibri" w:eastAsia="SimSun" w:hAnsi="Calibri" w:cs="Calibri"/>
                <w:color w:val="000000"/>
                <w:lang w:val="en-US" w:eastAsia="zh-CN" w:bidi="ar"/>
              </w:rPr>
              <w:t>…</w:t>
            </w:r>
            <w:proofErr w:type="gramEnd"/>
            <w:r w:rsidR="001C4E6A">
              <w:rPr>
                <w:rFonts w:ascii="Calibri" w:eastAsia="SimSun" w:hAnsi="Calibri" w:cs="Calibri"/>
                <w:color w:val="000000"/>
                <w:lang w:val="en-US" w:eastAsia="zh-CN" w:bidi="ar"/>
              </w:rPr>
              <w:t>…</w:t>
            </w:r>
            <w:r>
              <w:rPr>
                <w:rFonts w:ascii="Calibri" w:eastAsia="SimSun" w:hAnsi="Calibri" w:cs="Calibri"/>
                <w:color w:val="000000"/>
                <w:lang w:val="en-US" w:eastAsia="zh-CN" w:bidi="ar"/>
              </w:rPr>
              <w:t>% x D )</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1F64DA58" w14:textId="77777777" w:rsidR="006372A1" w:rsidRDefault="006372A1" w:rsidP="00294500">
            <w:pPr>
              <w:rPr>
                <w:rFonts w:ascii="Calibri" w:hAnsi="Calibri" w:cs="Calibri"/>
                <w:color w:val="000000"/>
              </w:rPr>
            </w:pPr>
          </w:p>
        </w:tc>
      </w:tr>
      <w:tr w:rsidR="006372A1" w14:paraId="127C52D5"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0EE7EA9A" w14:textId="77777777" w:rsidR="006372A1" w:rsidRDefault="006372A1">
            <w:pPr>
              <w:jc w:val="center"/>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21FDC9A" w14:textId="77777777" w:rsidR="006372A1" w:rsidRDefault="00F96131">
            <w:pPr>
              <w:widowControl/>
              <w:jc w:val="right"/>
              <w:textAlignment w:val="center"/>
              <w:rPr>
                <w:rFonts w:ascii="Calibri" w:hAnsi="Calibri" w:cs="Calibri"/>
                <w:b/>
                <w:color w:val="000000"/>
              </w:rPr>
            </w:pPr>
            <w:r>
              <w:rPr>
                <w:rFonts w:ascii="Calibri" w:eastAsia="SimSun" w:hAnsi="Calibri" w:cs="Calibri"/>
                <w:b/>
                <w:color w:val="000000"/>
                <w:lang w:val="en-US" w:eastAsia="zh-CN" w:bidi="ar"/>
              </w:rPr>
              <w:t>Sub Total E</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4B5EE4CC"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Rp</w:t>
            </w:r>
          </w:p>
        </w:tc>
      </w:tr>
      <w:tr w:rsidR="006372A1" w14:paraId="7BB34A11"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46827E5C" w14:textId="77777777" w:rsidR="006372A1" w:rsidRDefault="00F96131">
            <w:pPr>
              <w:widowControl/>
              <w:jc w:val="center"/>
              <w:textAlignment w:val="center"/>
              <w:rPr>
                <w:rFonts w:ascii="Calibri" w:hAnsi="Calibri" w:cs="Calibri"/>
                <w:color w:val="000000"/>
              </w:rPr>
            </w:pPr>
            <w:r>
              <w:rPr>
                <w:rFonts w:ascii="Calibri" w:eastAsia="SimSun" w:hAnsi="Calibri" w:cs="Calibri"/>
                <w:color w:val="000000"/>
                <w:lang w:val="en-US" w:eastAsia="zh-CN" w:bidi="ar"/>
              </w:rPr>
              <w:t>F</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736661E" w14:textId="77777777"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 xml:space="preserve">Biaya Tenaga </w:t>
            </w:r>
            <w:proofErr w:type="spellStart"/>
            <w:r>
              <w:rPr>
                <w:rFonts w:ascii="Calibri" w:eastAsia="SimSun" w:hAnsi="Calibri" w:cs="Calibri"/>
                <w:color w:val="000000"/>
                <w:lang w:val="en-US" w:eastAsia="zh-CN" w:bidi="ar"/>
              </w:rPr>
              <w:t>Kerja</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Sebelum</w:t>
            </w:r>
            <w:proofErr w:type="spellEnd"/>
            <w:r>
              <w:rPr>
                <w:rFonts w:ascii="Calibri" w:eastAsia="SimSun" w:hAnsi="Calibri" w:cs="Calibri"/>
                <w:color w:val="000000"/>
                <w:lang w:val="en-US" w:eastAsia="zh-CN" w:bidi="ar"/>
              </w:rPr>
              <w:t xml:space="preserve"> PPN = (D+E)</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1CF84672" w14:textId="77777777" w:rsidR="006372A1" w:rsidRDefault="006372A1" w:rsidP="00294500">
            <w:pPr>
              <w:rPr>
                <w:rFonts w:ascii="Calibri" w:hAnsi="Calibri" w:cs="Calibri"/>
                <w:color w:val="000000"/>
              </w:rPr>
            </w:pPr>
          </w:p>
        </w:tc>
      </w:tr>
      <w:tr w:rsidR="006372A1" w14:paraId="649E0D3B"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282D7965" w14:textId="77777777" w:rsidR="006372A1" w:rsidRDefault="006372A1">
            <w:pPr>
              <w:jc w:val="center"/>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396DE0C" w14:textId="77777777" w:rsidR="006372A1" w:rsidRDefault="00F96131">
            <w:pPr>
              <w:widowControl/>
              <w:jc w:val="right"/>
              <w:textAlignment w:val="center"/>
              <w:rPr>
                <w:rFonts w:ascii="Calibri" w:hAnsi="Calibri" w:cs="Calibri"/>
                <w:b/>
                <w:color w:val="000000"/>
              </w:rPr>
            </w:pPr>
            <w:r>
              <w:rPr>
                <w:rFonts w:ascii="Calibri" w:eastAsia="SimSun" w:hAnsi="Calibri" w:cs="Calibri"/>
                <w:b/>
                <w:color w:val="000000"/>
                <w:lang w:val="en-US" w:eastAsia="zh-CN" w:bidi="ar"/>
              </w:rPr>
              <w:t>Sub Total   F</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7DD161B3"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Rp</w:t>
            </w:r>
          </w:p>
        </w:tc>
      </w:tr>
      <w:tr w:rsidR="006372A1" w14:paraId="04F1F550"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1E6E7E5B" w14:textId="77777777" w:rsidR="006372A1" w:rsidRDefault="00F96131">
            <w:pPr>
              <w:widowControl/>
              <w:jc w:val="center"/>
              <w:textAlignment w:val="center"/>
              <w:rPr>
                <w:rFonts w:ascii="Calibri" w:hAnsi="Calibri" w:cs="Calibri"/>
                <w:color w:val="000000"/>
              </w:rPr>
            </w:pPr>
            <w:r>
              <w:rPr>
                <w:rFonts w:ascii="Calibri" w:eastAsia="SimSun" w:hAnsi="Calibri" w:cs="Calibri"/>
                <w:color w:val="000000"/>
                <w:lang w:val="en-US" w:eastAsia="zh-CN" w:bidi="ar"/>
              </w:rPr>
              <w:t>G</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FF22E72" w14:textId="77777777"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PPN 11</w:t>
            </w:r>
            <w:proofErr w:type="gramStart"/>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dari</w:t>
            </w:r>
            <w:proofErr w:type="spellEnd"/>
            <w:proofErr w:type="gramEnd"/>
            <w:r>
              <w:rPr>
                <w:rFonts w:ascii="Calibri" w:eastAsia="SimSun" w:hAnsi="Calibri" w:cs="Calibri"/>
                <w:color w:val="000000"/>
                <w:lang w:val="en-US" w:eastAsia="zh-CN" w:bidi="ar"/>
              </w:rPr>
              <w:t xml:space="preserve"> Total F = ( 11% x F )</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58EC8688" w14:textId="77777777" w:rsidR="006372A1" w:rsidRDefault="006372A1" w:rsidP="00294500">
            <w:pPr>
              <w:rPr>
                <w:rFonts w:ascii="Calibri" w:hAnsi="Calibri" w:cs="Calibri"/>
                <w:color w:val="000000"/>
              </w:rPr>
            </w:pPr>
          </w:p>
        </w:tc>
      </w:tr>
      <w:tr w:rsidR="006372A1" w14:paraId="5933869D"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515CB2BD" w14:textId="77777777" w:rsidR="006372A1" w:rsidRDefault="006372A1">
            <w:pPr>
              <w:jc w:val="center"/>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6C41CABC" w14:textId="77777777" w:rsidR="006372A1" w:rsidRDefault="00F96131">
            <w:pPr>
              <w:widowControl/>
              <w:jc w:val="right"/>
              <w:textAlignment w:val="center"/>
              <w:rPr>
                <w:rFonts w:ascii="Calibri" w:hAnsi="Calibri" w:cs="Calibri"/>
                <w:b/>
                <w:color w:val="000000"/>
              </w:rPr>
            </w:pPr>
            <w:r>
              <w:rPr>
                <w:rStyle w:val="font61"/>
                <w:rFonts w:eastAsia="SimSun"/>
                <w:lang w:val="en-US" w:eastAsia="zh-CN" w:bidi="ar"/>
              </w:rPr>
              <w:t>Sub Total   G</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330B727A"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Rp</w:t>
            </w:r>
          </w:p>
        </w:tc>
      </w:tr>
      <w:tr w:rsidR="006372A1" w14:paraId="37EFFA04"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28C01C23" w14:textId="77777777" w:rsidR="006372A1" w:rsidRDefault="00F96131">
            <w:pPr>
              <w:widowControl/>
              <w:jc w:val="center"/>
              <w:textAlignment w:val="center"/>
              <w:rPr>
                <w:rFonts w:ascii="Calibri" w:hAnsi="Calibri" w:cs="Calibri"/>
                <w:color w:val="000000"/>
              </w:rPr>
            </w:pPr>
            <w:r>
              <w:rPr>
                <w:rFonts w:ascii="Calibri" w:eastAsia="SimSun" w:hAnsi="Calibri" w:cs="Calibri"/>
                <w:color w:val="000000"/>
                <w:lang w:val="en-US" w:eastAsia="zh-CN" w:bidi="ar"/>
              </w:rPr>
              <w:t>H</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6D044227" w14:textId="77777777"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 xml:space="preserve">Biaya Tenaga </w:t>
            </w:r>
            <w:proofErr w:type="spellStart"/>
            <w:r>
              <w:rPr>
                <w:rFonts w:ascii="Calibri" w:eastAsia="SimSun" w:hAnsi="Calibri" w:cs="Calibri"/>
                <w:color w:val="000000"/>
                <w:lang w:val="en-US" w:eastAsia="zh-CN" w:bidi="ar"/>
              </w:rPr>
              <w:t>Kerja</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Setelah</w:t>
            </w:r>
            <w:proofErr w:type="spellEnd"/>
            <w:r>
              <w:rPr>
                <w:rFonts w:ascii="Calibri" w:eastAsia="SimSun" w:hAnsi="Calibri" w:cs="Calibri"/>
                <w:color w:val="000000"/>
                <w:lang w:val="en-US" w:eastAsia="zh-CN" w:bidi="ar"/>
              </w:rPr>
              <w:t xml:space="preserve"> PPN = (F+G)</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576AD165" w14:textId="77777777" w:rsidR="006372A1" w:rsidRDefault="006372A1" w:rsidP="00294500">
            <w:pPr>
              <w:rPr>
                <w:rFonts w:ascii="Calibri" w:hAnsi="Calibri" w:cs="Calibri"/>
                <w:color w:val="000000"/>
              </w:rPr>
            </w:pPr>
          </w:p>
        </w:tc>
      </w:tr>
      <w:tr w:rsidR="006372A1" w14:paraId="3960C3E9"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0C573BA1" w14:textId="77777777" w:rsidR="006372A1" w:rsidRDefault="006372A1">
            <w:pPr>
              <w:jc w:val="center"/>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997509B" w14:textId="77777777" w:rsidR="006372A1" w:rsidRDefault="00F96131">
            <w:pPr>
              <w:widowControl/>
              <w:jc w:val="right"/>
              <w:textAlignment w:val="center"/>
              <w:rPr>
                <w:rFonts w:ascii="Calibri" w:hAnsi="Calibri" w:cs="Calibri"/>
                <w:b/>
                <w:color w:val="000000"/>
              </w:rPr>
            </w:pPr>
            <w:r>
              <w:rPr>
                <w:rStyle w:val="font61"/>
                <w:rFonts w:eastAsia="SimSun"/>
                <w:lang w:val="en-US" w:eastAsia="zh-CN" w:bidi="ar"/>
              </w:rPr>
              <w:t>Sub Total   H</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0CFBF7DE"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Rp</w:t>
            </w:r>
          </w:p>
        </w:tc>
      </w:tr>
      <w:tr w:rsidR="006372A1" w14:paraId="2114DE7B"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50488754" w14:textId="77777777" w:rsidR="006372A1" w:rsidRDefault="00F96131">
            <w:pPr>
              <w:widowControl/>
              <w:jc w:val="center"/>
              <w:textAlignment w:val="center"/>
              <w:rPr>
                <w:rFonts w:ascii="Calibri" w:hAnsi="Calibri" w:cs="Calibri"/>
                <w:color w:val="000000"/>
              </w:rPr>
            </w:pPr>
            <w:r>
              <w:rPr>
                <w:rFonts w:ascii="Calibri" w:eastAsia="SimSun" w:hAnsi="Calibri" w:cs="Calibri"/>
                <w:color w:val="000000"/>
                <w:lang w:val="en-US" w:eastAsia="zh-CN" w:bidi="ar"/>
              </w:rPr>
              <w:t>I</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97C7883" w14:textId="16158508"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 xml:space="preserve">PPH 2% </w:t>
            </w:r>
            <w:proofErr w:type="spellStart"/>
            <w:r>
              <w:rPr>
                <w:rFonts w:ascii="Calibri" w:eastAsia="SimSun" w:hAnsi="Calibri" w:cs="Calibri"/>
                <w:color w:val="000000"/>
                <w:lang w:val="en-US" w:eastAsia="zh-CN" w:bidi="ar"/>
              </w:rPr>
              <w:t>dari</w:t>
            </w:r>
            <w:proofErr w:type="spellEnd"/>
            <w:r>
              <w:rPr>
                <w:rFonts w:ascii="Calibri" w:eastAsia="SimSun" w:hAnsi="Calibri" w:cs="Calibri"/>
                <w:color w:val="000000"/>
                <w:lang w:val="en-US" w:eastAsia="zh-CN" w:bidi="ar"/>
              </w:rPr>
              <w:t xml:space="preserve"> Total H = </w:t>
            </w:r>
            <w:proofErr w:type="gramStart"/>
            <w:r>
              <w:rPr>
                <w:rFonts w:ascii="Calibri" w:eastAsia="SimSun" w:hAnsi="Calibri" w:cs="Calibri"/>
                <w:color w:val="000000"/>
                <w:lang w:val="en-US" w:eastAsia="zh-CN" w:bidi="ar"/>
              </w:rPr>
              <w:t>( 2</w:t>
            </w:r>
            <w:proofErr w:type="gramEnd"/>
            <w:r>
              <w:rPr>
                <w:rFonts w:ascii="Calibri" w:eastAsia="SimSun" w:hAnsi="Calibri" w:cs="Calibri"/>
                <w:color w:val="000000"/>
                <w:lang w:val="en-US" w:eastAsia="zh-CN" w:bidi="ar"/>
              </w:rPr>
              <w:t xml:space="preserve">% x </w:t>
            </w:r>
            <w:r w:rsidR="000B7EB4">
              <w:rPr>
                <w:rFonts w:ascii="Calibri" w:eastAsia="SimSun" w:hAnsi="Calibri" w:cs="Calibri"/>
                <w:color w:val="000000"/>
                <w:lang w:val="en-US" w:eastAsia="zh-CN" w:bidi="ar"/>
              </w:rPr>
              <w:t>E</w:t>
            </w:r>
            <w:r>
              <w:rPr>
                <w:rFonts w:ascii="Calibri" w:eastAsia="SimSun" w:hAnsi="Calibri" w:cs="Calibri"/>
                <w:color w:val="000000"/>
                <w:lang w:val="en-US" w:eastAsia="zh-CN" w:bidi="ar"/>
              </w:rPr>
              <w:t xml:space="preserve"> )</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0727E8A6" w14:textId="77777777" w:rsidR="006372A1" w:rsidRDefault="006372A1" w:rsidP="00294500">
            <w:pPr>
              <w:rPr>
                <w:rFonts w:ascii="Calibri" w:hAnsi="Calibri" w:cs="Calibri"/>
                <w:color w:val="000000"/>
              </w:rPr>
            </w:pPr>
          </w:p>
        </w:tc>
      </w:tr>
      <w:tr w:rsidR="006372A1" w14:paraId="12677E44"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38A7D4AC" w14:textId="77777777" w:rsidR="006372A1" w:rsidRDefault="006372A1">
            <w:pPr>
              <w:jc w:val="center"/>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996A8F9" w14:textId="77777777" w:rsidR="006372A1" w:rsidRDefault="00F96131">
            <w:pPr>
              <w:widowControl/>
              <w:jc w:val="right"/>
              <w:textAlignment w:val="center"/>
              <w:rPr>
                <w:rFonts w:ascii="Calibri" w:hAnsi="Calibri" w:cs="Calibri"/>
                <w:b/>
                <w:color w:val="000000"/>
              </w:rPr>
            </w:pPr>
            <w:r>
              <w:rPr>
                <w:rStyle w:val="font61"/>
                <w:rFonts w:eastAsia="SimSun"/>
                <w:lang w:val="en-US" w:eastAsia="zh-CN" w:bidi="ar"/>
              </w:rPr>
              <w:t>Sub Total   I</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43DD0DCE"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Rp</w:t>
            </w:r>
          </w:p>
        </w:tc>
      </w:tr>
      <w:tr w:rsidR="006372A1" w14:paraId="63320DED"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2763B5CB" w14:textId="77777777" w:rsidR="006372A1" w:rsidRDefault="00F96131">
            <w:pPr>
              <w:widowControl/>
              <w:jc w:val="center"/>
              <w:textAlignment w:val="center"/>
              <w:rPr>
                <w:rFonts w:ascii="Calibri" w:hAnsi="Calibri" w:cs="Calibri"/>
                <w:color w:val="000000"/>
              </w:rPr>
            </w:pPr>
            <w:r>
              <w:rPr>
                <w:rFonts w:ascii="Calibri" w:eastAsia="SimSun" w:hAnsi="Calibri" w:cs="Calibri"/>
                <w:color w:val="000000"/>
                <w:lang w:val="en-US" w:eastAsia="zh-CN" w:bidi="ar"/>
              </w:rPr>
              <w:t>J</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7420457" w14:textId="77777777"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 xml:space="preserve">Nilai </w:t>
            </w:r>
            <w:proofErr w:type="spellStart"/>
            <w:r>
              <w:rPr>
                <w:rFonts w:ascii="Calibri" w:eastAsia="SimSun" w:hAnsi="Calibri" w:cs="Calibri"/>
                <w:color w:val="000000"/>
                <w:lang w:val="en-US" w:eastAsia="zh-CN" w:bidi="ar"/>
              </w:rPr>
              <w:t>Tagihan</w:t>
            </w:r>
            <w:proofErr w:type="spellEnd"/>
            <w:r>
              <w:rPr>
                <w:rFonts w:ascii="Calibri" w:eastAsia="SimSun" w:hAnsi="Calibri" w:cs="Calibri"/>
                <w:color w:val="000000"/>
                <w:lang w:val="en-US" w:eastAsia="zh-CN" w:bidi="ar"/>
              </w:rPr>
              <w:t xml:space="preserve"> Biaya Tenaga </w:t>
            </w:r>
            <w:proofErr w:type="spellStart"/>
            <w:r>
              <w:rPr>
                <w:rFonts w:ascii="Calibri" w:eastAsia="SimSun" w:hAnsi="Calibri" w:cs="Calibri"/>
                <w:color w:val="000000"/>
                <w:lang w:val="en-US" w:eastAsia="zh-CN" w:bidi="ar"/>
              </w:rPr>
              <w:t>Kerja</w:t>
            </w:r>
            <w:proofErr w:type="spellEnd"/>
            <w:r>
              <w:rPr>
                <w:rFonts w:ascii="Calibri" w:eastAsia="SimSun" w:hAnsi="Calibri" w:cs="Calibri"/>
                <w:color w:val="000000"/>
                <w:lang w:val="en-US" w:eastAsia="zh-CN" w:bidi="ar"/>
              </w:rPr>
              <w:t>/orang/</w:t>
            </w:r>
            <w:proofErr w:type="spellStart"/>
            <w:r>
              <w:rPr>
                <w:rFonts w:ascii="Calibri" w:eastAsia="SimSun" w:hAnsi="Calibri" w:cs="Calibri"/>
                <w:color w:val="000000"/>
                <w:lang w:val="en-US" w:eastAsia="zh-CN" w:bidi="ar"/>
              </w:rPr>
              <w:t>bulan</w:t>
            </w:r>
            <w:proofErr w:type="spellEnd"/>
            <w:r>
              <w:rPr>
                <w:rFonts w:ascii="Calibri" w:eastAsia="SimSun" w:hAnsi="Calibri" w:cs="Calibri"/>
                <w:color w:val="000000"/>
                <w:lang w:val="en-US" w:eastAsia="zh-CN" w:bidi="ar"/>
              </w:rPr>
              <w:t xml:space="preserve"> = (H+I)</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7AAD3E0A" w14:textId="77777777" w:rsidR="006372A1" w:rsidRDefault="006372A1" w:rsidP="00294500">
            <w:pPr>
              <w:rPr>
                <w:rFonts w:ascii="Calibri" w:hAnsi="Calibri" w:cs="Calibri"/>
                <w:b/>
                <w:color w:val="000000"/>
              </w:rPr>
            </w:pPr>
          </w:p>
        </w:tc>
      </w:tr>
      <w:tr w:rsidR="006372A1" w14:paraId="416B5877"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124D2686" w14:textId="77777777" w:rsidR="006372A1" w:rsidRDefault="006372A1">
            <w:pPr>
              <w:jc w:val="center"/>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4CBABF6" w14:textId="77777777" w:rsidR="006372A1" w:rsidRDefault="00F96131">
            <w:pPr>
              <w:widowControl/>
              <w:jc w:val="right"/>
              <w:textAlignment w:val="center"/>
              <w:rPr>
                <w:rFonts w:ascii="Calibri" w:hAnsi="Calibri" w:cs="Calibri"/>
                <w:b/>
                <w:color w:val="000000"/>
              </w:rPr>
            </w:pPr>
            <w:r>
              <w:rPr>
                <w:rFonts w:ascii="Calibri" w:eastAsia="SimSun" w:hAnsi="Calibri" w:cs="Calibri"/>
                <w:b/>
                <w:color w:val="000000"/>
                <w:lang w:val="en-US" w:eastAsia="zh-CN" w:bidi="ar"/>
              </w:rPr>
              <w:t>Sub Total   J</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0490C893"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Rp</w:t>
            </w:r>
          </w:p>
        </w:tc>
      </w:tr>
      <w:tr w:rsidR="006372A1" w14:paraId="09139F1A"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4E2D9563" w14:textId="77777777" w:rsidR="006372A1" w:rsidRDefault="006372A1">
            <w:pPr>
              <w:jc w:val="center"/>
              <w:rPr>
                <w:rFonts w:ascii="Calibri" w:hAnsi="Calibri" w:cs="Calibri"/>
                <w:color w:val="000000"/>
              </w:rPr>
            </w:pP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45C8CDBB" w14:textId="77777777" w:rsidR="006372A1" w:rsidRDefault="006372A1">
            <w:pPr>
              <w:rPr>
                <w:rFonts w:ascii="Calibri" w:hAnsi="Calibri" w:cs="Calibri"/>
                <w:color w:val="000000"/>
              </w:rPr>
            </w:pP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438965CF" w14:textId="77777777" w:rsidR="006372A1" w:rsidRDefault="006372A1" w:rsidP="00294500">
            <w:pPr>
              <w:rPr>
                <w:rFonts w:ascii="Calibri" w:hAnsi="Calibri" w:cs="Calibri"/>
                <w:color w:val="000000"/>
              </w:rPr>
            </w:pPr>
          </w:p>
        </w:tc>
      </w:tr>
      <w:tr w:rsidR="006372A1" w14:paraId="12CA0608" w14:textId="77777777">
        <w:trPr>
          <w:trHeight w:val="300"/>
        </w:trPr>
        <w:tc>
          <w:tcPr>
            <w:tcW w:w="481" w:type="dxa"/>
            <w:tcBorders>
              <w:top w:val="nil"/>
              <w:left w:val="single" w:sz="2" w:space="0" w:color="000000"/>
              <w:bottom w:val="nil"/>
              <w:right w:val="nil"/>
            </w:tcBorders>
            <w:shd w:val="clear" w:color="auto" w:fill="auto"/>
            <w:noWrap/>
            <w:tcMar>
              <w:top w:w="15" w:type="dxa"/>
              <w:left w:w="15" w:type="dxa"/>
              <w:right w:w="15" w:type="dxa"/>
            </w:tcMar>
            <w:vAlign w:val="center"/>
          </w:tcPr>
          <w:p w14:paraId="50CB674F" w14:textId="77777777" w:rsidR="006372A1" w:rsidRDefault="00F96131">
            <w:pPr>
              <w:widowControl/>
              <w:jc w:val="center"/>
              <w:textAlignment w:val="center"/>
              <w:rPr>
                <w:rFonts w:ascii="Calibri" w:hAnsi="Calibri" w:cs="Calibri"/>
                <w:color w:val="000000"/>
              </w:rPr>
            </w:pPr>
            <w:r>
              <w:rPr>
                <w:rFonts w:ascii="Calibri" w:eastAsia="SimSun" w:hAnsi="Calibri" w:cs="Calibri"/>
                <w:color w:val="000000"/>
                <w:lang w:val="en-US" w:eastAsia="zh-CN" w:bidi="ar"/>
              </w:rPr>
              <w:t>K</w:t>
            </w:r>
          </w:p>
        </w:tc>
        <w:tc>
          <w:tcPr>
            <w:tcW w:w="641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26472AC0" w14:textId="77777777" w:rsidR="006372A1" w:rsidRDefault="00F96131">
            <w:pPr>
              <w:widowControl/>
              <w:textAlignment w:val="center"/>
              <w:rPr>
                <w:rFonts w:ascii="Calibri" w:hAnsi="Calibri" w:cs="Calibri"/>
                <w:color w:val="000000"/>
              </w:rPr>
            </w:pPr>
            <w:r>
              <w:rPr>
                <w:rFonts w:ascii="Calibri" w:eastAsia="SimSun" w:hAnsi="Calibri" w:cs="Calibri"/>
                <w:color w:val="000000"/>
                <w:lang w:val="en-US" w:eastAsia="zh-CN" w:bidi="ar"/>
              </w:rPr>
              <w:t>Biaya 10 (</w:t>
            </w:r>
            <w:proofErr w:type="spellStart"/>
            <w:r>
              <w:rPr>
                <w:rFonts w:ascii="Calibri" w:eastAsia="SimSun" w:hAnsi="Calibri" w:cs="Calibri"/>
                <w:color w:val="000000"/>
                <w:lang w:val="en-US" w:eastAsia="zh-CN" w:bidi="ar"/>
              </w:rPr>
              <w:t>sepuluh</w:t>
            </w:r>
            <w:proofErr w:type="spellEnd"/>
            <w:r>
              <w:rPr>
                <w:rFonts w:ascii="Calibri" w:eastAsia="SimSun" w:hAnsi="Calibri" w:cs="Calibri"/>
                <w:color w:val="000000"/>
                <w:lang w:val="en-US" w:eastAsia="zh-CN" w:bidi="ar"/>
              </w:rPr>
              <w:t xml:space="preserve">) orang </w:t>
            </w:r>
            <w:proofErr w:type="spellStart"/>
            <w:r>
              <w:rPr>
                <w:rFonts w:ascii="Calibri" w:eastAsia="SimSun" w:hAnsi="Calibri" w:cs="Calibri"/>
                <w:color w:val="000000"/>
                <w:lang w:val="en-US" w:eastAsia="zh-CN" w:bidi="ar"/>
              </w:rPr>
              <w:t>tenaga</w:t>
            </w:r>
            <w:proofErr w:type="spellEnd"/>
            <w:r>
              <w:rPr>
                <w:rFonts w:ascii="Calibri" w:eastAsia="SimSun" w:hAnsi="Calibri" w:cs="Calibri"/>
                <w:color w:val="000000"/>
                <w:lang w:val="en-US" w:eastAsia="zh-CN" w:bidi="ar"/>
              </w:rPr>
              <w:t xml:space="preserve"> </w:t>
            </w:r>
            <w:proofErr w:type="spellStart"/>
            <w:r>
              <w:rPr>
                <w:rFonts w:ascii="Calibri" w:eastAsia="SimSun" w:hAnsi="Calibri" w:cs="Calibri"/>
                <w:color w:val="000000"/>
                <w:lang w:val="en-US" w:eastAsia="zh-CN" w:bidi="ar"/>
              </w:rPr>
              <w:t>keamanan</w:t>
            </w:r>
            <w:proofErr w:type="spellEnd"/>
          </w:p>
        </w:tc>
        <w:tc>
          <w:tcPr>
            <w:tcW w:w="2709" w:type="dxa"/>
            <w:tcBorders>
              <w:top w:val="single" w:sz="2" w:space="0" w:color="000000"/>
              <w:left w:val="single" w:sz="2" w:space="0" w:color="000000"/>
              <w:bottom w:val="nil"/>
              <w:right w:val="single" w:sz="2" w:space="0" w:color="000000"/>
            </w:tcBorders>
            <w:shd w:val="clear" w:color="auto" w:fill="auto"/>
            <w:noWrap/>
            <w:tcMar>
              <w:top w:w="15" w:type="dxa"/>
              <w:left w:w="15" w:type="dxa"/>
              <w:right w:w="15" w:type="dxa"/>
            </w:tcMar>
            <w:vAlign w:val="center"/>
          </w:tcPr>
          <w:p w14:paraId="133FD48E"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 xml:space="preserve">  </w:t>
            </w:r>
          </w:p>
        </w:tc>
      </w:tr>
      <w:tr w:rsidR="006372A1" w14:paraId="0F50F7D2" w14:textId="77777777">
        <w:trPr>
          <w:trHeight w:val="300"/>
        </w:trPr>
        <w:tc>
          <w:tcPr>
            <w:tcW w:w="481"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6B562E74" w14:textId="77777777" w:rsidR="006372A1" w:rsidRDefault="006372A1">
            <w:pPr>
              <w:jc w:val="center"/>
              <w:rPr>
                <w:rFonts w:ascii="Calibri" w:hAnsi="Calibri" w:cs="Calibri"/>
                <w:color w:val="000000"/>
              </w:rPr>
            </w:pPr>
          </w:p>
        </w:tc>
        <w:tc>
          <w:tcPr>
            <w:tcW w:w="6415" w:type="dxa"/>
            <w:tcBorders>
              <w:top w:val="single" w:sz="2" w:space="0" w:color="000000"/>
              <w:left w:val="single" w:sz="2" w:space="0" w:color="000000"/>
              <w:bottom w:val="single" w:sz="2" w:space="0" w:color="000000"/>
              <w:right w:val="nil"/>
            </w:tcBorders>
            <w:shd w:val="clear" w:color="auto" w:fill="auto"/>
            <w:tcMar>
              <w:top w:w="15" w:type="dxa"/>
              <w:left w:w="15" w:type="dxa"/>
              <w:right w:w="15" w:type="dxa"/>
            </w:tcMar>
            <w:vAlign w:val="center"/>
          </w:tcPr>
          <w:p w14:paraId="64411844" w14:textId="3B197D3E" w:rsidR="006372A1" w:rsidRDefault="00F96131">
            <w:pPr>
              <w:widowControl/>
              <w:jc w:val="right"/>
              <w:textAlignment w:val="center"/>
              <w:rPr>
                <w:rFonts w:ascii="Calibri" w:hAnsi="Calibri" w:cs="Calibri"/>
                <w:b/>
                <w:color w:val="000000"/>
              </w:rPr>
            </w:pPr>
            <w:r>
              <w:rPr>
                <w:rFonts w:ascii="Calibri" w:eastAsia="SimSun" w:hAnsi="Calibri" w:cs="Calibri"/>
                <w:b/>
                <w:color w:val="000000"/>
                <w:lang w:val="en-US" w:eastAsia="zh-CN" w:bidi="ar"/>
              </w:rPr>
              <w:t>Sub Total K = (</w:t>
            </w:r>
            <w:r w:rsidR="004873CA">
              <w:rPr>
                <w:rFonts w:ascii="Calibri" w:eastAsia="SimSun" w:hAnsi="Calibri" w:cs="Calibri"/>
                <w:b/>
                <w:color w:val="000000"/>
                <w:lang w:val="en-US" w:eastAsia="zh-CN" w:bidi="ar"/>
              </w:rPr>
              <w:t>J x 10 org)</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304CD9EC"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 xml:space="preserve"> Rp</w:t>
            </w:r>
          </w:p>
        </w:tc>
      </w:tr>
      <w:tr w:rsidR="006372A1" w14:paraId="242B8A4F" w14:textId="77777777">
        <w:trPr>
          <w:trHeight w:val="300"/>
        </w:trPr>
        <w:tc>
          <w:tcPr>
            <w:tcW w:w="6896" w:type="dxa"/>
            <w:gridSpan w:val="2"/>
            <w:tcBorders>
              <w:top w:val="single" w:sz="2" w:space="0" w:color="000000"/>
              <w:left w:val="single" w:sz="2" w:space="0" w:color="000000"/>
              <w:bottom w:val="single" w:sz="2" w:space="0" w:color="000000"/>
              <w:right w:val="nil"/>
            </w:tcBorders>
            <w:shd w:val="clear" w:color="auto" w:fill="auto"/>
            <w:noWrap/>
            <w:tcMar>
              <w:top w:w="15" w:type="dxa"/>
              <w:left w:w="15" w:type="dxa"/>
              <w:right w:w="15" w:type="dxa"/>
            </w:tcMar>
            <w:vAlign w:val="center"/>
          </w:tcPr>
          <w:p w14:paraId="303FF8E6" w14:textId="77777777" w:rsidR="006372A1" w:rsidRDefault="006372A1">
            <w:pPr>
              <w:jc w:val="center"/>
              <w:rPr>
                <w:rFonts w:ascii="Calibri" w:hAnsi="Calibri" w:cs="Calibri"/>
                <w:color w:val="000000"/>
              </w:rPr>
            </w:pP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213C5F95" w14:textId="77777777" w:rsidR="006372A1" w:rsidRDefault="006372A1" w:rsidP="00294500">
            <w:pPr>
              <w:rPr>
                <w:rFonts w:ascii="Calibri" w:hAnsi="Calibri" w:cs="Calibri"/>
                <w:b/>
                <w:color w:val="000000"/>
              </w:rPr>
            </w:pPr>
          </w:p>
        </w:tc>
      </w:tr>
      <w:tr w:rsidR="006372A1" w14:paraId="03DFC7D2" w14:textId="77777777">
        <w:trPr>
          <w:trHeight w:val="300"/>
        </w:trPr>
        <w:tc>
          <w:tcPr>
            <w:tcW w:w="6896" w:type="dxa"/>
            <w:gridSpan w:val="2"/>
            <w:tcBorders>
              <w:top w:val="single" w:sz="2" w:space="0" w:color="000000"/>
              <w:left w:val="single" w:sz="2" w:space="0" w:color="000000"/>
              <w:bottom w:val="single" w:sz="2" w:space="0" w:color="000000"/>
              <w:right w:val="nil"/>
            </w:tcBorders>
            <w:shd w:val="clear" w:color="auto" w:fill="auto"/>
            <w:noWrap/>
            <w:tcMar>
              <w:top w:w="15" w:type="dxa"/>
              <w:left w:w="15" w:type="dxa"/>
              <w:right w:w="15" w:type="dxa"/>
            </w:tcMar>
            <w:vAlign w:val="center"/>
          </w:tcPr>
          <w:p w14:paraId="3565AE80" w14:textId="2F3643CE" w:rsidR="006372A1" w:rsidRDefault="00F96131">
            <w:pPr>
              <w:widowControl/>
              <w:jc w:val="right"/>
              <w:textAlignment w:val="center"/>
              <w:rPr>
                <w:rFonts w:ascii="Calibri" w:hAnsi="Calibri" w:cs="Calibri"/>
                <w:color w:val="000000"/>
              </w:rPr>
            </w:pPr>
            <w:r>
              <w:rPr>
                <w:rFonts w:ascii="Calibri" w:eastAsia="SimSun" w:hAnsi="Calibri" w:cs="Calibri"/>
                <w:color w:val="000000"/>
                <w:lang w:val="en-US" w:eastAsia="zh-CN" w:bidi="ar"/>
              </w:rPr>
              <w:t xml:space="preserve">Biaya 12 (dua </w:t>
            </w:r>
            <w:proofErr w:type="spellStart"/>
            <w:r>
              <w:rPr>
                <w:rFonts w:ascii="Calibri" w:eastAsia="SimSun" w:hAnsi="Calibri" w:cs="Calibri"/>
                <w:color w:val="000000"/>
                <w:lang w:val="en-US" w:eastAsia="zh-CN" w:bidi="ar"/>
              </w:rPr>
              <w:t>belas</w:t>
            </w:r>
            <w:proofErr w:type="spellEnd"/>
            <w:r>
              <w:rPr>
                <w:rFonts w:ascii="Calibri" w:eastAsia="SimSun" w:hAnsi="Calibri" w:cs="Calibri"/>
                <w:color w:val="000000"/>
                <w:lang w:val="en-US" w:eastAsia="zh-CN" w:bidi="ar"/>
              </w:rPr>
              <w:t xml:space="preserve">) Bulan Kalender = (Total </w:t>
            </w:r>
            <w:r w:rsidR="004873CA">
              <w:rPr>
                <w:rFonts w:ascii="Calibri" w:eastAsia="SimSun" w:hAnsi="Calibri" w:cs="Calibri"/>
                <w:color w:val="000000"/>
                <w:lang w:val="en-US" w:eastAsia="zh-CN" w:bidi="ar"/>
              </w:rPr>
              <w:t>K</w:t>
            </w:r>
            <w:r>
              <w:rPr>
                <w:rFonts w:ascii="Calibri" w:eastAsia="SimSun" w:hAnsi="Calibri" w:cs="Calibri"/>
                <w:color w:val="000000"/>
                <w:lang w:val="en-US" w:eastAsia="zh-CN" w:bidi="ar"/>
              </w:rPr>
              <w:t xml:space="preserve"> x 12 </w:t>
            </w:r>
            <w:proofErr w:type="spellStart"/>
            <w:r>
              <w:rPr>
                <w:rFonts w:ascii="Calibri" w:eastAsia="SimSun" w:hAnsi="Calibri" w:cs="Calibri"/>
                <w:color w:val="000000"/>
                <w:lang w:val="en-US" w:eastAsia="zh-CN" w:bidi="ar"/>
              </w:rPr>
              <w:t>bln</w:t>
            </w:r>
            <w:proofErr w:type="spellEnd"/>
            <w:r>
              <w:rPr>
                <w:rFonts w:ascii="Calibri" w:eastAsia="SimSun" w:hAnsi="Calibri" w:cs="Calibri"/>
                <w:color w:val="000000"/>
                <w:lang w:val="en-US" w:eastAsia="zh-CN" w:bidi="ar"/>
              </w:rPr>
              <w:t>)</w:t>
            </w:r>
          </w:p>
        </w:tc>
        <w:tc>
          <w:tcPr>
            <w:tcW w:w="2709"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14:paraId="18E42803" w14:textId="77777777" w:rsidR="006372A1" w:rsidRDefault="00F96131" w:rsidP="00294500">
            <w:pPr>
              <w:widowControl/>
              <w:textAlignment w:val="center"/>
              <w:rPr>
                <w:rFonts w:ascii="Calibri" w:hAnsi="Calibri" w:cs="Calibri"/>
                <w:b/>
                <w:color w:val="000000"/>
              </w:rPr>
            </w:pPr>
            <w:r>
              <w:rPr>
                <w:rFonts w:ascii="Calibri" w:eastAsia="SimSun" w:hAnsi="Calibri" w:cs="Calibri"/>
                <w:b/>
                <w:color w:val="000000"/>
                <w:lang w:val="en-US" w:eastAsia="zh-CN" w:bidi="ar"/>
              </w:rPr>
              <w:t xml:space="preserve"> Rp</w:t>
            </w:r>
          </w:p>
        </w:tc>
      </w:tr>
    </w:tbl>
    <w:p w14:paraId="3B0176C4" w14:textId="77777777" w:rsidR="006372A1" w:rsidRDefault="006372A1"/>
    <w:sectPr w:rsidR="006372A1">
      <w:headerReference w:type="default" r:id="rId15"/>
      <w:footerReference w:type="default" r:id="rId16"/>
      <w:pgSz w:w="11910" w:h="16840"/>
      <w:pgMar w:top="1080" w:right="660" w:bottom="1120" w:left="1240" w:header="542"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065C" w14:textId="77777777" w:rsidR="00A861BA" w:rsidRDefault="00A861BA">
      <w:r>
        <w:separator/>
      </w:r>
    </w:p>
  </w:endnote>
  <w:endnote w:type="continuationSeparator" w:id="0">
    <w:p w14:paraId="7DB8488C" w14:textId="77777777" w:rsidR="00A861BA" w:rsidRDefault="00A8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BEB7" w14:textId="39821699" w:rsidR="006372A1" w:rsidRDefault="00F96131">
    <w:pPr>
      <w:pStyle w:val="BodyText"/>
      <w:spacing w:line="14" w:lineRule="auto"/>
      <w:rPr>
        <w:sz w:val="11"/>
      </w:rPr>
    </w:pPr>
    <w:r>
      <w:pict w14:anchorId="6715F46C">
        <v:shapetype id="_x0000_t202" coordsize="21600,21600" o:spt="202" path="m,l,21600r21600,l21600,xe">
          <v:stroke joinstyle="miter"/>
          <v:path gradientshapeok="t" o:connecttype="rect"/>
        </v:shapetype>
        <v:shape id="_x0000_s1027" type="#_x0000_t202" style="position:absolute;margin-left:491.45pt;margin-top:801.1pt;width:46.45pt;height:11.7pt;z-index:-251661312;mso-position-horizontal-relative:page;mso-position-vertical-relative:page;mso-width-relative:page;mso-height-relative:page" filled="f" stroked="f">
          <v:textbox inset="0,0,0,0">
            <w:txbxContent>
              <w:p w14:paraId="4CEBCB73" w14:textId="77777777" w:rsidR="006372A1" w:rsidRDefault="00F96131">
                <w:pPr>
                  <w:spacing w:before="20"/>
                  <w:ind w:left="20"/>
                  <w:rPr>
                    <w:sz w:val="16"/>
                  </w:rPr>
                </w:pPr>
                <w:r>
                  <w:rPr>
                    <w:sz w:val="16"/>
                  </w:rPr>
                  <w:t xml:space="preserve">Halaman </w:t>
                </w:r>
                <w:r>
                  <w:fldChar w:fldCharType="begin"/>
                </w:r>
                <w:r>
                  <w:rPr>
                    <w:sz w:val="16"/>
                  </w:rPr>
                  <w:instrText xml:space="preserve"> PAGE </w:instrText>
                </w:r>
                <w:r>
                  <w:fldChar w:fldCharType="separate"/>
                </w:r>
                <w:r>
                  <w:t>10</w:t>
                </w:r>
                <w:r>
                  <w:fldChar w:fldCharType="end"/>
                </w:r>
              </w:p>
            </w:txbxContent>
          </v:textbox>
          <w10:wrap anchorx="page" anchory="page"/>
        </v:shape>
      </w:pict>
    </w:r>
    <w:r>
      <w:pict w14:anchorId="7220958B">
        <v:shape id="_x0000_s1026" type="#_x0000_t202" style="position:absolute;margin-left:68.75pt;margin-top:798.85pt;width:118.7pt;height:11.7pt;z-index:-251662336;mso-position-horizontal-relative:page;mso-position-vertical-relative:page;mso-width-relative:page;mso-height-relative:page" filled="f" stroked="f">
          <v:textbox inset="0,0,0,0">
            <w:txbxContent>
              <w:p w14:paraId="4EFC4EC7" w14:textId="77777777" w:rsidR="006372A1" w:rsidRDefault="00F96131">
                <w:pPr>
                  <w:spacing w:before="20"/>
                  <w:ind w:left="20"/>
                  <w:rPr>
                    <w:sz w:val="16"/>
                  </w:rPr>
                </w:pPr>
                <w:r>
                  <w:rPr>
                    <w:sz w:val="16"/>
                  </w:rPr>
                  <w:t>Rencana</w:t>
                </w:r>
                <w:r>
                  <w:rPr>
                    <w:spacing w:val="-4"/>
                    <w:sz w:val="16"/>
                  </w:rPr>
                  <w:t xml:space="preserve"> </w:t>
                </w:r>
                <w:r>
                  <w:rPr>
                    <w:sz w:val="16"/>
                  </w:rPr>
                  <w:t>Kerja</w:t>
                </w:r>
                <w:r>
                  <w:rPr>
                    <w:spacing w:val="-3"/>
                    <w:sz w:val="16"/>
                  </w:rPr>
                  <w:t xml:space="preserve"> </w:t>
                </w:r>
                <w:r>
                  <w:rPr>
                    <w:sz w:val="16"/>
                  </w:rPr>
                  <w:t>dan</w:t>
                </w:r>
                <w:r>
                  <w:rPr>
                    <w:spacing w:val="-5"/>
                    <w:sz w:val="16"/>
                  </w:rPr>
                  <w:t xml:space="preserve"> </w:t>
                </w:r>
                <w:r>
                  <w:rPr>
                    <w:sz w:val="16"/>
                  </w:rPr>
                  <w:t>Syarat-Syarat</w:t>
                </w:r>
              </w:p>
            </w:txbxContent>
          </v:textbox>
          <w10:wrap anchorx="page" anchory="page"/>
        </v:shape>
      </w:pict>
    </w:r>
    <w:r>
      <w:pict w14:anchorId="2B157B1B">
        <v:line id="_x0000_s1025" style="position:absolute;z-index:-251663360;mso-position-horizontal-relative:page;mso-position-vertical-relative:page;mso-width-relative:page;mso-height-relative:page" from="67.5pt,798.75pt" to="552pt,798.75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68B4" w14:textId="77777777" w:rsidR="006372A1" w:rsidRDefault="00F96131">
    <w:pPr>
      <w:pStyle w:val="BodyText"/>
      <w:spacing w:line="14" w:lineRule="auto"/>
      <w:rPr>
        <w:sz w:val="20"/>
      </w:rPr>
    </w:pPr>
    <w:r>
      <w:pict w14:anchorId="0CE73E0C">
        <v:line id="_x0000_s1029" style="position:absolute;z-index:-251659264;mso-position-horizontal-relative:page;mso-position-vertical-relative:page;mso-width-relative:page;mso-height-relative:page" from="69.75pt,782.2pt" to="554.25pt,782.2pt">
          <w10:wrap anchorx="page" anchory="page"/>
        </v:line>
      </w:pict>
    </w:r>
    <w:r>
      <w:pict w14:anchorId="1E43FCEC">
        <v:shapetype id="_x0000_t202" coordsize="21600,21600" o:spt="202" path="m,l,21600r21600,l21600,xe">
          <v:stroke joinstyle="miter"/>
          <v:path gradientshapeok="t" o:connecttype="rect"/>
        </v:shapetype>
        <v:shape id="_x0000_s1030" type="#_x0000_t202" style="position:absolute;margin-left:71pt;margin-top:785.35pt;width:118.7pt;height:11.7pt;z-index:-251658240;mso-position-horizontal-relative:page;mso-position-vertical-relative:page;mso-width-relative:page;mso-height-relative:page" filled="f" stroked="f">
          <v:textbox inset="0,0,0,0">
            <w:txbxContent>
              <w:p w14:paraId="734B8EB4" w14:textId="77777777" w:rsidR="006372A1" w:rsidRDefault="00F96131">
                <w:pPr>
                  <w:spacing w:before="20"/>
                  <w:ind w:left="20"/>
                  <w:rPr>
                    <w:sz w:val="16"/>
                  </w:rPr>
                </w:pPr>
                <w:r>
                  <w:rPr>
                    <w:sz w:val="16"/>
                  </w:rPr>
                  <w:t>Rencana</w:t>
                </w:r>
                <w:r>
                  <w:rPr>
                    <w:spacing w:val="-4"/>
                    <w:sz w:val="16"/>
                  </w:rPr>
                  <w:t xml:space="preserve"> </w:t>
                </w:r>
                <w:r>
                  <w:rPr>
                    <w:sz w:val="16"/>
                  </w:rPr>
                  <w:t>Kerja</w:t>
                </w:r>
                <w:r>
                  <w:rPr>
                    <w:spacing w:val="-3"/>
                    <w:sz w:val="16"/>
                  </w:rPr>
                  <w:t xml:space="preserve"> </w:t>
                </w:r>
                <w:r>
                  <w:rPr>
                    <w:sz w:val="16"/>
                  </w:rPr>
                  <w:t>dan</w:t>
                </w:r>
                <w:r>
                  <w:rPr>
                    <w:spacing w:val="-5"/>
                    <w:sz w:val="16"/>
                  </w:rPr>
                  <w:t xml:space="preserve"> </w:t>
                </w:r>
                <w:r>
                  <w:rPr>
                    <w:sz w:val="16"/>
                  </w:rPr>
                  <w:t>Syarat-Syarat</w:t>
                </w:r>
              </w:p>
            </w:txbxContent>
          </v:textbox>
          <w10:wrap anchorx="page" anchory="page"/>
        </v:shape>
      </w:pict>
    </w:r>
    <w:r>
      <w:pict w14:anchorId="314AA3CE">
        <v:shape id="_x0000_s1031" type="#_x0000_t202" style="position:absolute;margin-left:495.95pt;margin-top:785.35pt;width:46.45pt;height:11.7pt;z-index:-251657216;mso-position-horizontal-relative:page;mso-position-vertical-relative:page;mso-width-relative:page;mso-height-relative:page" filled="f" stroked="f">
          <v:textbox inset="0,0,0,0">
            <w:txbxContent>
              <w:p w14:paraId="24AE2FA9" w14:textId="77777777" w:rsidR="006372A1" w:rsidRDefault="00F96131">
                <w:pPr>
                  <w:spacing w:before="20"/>
                  <w:ind w:left="20"/>
                  <w:rPr>
                    <w:sz w:val="16"/>
                  </w:rPr>
                </w:pPr>
                <w:r>
                  <w:rPr>
                    <w:sz w:val="16"/>
                  </w:rPr>
                  <w:t xml:space="preserve">Halaman </w:t>
                </w:r>
                <w:r>
                  <w:fldChar w:fldCharType="begin"/>
                </w:r>
                <w:r>
                  <w:rPr>
                    <w:sz w:val="16"/>
                  </w:rPr>
                  <w:instrText xml:space="preserve"> PAGE </w:instrText>
                </w:r>
                <w:r>
                  <w:fldChar w:fldCharType="separate"/>
                </w:r>
                <w:r>
                  <w:t>27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93AA" w14:textId="77777777" w:rsidR="006372A1" w:rsidRDefault="00F96131">
    <w:pPr>
      <w:pStyle w:val="BodyText"/>
      <w:spacing w:line="14" w:lineRule="auto"/>
      <w:rPr>
        <w:sz w:val="20"/>
      </w:rPr>
    </w:pPr>
    <w:r>
      <w:pict w14:anchorId="7C896A41">
        <v:line id="_x0000_s1033" style="position:absolute;z-index:-251655168;mso-position-horizontal-relative:page;mso-position-vertical-relative:page;mso-width-relative:page;mso-height-relative:page" from="69.75pt,782.2pt" to="554.25pt,782.2pt">
          <w10:wrap anchorx="page" anchory="page"/>
        </v:line>
      </w:pict>
    </w:r>
    <w:r>
      <w:pict w14:anchorId="3EBE27C4">
        <v:shapetype id="_x0000_t202" coordsize="21600,21600" o:spt="202" path="m,l,21600r21600,l21600,xe">
          <v:stroke joinstyle="miter"/>
          <v:path gradientshapeok="t" o:connecttype="rect"/>
        </v:shapetype>
        <v:shape id="_x0000_s1034" type="#_x0000_t202" style="position:absolute;margin-left:71pt;margin-top:785.35pt;width:118.7pt;height:11.7pt;z-index:-251654144;mso-position-horizontal-relative:page;mso-position-vertical-relative:page;mso-width-relative:page;mso-height-relative:page" filled="f" stroked="f">
          <v:textbox inset="0,0,0,0">
            <w:txbxContent>
              <w:p w14:paraId="7E1B39E9" w14:textId="77777777" w:rsidR="006372A1" w:rsidRDefault="00F96131">
                <w:pPr>
                  <w:spacing w:before="20"/>
                  <w:ind w:left="20"/>
                  <w:rPr>
                    <w:sz w:val="16"/>
                  </w:rPr>
                </w:pPr>
                <w:r>
                  <w:rPr>
                    <w:sz w:val="16"/>
                  </w:rPr>
                  <w:t>Rencana</w:t>
                </w:r>
                <w:r>
                  <w:rPr>
                    <w:spacing w:val="-4"/>
                    <w:sz w:val="16"/>
                  </w:rPr>
                  <w:t xml:space="preserve"> </w:t>
                </w:r>
                <w:r>
                  <w:rPr>
                    <w:sz w:val="16"/>
                  </w:rPr>
                  <w:t>Kerja</w:t>
                </w:r>
                <w:r>
                  <w:rPr>
                    <w:spacing w:val="-3"/>
                    <w:sz w:val="16"/>
                  </w:rPr>
                  <w:t xml:space="preserve"> </w:t>
                </w:r>
                <w:r>
                  <w:rPr>
                    <w:sz w:val="16"/>
                  </w:rPr>
                  <w:t>dan</w:t>
                </w:r>
                <w:r>
                  <w:rPr>
                    <w:spacing w:val="-5"/>
                    <w:sz w:val="16"/>
                  </w:rPr>
                  <w:t xml:space="preserve"> </w:t>
                </w:r>
                <w:r>
                  <w:rPr>
                    <w:sz w:val="16"/>
                  </w:rPr>
                  <w:t>Syarat-Syarat</w:t>
                </w:r>
              </w:p>
            </w:txbxContent>
          </v:textbox>
          <w10:wrap anchorx="page" anchory="page"/>
        </v:shape>
      </w:pict>
    </w:r>
    <w:r>
      <w:pict w14:anchorId="20085043">
        <v:shape id="_x0000_s1035" type="#_x0000_t202" style="position:absolute;margin-left:495.95pt;margin-top:785.35pt;width:46.45pt;height:11.7pt;z-index:-251653120;mso-position-horizontal-relative:page;mso-position-vertical-relative:page;mso-width-relative:page;mso-height-relative:page" filled="f" stroked="f">
          <v:textbox inset="0,0,0,0">
            <w:txbxContent>
              <w:p w14:paraId="3CC02E67" w14:textId="77777777" w:rsidR="006372A1" w:rsidRDefault="00F96131">
                <w:pPr>
                  <w:spacing w:before="20"/>
                  <w:ind w:left="20"/>
                  <w:rPr>
                    <w:sz w:val="16"/>
                  </w:rPr>
                </w:pPr>
                <w:r>
                  <w:rPr>
                    <w:sz w:val="16"/>
                  </w:rPr>
                  <w:t xml:space="preserve">Halaman </w:t>
                </w:r>
                <w:r>
                  <w:fldChar w:fldCharType="begin"/>
                </w:r>
                <w:r>
                  <w:rPr>
                    <w:sz w:val="16"/>
                  </w:rPr>
                  <w:instrText xml:space="preserve"> PAGE </w:instrText>
                </w:r>
                <w:r>
                  <w:fldChar w:fldCharType="separate"/>
                </w:r>
                <w:r>
                  <w:t>28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763E" w14:textId="77777777" w:rsidR="006372A1" w:rsidRDefault="00F96131">
    <w:pPr>
      <w:pStyle w:val="BodyText"/>
      <w:spacing w:line="14" w:lineRule="auto"/>
      <w:rPr>
        <w:sz w:val="20"/>
      </w:rPr>
    </w:pPr>
    <w:r>
      <w:pict w14:anchorId="16DE125D">
        <v:line id="_x0000_s1036" style="position:absolute;z-index:-251652096;mso-position-horizontal-relative:page;mso-position-vertical-relative:page;mso-width-relative:page;mso-height-relative:page" from="69.75pt,782.2pt" to="554.25pt,782.2pt">
          <w10:wrap anchorx="page" anchory="page"/>
        </v:line>
      </w:pict>
    </w:r>
    <w:r>
      <w:pict w14:anchorId="60732F22">
        <v:shapetype id="_x0000_t202" coordsize="21600,21600" o:spt="202" path="m,l,21600r21600,l21600,xe">
          <v:stroke joinstyle="miter"/>
          <v:path gradientshapeok="t" o:connecttype="rect"/>
        </v:shapetype>
        <v:shape id="_x0000_s1037" type="#_x0000_t202" style="position:absolute;margin-left:71pt;margin-top:785.35pt;width:118.7pt;height:11.7pt;z-index:-251651072;mso-position-horizontal-relative:page;mso-position-vertical-relative:page;mso-width-relative:page;mso-height-relative:page" filled="f" stroked="f">
          <v:textbox inset="0,0,0,0">
            <w:txbxContent>
              <w:p w14:paraId="0E18D822" w14:textId="77777777" w:rsidR="006372A1" w:rsidRDefault="00F96131">
                <w:pPr>
                  <w:spacing w:before="20"/>
                  <w:ind w:left="20"/>
                  <w:rPr>
                    <w:sz w:val="16"/>
                  </w:rPr>
                </w:pPr>
                <w:r>
                  <w:rPr>
                    <w:sz w:val="16"/>
                  </w:rPr>
                  <w:t>Rencana</w:t>
                </w:r>
                <w:r>
                  <w:rPr>
                    <w:spacing w:val="-4"/>
                    <w:sz w:val="16"/>
                  </w:rPr>
                  <w:t xml:space="preserve"> </w:t>
                </w:r>
                <w:r>
                  <w:rPr>
                    <w:sz w:val="16"/>
                  </w:rPr>
                  <w:t>Kerja</w:t>
                </w:r>
                <w:r>
                  <w:rPr>
                    <w:spacing w:val="-3"/>
                    <w:sz w:val="16"/>
                  </w:rPr>
                  <w:t xml:space="preserve"> </w:t>
                </w:r>
                <w:r>
                  <w:rPr>
                    <w:sz w:val="16"/>
                  </w:rPr>
                  <w:t>dan</w:t>
                </w:r>
                <w:r>
                  <w:rPr>
                    <w:spacing w:val="-5"/>
                    <w:sz w:val="16"/>
                  </w:rPr>
                  <w:t xml:space="preserve"> </w:t>
                </w:r>
                <w:r>
                  <w:rPr>
                    <w:sz w:val="16"/>
                  </w:rPr>
                  <w:t>Syarat-Syarat</w:t>
                </w:r>
              </w:p>
            </w:txbxContent>
          </v:textbox>
          <w10:wrap anchorx="page" anchory="page"/>
        </v:shape>
      </w:pict>
    </w:r>
    <w:r>
      <w:pict w14:anchorId="3DE411C7">
        <v:shape id="_x0000_s1038" type="#_x0000_t202" style="position:absolute;margin-left:495.95pt;margin-top:785.35pt;width:46.45pt;height:11.7pt;z-index:-251650048;mso-position-horizontal-relative:page;mso-position-vertical-relative:page;mso-width-relative:page;mso-height-relative:page" filled="f" stroked="f">
          <v:textbox inset="0,0,0,0">
            <w:txbxContent>
              <w:p w14:paraId="28F508B4" w14:textId="77777777" w:rsidR="006372A1" w:rsidRDefault="00F96131">
                <w:pPr>
                  <w:spacing w:before="20"/>
                  <w:ind w:left="20"/>
                  <w:rPr>
                    <w:sz w:val="16"/>
                  </w:rPr>
                </w:pPr>
                <w:r>
                  <w:rPr>
                    <w:sz w:val="16"/>
                  </w:rPr>
                  <w:t xml:space="preserve">Halaman </w:t>
                </w:r>
                <w:r>
                  <w:fldChar w:fldCharType="begin"/>
                </w:r>
                <w:r>
                  <w:rPr>
                    <w:sz w:val="16"/>
                  </w:rPr>
                  <w:instrText xml:space="preserve"> PAGE </w:instrText>
                </w:r>
                <w:r>
                  <w:fldChar w:fldCharType="separate"/>
                </w:r>
                <w: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31B7" w14:textId="77777777" w:rsidR="00A861BA" w:rsidRDefault="00A861BA">
      <w:r>
        <w:separator/>
      </w:r>
    </w:p>
  </w:footnote>
  <w:footnote w:type="continuationSeparator" w:id="0">
    <w:p w14:paraId="6ECF3341" w14:textId="77777777" w:rsidR="00A861BA" w:rsidRDefault="00A86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17EA" w14:textId="77777777" w:rsidR="006372A1" w:rsidRDefault="00F96131">
    <w:pPr>
      <w:pStyle w:val="BodyText"/>
      <w:spacing w:line="14" w:lineRule="auto"/>
      <w:rPr>
        <w:sz w:val="20"/>
      </w:rPr>
    </w:pPr>
    <w:r>
      <w:rPr>
        <w:noProof/>
      </w:rPr>
      <w:drawing>
        <wp:anchor distT="0" distB="0" distL="0" distR="0" simplePos="0" relativeHeight="251649024" behindDoc="1" locked="0" layoutInCell="1" allowOverlap="1" wp14:anchorId="1F3E4605" wp14:editId="1B377292">
          <wp:simplePos x="0" y="0"/>
          <wp:positionH relativeFrom="page">
            <wp:posOffset>4771390</wp:posOffset>
          </wp:positionH>
          <wp:positionV relativeFrom="page">
            <wp:posOffset>200025</wp:posOffset>
          </wp:positionV>
          <wp:extent cx="1800225" cy="301674"/>
          <wp:effectExtent l="0" t="0" r="0"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800225" cy="30167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8ACD" w14:textId="77777777" w:rsidR="006372A1" w:rsidRDefault="00F96131">
    <w:pPr>
      <w:pStyle w:val="BodyText"/>
      <w:spacing w:line="14" w:lineRule="auto"/>
      <w:rPr>
        <w:sz w:val="20"/>
      </w:rPr>
    </w:pPr>
    <w:r>
      <w:rPr>
        <w:noProof/>
      </w:rPr>
      <w:drawing>
        <wp:anchor distT="0" distB="0" distL="0" distR="0" simplePos="0" relativeHeight="251650048" behindDoc="1" locked="0" layoutInCell="1" allowOverlap="1" wp14:anchorId="504EC80C" wp14:editId="795D5504">
          <wp:simplePos x="0" y="0"/>
          <wp:positionH relativeFrom="page">
            <wp:posOffset>4835525</wp:posOffset>
          </wp:positionH>
          <wp:positionV relativeFrom="page">
            <wp:posOffset>344170</wp:posOffset>
          </wp:positionV>
          <wp:extent cx="2095500" cy="35115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 cstate="print"/>
                  <a:stretch>
                    <a:fillRect/>
                  </a:stretch>
                </pic:blipFill>
                <pic:spPr>
                  <a:xfrm>
                    <a:off x="0" y="0"/>
                    <a:ext cx="2095500" cy="351154"/>
                  </a:xfrm>
                  <a:prstGeom prst="rect">
                    <a:avLst/>
                  </a:prstGeom>
                </pic:spPr>
              </pic:pic>
            </a:graphicData>
          </a:graphic>
        </wp:anchor>
      </w:drawing>
    </w:r>
    <w:r>
      <w:pict w14:anchorId="0C93606F">
        <v:shapetype id="_x0000_t202" coordsize="21600,21600" o:spt="202" path="m,l,21600r21600,l21600,xe">
          <v:stroke joinstyle="miter"/>
          <v:path gradientshapeok="t" o:connecttype="rect"/>
        </v:shapetype>
        <v:shape id="_x0000_s1028" type="#_x0000_t202" style="position:absolute;margin-left:490.5pt;margin-top:73.2pt;width:58.4pt;height:15.3pt;z-index:-251660288;mso-position-horizontal-relative:page;mso-position-vertical-relative:page;mso-width-relative:page;mso-height-relative:page" filled="f" stroked="f">
          <v:textbox inset="0,0,0,0">
            <w:txbxContent>
              <w:p w14:paraId="5E845CCA" w14:textId="77777777" w:rsidR="006372A1" w:rsidRDefault="00F96131">
                <w:pPr>
                  <w:pStyle w:val="BodyText"/>
                  <w:spacing w:before="20"/>
                  <w:ind w:left="20"/>
                </w:pPr>
                <w:r>
                  <w:rPr>
                    <w:u w:val="single"/>
                  </w:rPr>
                  <w:t>Lampiran</w:t>
                </w:r>
                <w:r>
                  <w:rPr>
                    <w:spacing w:val="-2"/>
                    <w:u w:val="single"/>
                  </w:rPr>
                  <w:t xml:space="preserve"> </w:t>
                </w:r>
                <w:r>
                  <w:fldChar w:fldCharType="begin"/>
                </w:r>
                <w:r>
                  <w:rPr>
                    <w:u w:val="single"/>
                  </w:rPr>
                  <w:instrText xml:space="preserve"> PAGE </w:instrText>
                </w:r>
                <w:r>
                  <w:fldChar w:fldCharType="separate"/>
                </w:r>
                <w:r>
                  <w:t>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1310" w14:textId="77777777" w:rsidR="006372A1" w:rsidRDefault="00F96131">
    <w:pPr>
      <w:pStyle w:val="BodyText"/>
      <w:spacing w:line="14" w:lineRule="auto"/>
      <w:rPr>
        <w:sz w:val="20"/>
      </w:rPr>
    </w:pPr>
    <w:r>
      <w:rPr>
        <w:noProof/>
      </w:rPr>
      <w:drawing>
        <wp:anchor distT="0" distB="0" distL="0" distR="0" simplePos="0" relativeHeight="251651072" behindDoc="1" locked="0" layoutInCell="1" allowOverlap="1" wp14:anchorId="177AE6E9" wp14:editId="60F940A6">
          <wp:simplePos x="0" y="0"/>
          <wp:positionH relativeFrom="page">
            <wp:posOffset>4835525</wp:posOffset>
          </wp:positionH>
          <wp:positionV relativeFrom="page">
            <wp:posOffset>344170</wp:posOffset>
          </wp:positionV>
          <wp:extent cx="2095500" cy="35115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 cstate="print"/>
                  <a:stretch>
                    <a:fillRect/>
                  </a:stretch>
                </pic:blipFill>
                <pic:spPr>
                  <a:xfrm>
                    <a:off x="0" y="0"/>
                    <a:ext cx="2095500" cy="351154"/>
                  </a:xfrm>
                  <a:prstGeom prst="rect">
                    <a:avLst/>
                  </a:prstGeom>
                </pic:spPr>
              </pic:pic>
            </a:graphicData>
          </a:graphic>
        </wp:anchor>
      </w:drawing>
    </w:r>
    <w:r>
      <w:pict w14:anchorId="55320F7F">
        <v:shapetype id="_x0000_t202" coordsize="21600,21600" o:spt="202" path="m,l,21600r21600,l21600,xe">
          <v:stroke joinstyle="miter"/>
          <v:path gradientshapeok="t" o:connecttype="rect"/>
        </v:shapetype>
        <v:shape id="_x0000_s1032" type="#_x0000_t202" style="position:absolute;margin-left:490.5pt;margin-top:73.2pt;width:58.4pt;height:15.3pt;z-index:-251656192;mso-position-horizontal-relative:page;mso-position-vertical-relative:page;mso-width-relative:page;mso-height-relative:page" filled="f" stroked="f">
          <v:textbox inset="0,0,0,0">
            <w:txbxContent>
              <w:p w14:paraId="180CBB80" w14:textId="77777777" w:rsidR="006372A1" w:rsidRDefault="00F96131">
                <w:pPr>
                  <w:pStyle w:val="BodyText"/>
                  <w:spacing w:before="20"/>
                  <w:ind w:left="20"/>
                </w:pPr>
                <w:r>
                  <w:rPr>
                    <w:u w:val="single"/>
                  </w:rPr>
                  <w:t>Lampiran</w:t>
                </w:r>
                <w:r>
                  <w:rPr>
                    <w:spacing w:val="-2"/>
                    <w:u w:val="single"/>
                  </w:rPr>
                  <w:t xml:space="preserve"> </w:t>
                </w:r>
                <w:r>
                  <w:fldChar w:fldCharType="begin"/>
                </w:r>
                <w:r>
                  <w:rPr>
                    <w:u w:val="single"/>
                  </w:rPr>
                  <w:instrText xml:space="preserve"> PAGE </w:instrText>
                </w:r>
                <w:r>
                  <w:fldChar w:fldCharType="separate"/>
                </w:r>
                <w:r>
                  <w:t>2</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2FFB" w14:textId="77777777" w:rsidR="006372A1" w:rsidRDefault="00F96131">
    <w:pPr>
      <w:pStyle w:val="BodyText"/>
      <w:spacing w:line="14" w:lineRule="auto"/>
      <w:rPr>
        <w:sz w:val="20"/>
      </w:rPr>
    </w:pPr>
    <w:r>
      <w:rPr>
        <w:noProof/>
      </w:rPr>
      <w:drawing>
        <wp:anchor distT="0" distB="0" distL="0" distR="0" simplePos="0" relativeHeight="251652096" behindDoc="1" locked="0" layoutInCell="1" allowOverlap="1" wp14:anchorId="79FBEDCF" wp14:editId="50DF0560">
          <wp:simplePos x="0" y="0"/>
          <wp:positionH relativeFrom="page">
            <wp:posOffset>4835525</wp:posOffset>
          </wp:positionH>
          <wp:positionV relativeFrom="page">
            <wp:posOffset>344170</wp:posOffset>
          </wp:positionV>
          <wp:extent cx="2095500" cy="35115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 cstate="print"/>
                  <a:stretch>
                    <a:fillRect/>
                  </a:stretch>
                </pic:blipFill>
                <pic:spPr>
                  <a:xfrm>
                    <a:off x="0" y="0"/>
                    <a:ext cx="2095500" cy="3511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26"/>
      <w:numFmt w:val="decimal"/>
      <w:lvlText w:val="%1"/>
      <w:lvlJc w:val="left"/>
      <w:pPr>
        <w:ind w:left="1330" w:hanging="688"/>
      </w:pPr>
      <w:rPr>
        <w:rFonts w:hint="default"/>
        <w:lang w:val="id" w:eastAsia="en-US" w:bidi="ar-SA"/>
      </w:rPr>
    </w:lvl>
    <w:lvl w:ilvl="1">
      <w:start w:val="2"/>
      <w:numFmt w:val="decimal"/>
      <w:lvlText w:val="%1.%2"/>
      <w:lvlJc w:val="left"/>
      <w:pPr>
        <w:ind w:left="1330" w:hanging="688"/>
      </w:pPr>
      <w:rPr>
        <w:rFonts w:ascii="Tahoma" w:eastAsia="Tahoma" w:hAnsi="Tahoma" w:cs="Tahoma" w:hint="default"/>
        <w:w w:val="100"/>
        <w:sz w:val="22"/>
        <w:szCs w:val="22"/>
        <w:lang w:val="id" w:eastAsia="en-US" w:bidi="ar-SA"/>
      </w:rPr>
    </w:lvl>
    <w:lvl w:ilvl="2">
      <w:start w:val="1"/>
      <w:numFmt w:val="lowerLetter"/>
      <w:lvlText w:val="%3."/>
      <w:lvlJc w:val="left"/>
      <w:pPr>
        <w:ind w:left="1682" w:hanging="353"/>
        <w:jc w:val="right"/>
      </w:pPr>
      <w:rPr>
        <w:rFonts w:hint="default"/>
        <w:w w:val="100"/>
        <w:lang w:val="id" w:eastAsia="en-US" w:bidi="ar-SA"/>
      </w:rPr>
    </w:lvl>
    <w:lvl w:ilvl="3">
      <w:start w:val="1"/>
      <w:numFmt w:val="decimal"/>
      <w:lvlText w:val="%4)"/>
      <w:lvlJc w:val="left"/>
      <w:pPr>
        <w:ind w:left="1966" w:hanging="284"/>
      </w:pPr>
      <w:rPr>
        <w:rFonts w:ascii="Tahoma" w:eastAsia="Tahoma" w:hAnsi="Tahoma" w:cs="Tahoma" w:hint="default"/>
        <w:spacing w:val="-1"/>
        <w:w w:val="100"/>
        <w:sz w:val="22"/>
        <w:szCs w:val="22"/>
        <w:lang w:val="id" w:eastAsia="en-US" w:bidi="ar-SA"/>
      </w:rPr>
    </w:lvl>
    <w:lvl w:ilvl="4">
      <w:start w:val="1"/>
      <w:numFmt w:val="lowerLetter"/>
      <w:lvlText w:val="%5)"/>
      <w:lvlJc w:val="left"/>
      <w:pPr>
        <w:ind w:left="5058" w:hanging="360"/>
      </w:pPr>
      <w:rPr>
        <w:rFonts w:ascii="Tahoma" w:eastAsia="Tahoma" w:hAnsi="Tahoma" w:cs="Tahoma" w:hint="default"/>
        <w:w w:val="100"/>
        <w:sz w:val="22"/>
        <w:szCs w:val="22"/>
        <w:lang w:val="id" w:eastAsia="en-US" w:bidi="ar-SA"/>
      </w:rPr>
    </w:lvl>
    <w:lvl w:ilvl="5">
      <w:numFmt w:val="bullet"/>
      <w:lvlText w:val="-"/>
      <w:lvlJc w:val="left"/>
      <w:pPr>
        <w:ind w:left="5394" w:hanging="268"/>
      </w:pPr>
      <w:rPr>
        <w:rFonts w:ascii="Times New Roman" w:eastAsia="Times New Roman" w:hAnsi="Times New Roman" w:cs="Times New Roman" w:hint="default"/>
        <w:w w:val="99"/>
        <w:sz w:val="22"/>
        <w:szCs w:val="22"/>
        <w:lang w:val="id" w:eastAsia="en-US" w:bidi="ar-SA"/>
      </w:rPr>
    </w:lvl>
    <w:lvl w:ilvl="6">
      <w:numFmt w:val="bullet"/>
      <w:lvlText w:val="•"/>
      <w:lvlJc w:val="left"/>
      <w:pPr>
        <w:ind w:left="5784" w:hanging="268"/>
      </w:pPr>
      <w:rPr>
        <w:rFonts w:hint="default"/>
        <w:lang w:val="id" w:eastAsia="en-US" w:bidi="ar-SA"/>
      </w:rPr>
    </w:lvl>
    <w:lvl w:ilvl="7">
      <w:numFmt w:val="bullet"/>
      <w:lvlText w:val="•"/>
      <w:lvlJc w:val="left"/>
      <w:pPr>
        <w:ind w:left="6169" w:hanging="268"/>
      </w:pPr>
      <w:rPr>
        <w:rFonts w:hint="default"/>
        <w:lang w:val="id" w:eastAsia="en-US" w:bidi="ar-SA"/>
      </w:rPr>
    </w:lvl>
    <w:lvl w:ilvl="8">
      <w:numFmt w:val="bullet"/>
      <w:lvlText w:val="•"/>
      <w:lvlJc w:val="left"/>
      <w:pPr>
        <w:ind w:left="6554" w:hanging="268"/>
      </w:pPr>
      <w:rPr>
        <w:rFonts w:hint="default"/>
        <w:lang w:val="id" w:eastAsia="en-US" w:bidi="ar-SA"/>
      </w:rPr>
    </w:lvl>
  </w:abstractNum>
  <w:abstractNum w:abstractNumId="1" w15:restartNumberingAfterBreak="0">
    <w:nsid w:val="9C8AC8EF"/>
    <w:multiLevelType w:val="multilevel"/>
    <w:tmpl w:val="9C8AC8EF"/>
    <w:lvl w:ilvl="0">
      <w:start w:val="8"/>
      <w:numFmt w:val="decimal"/>
      <w:lvlText w:val="%1)."/>
      <w:lvlJc w:val="left"/>
      <w:pPr>
        <w:ind w:left="505" w:hanging="340"/>
      </w:pPr>
      <w:rPr>
        <w:rFonts w:ascii="Tahoma" w:eastAsia="Tahoma" w:hAnsi="Tahoma" w:cs="Tahoma" w:hint="default"/>
        <w:w w:val="100"/>
        <w:sz w:val="22"/>
        <w:szCs w:val="22"/>
        <w:lang w:val="id" w:eastAsia="en-US" w:bidi="ar-SA"/>
      </w:rPr>
    </w:lvl>
    <w:lvl w:ilvl="1">
      <w:numFmt w:val="bullet"/>
      <w:lvlText w:val="•"/>
      <w:lvlJc w:val="left"/>
      <w:pPr>
        <w:ind w:left="988" w:hanging="340"/>
      </w:pPr>
      <w:rPr>
        <w:rFonts w:hint="default"/>
        <w:lang w:val="id" w:eastAsia="en-US" w:bidi="ar-SA"/>
      </w:rPr>
    </w:lvl>
    <w:lvl w:ilvl="2">
      <w:numFmt w:val="bullet"/>
      <w:lvlText w:val="•"/>
      <w:lvlJc w:val="left"/>
      <w:pPr>
        <w:ind w:left="1477" w:hanging="340"/>
      </w:pPr>
      <w:rPr>
        <w:rFonts w:hint="default"/>
        <w:lang w:val="id" w:eastAsia="en-US" w:bidi="ar-SA"/>
      </w:rPr>
    </w:lvl>
    <w:lvl w:ilvl="3">
      <w:numFmt w:val="bullet"/>
      <w:lvlText w:val="•"/>
      <w:lvlJc w:val="left"/>
      <w:pPr>
        <w:ind w:left="1966" w:hanging="340"/>
      </w:pPr>
      <w:rPr>
        <w:rFonts w:hint="default"/>
        <w:lang w:val="id" w:eastAsia="en-US" w:bidi="ar-SA"/>
      </w:rPr>
    </w:lvl>
    <w:lvl w:ilvl="4">
      <w:numFmt w:val="bullet"/>
      <w:lvlText w:val="•"/>
      <w:lvlJc w:val="left"/>
      <w:pPr>
        <w:ind w:left="2455" w:hanging="340"/>
      </w:pPr>
      <w:rPr>
        <w:rFonts w:hint="default"/>
        <w:lang w:val="id" w:eastAsia="en-US" w:bidi="ar-SA"/>
      </w:rPr>
    </w:lvl>
    <w:lvl w:ilvl="5">
      <w:numFmt w:val="bullet"/>
      <w:lvlText w:val="•"/>
      <w:lvlJc w:val="left"/>
      <w:pPr>
        <w:ind w:left="2944" w:hanging="340"/>
      </w:pPr>
      <w:rPr>
        <w:rFonts w:hint="default"/>
        <w:lang w:val="id" w:eastAsia="en-US" w:bidi="ar-SA"/>
      </w:rPr>
    </w:lvl>
    <w:lvl w:ilvl="6">
      <w:numFmt w:val="bullet"/>
      <w:lvlText w:val="•"/>
      <w:lvlJc w:val="left"/>
      <w:pPr>
        <w:ind w:left="3433" w:hanging="340"/>
      </w:pPr>
      <w:rPr>
        <w:rFonts w:hint="default"/>
        <w:lang w:val="id" w:eastAsia="en-US" w:bidi="ar-SA"/>
      </w:rPr>
    </w:lvl>
    <w:lvl w:ilvl="7">
      <w:numFmt w:val="bullet"/>
      <w:lvlText w:val="•"/>
      <w:lvlJc w:val="left"/>
      <w:pPr>
        <w:ind w:left="3922" w:hanging="340"/>
      </w:pPr>
      <w:rPr>
        <w:rFonts w:hint="default"/>
        <w:lang w:val="id" w:eastAsia="en-US" w:bidi="ar-SA"/>
      </w:rPr>
    </w:lvl>
    <w:lvl w:ilvl="8">
      <w:numFmt w:val="bullet"/>
      <w:lvlText w:val="•"/>
      <w:lvlJc w:val="left"/>
      <w:pPr>
        <w:ind w:left="4411" w:hanging="340"/>
      </w:pPr>
      <w:rPr>
        <w:rFonts w:hint="default"/>
        <w:lang w:val="id" w:eastAsia="en-US" w:bidi="ar-SA"/>
      </w:rPr>
    </w:lvl>
  </w:abstractNum>
  <w:abstractNum w:abstractNumId="2" w15:restartNumberingAfterBreak="0">
    <w:nsid w:val="B0F1ACD9"/>
    <w:multiLevelType w:val="multilevel"/>
    <w:tmpl w:val="B0F1ACD9"/>
    <w:lvl w:ilvl="0">
      <w:numFmt w:val="bullet"/>
      <w:lvlText w:val="•"/>
      <w:lvlJc w:val="left"/>
      <w:pPr>
        <w:ind w:left="317" w:hanging="184"/>
      </w:pPr>
      <w:rPr>
        <w:rFonts w:ascii="Tahoma" w:eastAsia="Tahoma" w:hAnsi="Tahoma" w:cs="Tahoma" w:hint="default"/>
        <w:w w:val="100"/>
        <w:sz w:val="22"/>
        <w:szCs w:val="22"/>
        <w:lang w:val="id" w:eastAsia="en-US" w:bidi="ar-SA"/>
      </w:rPr>
    </w:lvl>
    <w:lvl w:ilvl="1">
      <w:numFmt w:val="bullet"/>
      <w:lvlText w:val="•"/>
      <w:lvlJc w:val="left"/>
      <w:pPr>
        <w:ind w:left="824" w:hanging="184"/>
      </w:pPr>
      <w:rPr>
        <w:rFonts w:hint="default"/>
        <w:lang w:val="id" w:eastAsia="en-US" w:bidi="ar-SA"/>
      </w:rPr>
    </w:lvl>
    <w:lvl w:ilvl="2">
      <w:numFmt w:val="bullet"/>
      <w:lvlText w:val="•"/>
      <w:lvlJc w:val="left"/>
      <w:pPr>
        <w:ind w:left="1329" w:hanging="184"/>
      </w:pPr>
      <w:rPr>
        <w:rFonts w:hint="default"/>
        <w:lang w:val="id" w:eastAsia="en-US" w:bidi="ar-SA"/>
      </w:rPr>
    </w:lvl>
    <w:lvl w:ilvl="3">
      <w:numFmt w:val="bullet"/>
      <w:lvlText w:val="•"/>
      <w:lvlJc w:val="left"/>
      <w:pPr>
        <w:ind w:left="1833" w:hanging="184"/>
      </w:pPr>
      <w:rPr>
        <w:rFonts w:hint="default"/>
        <w:lang w:val="id" w:eastAsia="en-US" w:bidi="ar-SA"/>
      </w:rPr>
    </w:lvl>
    <w:lvl w:ilvl="4">
      <w:numFmt w:val="bullet"/>
      <w:lvlText w:val="•"/>
      <w:lvlJc w:val="left"/>
      <w:pPr>
        <w:ind w:left="2338" w:hanging="184"/>
      </w:pPr>
      <w:rPr>
        <w:rFonts w:hint="default"/>
        <w:lang w:val="id" w:eastAsia="en-US" w:bidi="ar-SA"/>
      </w:rPr>
    </w:lvl>
    <w:lvl w:ilvl="5">
      <w:numFmt w:val="bullet"/>
      <w:lvlText w:val="•"/>
      <w:lvlJc w:val="left"/>
      <w:pPr>
        <w:ind w:left="2843" w:hanging="184"/>
      </w:pPr>
      <w:rPr>
        <w:rFonts w:hint="default"/>
        <w:lang w:val="id" w:eastAsia="en-US" w:bidi="ar-SA"/>
      </w:rPr>
    </w:lvl>
    <w:lvl w:ilvl="6">
      <w:numFmt w:val="bullet"/>
      <w:lvlText w:val="•"/>
      <w:lvlJc w:val="left"/>
      <w:pPr>
        <w:ind w:left="3347" w:hanging="184"/>
      </w:pPr>
      <w:rPr>
        <w:rFonts w:hint="default"/>
        <w:lang w:val="id" w:eastAsia="en-US" w:bidi="ar-SA"/>
      </w:rPr>
    </w:lvl>
    <w:lvl w:ilvl="7">
      <w:numFmt w:val="bullet"/>
      <w:lvlText w:val="•"/>
      <w:lvlJc w:val="left"/>
      <w:pPr>
        <w:ind w:left="3852" w:hanging="184"/>
      </w:pPr>
      <w:rPr>
        <w:rFonts w:hint="default"/>
        <w:lang w:val="id" w:eastAsia="en-US" w:bidi="ar-SA"/>
      </w:rPr>
    </w:lvl>
    <w:lvl w:ilvl="8">
      <w:numFmt w:val="bullet"/>
      <w:lvlText w:val="•"/>
      <w:lvlJc w:val="left"/>
      <w:pPr>
        <w:ind w:left="4356" w:hanging="184"/>
      </w:pPr>
      <w:rPr>
        <w:rFonts w:hint="default"/>
        <w:lang w:val="id" w:eastAsia="en-US" w:bidi="ar-SA"/>
      </w:rPr>
    </w:lvl>
  </w:abstractNum>
  <w:abstractNum w:abstractNumId="3" w15:restartNumberingAfterBreak="0">
    <w:nsid w:val="B5E306ED"/>
    <w:multiLevelType w:val="multilevel"/>
    <w:tmpl w:val="B5E306ED"/>
    <w:lvl w:ilvl="0">
      <w:start w:val="1"/>
      <w:numFmt w:val="lowerLetter"/>
      <w:lvlText w:val="%1."/>
      <w:lvlJc w:val="left"/>
      <w:pPr>
        <w:ind w:left="485" w:hanging="353"/>
      </w:pPr>
      <w:rPr>
        <w:rFonts w:ascii="Tahoma" w:eastAsia="Tahoma" w:hAnsi="Tahoma" w:cs="Tahoma" w:hint="default"/>
        <w:w w:val="100"/>
        <w:sz w:val="22"/>
        <w:szCs w:val="22"/>
        <w:lang w:val="id" w:eastAsia="en-US" w:bidi="ar-SA"/>
      </w:rPr>
    </w:lvl>
    <w:lvl w:ilvl="1">
      <w:numFmt w:val="bullet"/>
      <w:lvlText w:val="•"/>
      <w:lvlJc w:val="left"/>
      <w:pPr>
        <w:ind w:left="1001" w:hanging="353"/>
      </w:pPr>
      <w:rPr>
        <w:rFonts w:hint="default"/>
        <w:lang w:val="id" w:eastAsia="en-US" w:bidi="ar-SA"/>
      </w:rPr>
    </w:lvl>
    <w:lvl w:ilvl="2">
      <w:numFmt w:val="bullet"/>
      <w:lvlText w:val="•"/>
      <w:lvlJc w:val="left"/>
      <w:pPr>
        <w:ind w:left="1522" w:hanging="353"/>
      </w:pPr>
      <w:rPr>
        <w:rFonts w:hint="default"/>
        <w:lang w:val="id" w:eastAsia="en-US" w:bidi="ar-SA"/>
      </w:rPr>
    </w:lvl>
    <w:lvl w:ilvl="3">
      <w:numFmt w:val="bullet"/>
      <w:lvlText w:val="•"/>
      <w:lvlJc w:val="left"/>
      <w:pPr>
        <w:ind w:left="2043" w:hanging="353"/>
      </w:pPr>
      <w:rPr>
        <w:rFonts w:hint="default"/>
        <w:lang w:val="id" w:eastAsia="en-US" w:bidi="ar-SA"/>
      </w:rPr>
    </w:lvl>
    <w:lvl w:ilvl="4">
      <w:numFmt w:val="bullet"/>
      <w:lvlText w:val="•"/>
      <w:lvlJc w:val="left"/>
      <w:pPr>
        <w:ind w:left="2565" w:hanging="353"/>
      </w:pPr>
      <w:rPr>
        <w:rFonts w:hint="default"/>
        <w:lang w:val="id" w:eastAsia="en-US" w:bidi="ar-SA"/>
      </w:rPr>
    </w:lvl>
    <w:lvl w:ilvl="5">
      <w:numFmt w:val="bullet"/>
      <w:lvlText w:val="•"/>
      <w:lvlJc w:val="left"/>
      <w:pPr>
        <w:ind w:left="3086" w:hanging="353"/>
      </w:pPr>
      <w:rPr>
        <w:rFonts w:hint="default"/>
        <w:lang w:val="id" w:eastAsia="en-US" w:bidi="ar-SA"/>
      </w:rPr>
    </w:lvl>
    <w:lvl w:ilvl="6">
      <w:numFmt w:val="bullet"/>
      <w:lvlText w:val="•"/>
      <w:lvlJc w:val="left"/>
      <w:pPr>
        <w:ind w:left="3607" w:hanging="353"/>
      </w:pPr>
      <w:rPr>
        <w:rFonts w:hint="default"/>
        <w:lang w:val="id" w:eastAsia="en-US" w:bidi="ar-SA"/>
      </w:rPr>
    </w:lvl>
    <w:lvl w:ilvl="7">
      <w:numFmt w:val="bullet"/>
      <w:lvlText w:val="•"/>
      <w:lvlJc w:val="left"/>
      <w:pPr>
        <w:ind w:left="4129" w:hanging="353"/>
      </w:pPr>
      <w:rPr>
        <w:rFonts w:hint="default"/>
        <w:lang w:val="id" w:eastAsia="en-US" w:bidi="ar-SA"/>
      </w:rPr>
    </w:lvl>
    <w:lvl w:ilvl="8">
      <w:numFmt w:val="bullet"/>
      <w:lvlText w:val="•"/>
      <w:lvlJc w:val="left"/>
      <w:pPr>
        <w:ind w:left="4650" w:hanging="353"/>
      </w:pPr>
      <w:rPr>
        <w:rFonts w:hint="default"/>
        <w:lang w:val="id" w:eastAsia="en-US" w:bidi="ar-SA"/>
      </w:rPr>
    </w:lvl>
  </w:abstractNum>
  <w:abstractNum w:abstractNumId="4" w15:restartNumberingAfterBreak="0">
    <w:nsid w:val="BF205925"/>
    <w:multiLevelType w:val="multilevel"/>
    <w:tmpl w:val="BF205925"/>
    <w:lvl w:ilvl="0">
      <w:start w:val="1"/>
      <w:numFmt w:val="lowerLetter"/>
      <w:lvlText w:val="%1."/>
      <w:lvlJc w:val="left"/>
      <w:pPr>
        <w:ind w:left="483" w:hanging="353"/>
      </w:pPr>
      <w:rPr>
        <w:rFonts w:ascii="Tahoma" w:eastAsia="Tahoma" w:hAnsi="Tahoma" w:cs="Tahoma" w:hint="default"/>
        <w:w w:val="100"/>
        <w:sz w:val="22"/>
        <w:szCs w:val="22"/>
        <w:lang w:val="id" w:eastAsia="en-US" w:bidi="ar-SA"/>
      </w:rPr>
    </w:lvl>
    <w:lvl w:ilvl="1">
      <w:start w:val="1"/>
      <w:numFmt w:val="decimal"/>
      <w:lvlText w:val="%2)"/>
      <w:lvlJc w:val="left"/>
      <w:pPr>
        <w:ind w:left="767" w:hanging="284"/>
      </w:pPr>
      <w:rPr>
        <w:rFonts w:ascii="Tahoma" w:eastAsia="Tahoma" w:hAnsi="Tahoma" w:cs="Tahoma" w:hint="default"/>
        <w:spacing w:val="-1"/>
        <w:w w:val="100"/>
        <w:sz w:val="22"/>
        <w:szCs w:val="22"/>
        <w:lang w:val="id" w:eastAsia="en-US" w:bidi="ar-SA"/>
      </w:rPr>
    </w:lvl>
    <w:lvl w:ilvl="2">
      <w:start w:val="1"/>
      <w:numFmt w:val="lowerLetter"/>
      <w:lvlText w:val="%3)"/>
      <w:lvlJc w:val="left"/>
      <w:pPr>
        <w:ind w:left="1051" w:hanging="284"/>
      </w:pPr>
      <w:rPr>
        <w:rFonts w:ascii="Tahoma" w:eastAsia="Tahoma" w:hAnsi="Tahoma" w:cs="Tahoma" w:hint="default"/>
        <w:w w:val="100"/>
        <w:sz w:val="22"/>
        <w:szCs w:val="22"/>
        <w:lang w:val="id" w:eastAsia="en-US" w:bidi="ar-SA"/>
      </w:rPr>
    </w:lvl>
    <w:lvl w:ilvl="3">
      <w:numFmt w:val="bullet"/>
      <w:lvlText w:val="•"/>
      <w:lvlJc w:val="left"/>
      <w:pPr>
        <w:ind w:left="1639" w:hanging="284"/>
      </w:pPr>
      <w:rPr>
        <w:rFonts w:hint="default"/>
        <w:lang w:val="id" w:eastAsia="en-US" w:bidi="ar-SA"/>
      </w:rPr>
    </w:lvl>
    <w:lvl w:ilvl="4">
      <w:numFmt w:val="bullet"/>
      <w:lvlText w:val="•"/>
      <w:lvlJc w:val="left"/>
      <w:pPr>
        <w:ind w:left="2218" w:hanging="284"/>
      </w:pPr>
      <w:rPr>
        <w:rFonts w:hint="default"/>
        <w:lang w:val="id" w:eastAsia="en-US" w:bidi="ar-SA"/>
      </w:rPr>
    </w:lvl>
    <w:lvl w:ilvl="5">
      <w:numFmt w:val="bullet"/>
      <w:lvlText w:val="•"/>
      <w:lvlJc w:val="left"/>
      <w:pPr>
        <w:ind w:left="2798" w:hanging="284"/>
      </w:pPr>
      <w:rPr>
        <w:rFonts w:hint="default"/>
        <w:lang w:val="id" w:eastAsia="en-US" w:bidi="ar-SA"/>
      </w:rPr>
    </w:lvl>
    <w:lvl w:ilvl="6">
      <w:numFmt w:val="bullet"/>
      <w:lvlText w:val="•"/>
      <w:lvlJc w:val="left"/>
      <w:pPr>
        <w:ind w:left="3377" w:hanging="284"/>
      </w:pPr>
      <w:rPr>
        <w:rFonts w:hint="default"/>
        <w:lang w:val="id" w:eastAsia="en-US" w:bidi="ar-SA"/>
      </w:rPr>
    </w:lvl>
    <w:lvl w:ilvl="7">
      <w:numFmt w:val="bullet"/>
      <w:lvlText w:val="•"/>
      <w:lvlJc w:val="left"/>
      <w:pPr>
        <w:ind w:left="3956" w:hanging="284"/>
      </w:pPr>
      <w:rPr>
        <w:rFonts w:hint="default"/>
        <w:lang w:val="id" w:eastAsia="en-US" w:bidi="ar-SA"/>
      </w:rPr>
    </w:lvl>
    <w:lvl w:ilvl="8">
      <w:numFmt w:val="bullet"/>
      <w:lvlText w:val="•"/>
      <w:lvlJc w:val="left"/>
      <w:pPr>
        <w:ind w:left="4536" w:hanging="284"/>
      </w:pPr>
      <w:rPr>
        <w:rFonts w:hint="default"/>
        <w:lang w:val="id" w:eastAsia="en-US" w:bidi="ar-SA"/>
      </w:rPr>
    </w:lvl>
  </w:abstractNum>
  <w:abstractNum w:abstractNumId="5" w15:restartNumberingAfterBreak="0">
    <w:nsid w:val="C8879AEF"/>
    <w:multiLevelType w:val="multilevel"/>
    <w:tmpl w:val="C8879AEF"/>
    <w:lvl w:ilvl="0">
      <w:start w:val="3"/>
      <w:numFmt w:val="upperLetter"/>
      <w:lvlText w:val="%1"/>
      <w:lvlJc w:val="left"/>
      <w:pPr>
        <w:ind w:left="926" w:hanging="416"/>
      </w:pPr>
      <w:rPr>
        <w:rFonts w:ascii="Tahoma" w:eastAsia="Tahoma" w:hAnsi="Tahoma" w:cs="Tahoma" w:hint="default"/>
        <w:w w:val="100"/>
        <w:sz w:val="22"/>
        <w:szCs w:val="22"/>
        <w:lang w:val="id" w:eastAsia="en-US" w:bidi="ar-SA"/>
      </w:rPr>
    </w:lvl>
    <w:lvl w:ilvl="1">
      <w:numFmt w:val="bullet"/>
      <w:lvlText w:val="•"/>
      <w:lvlJc w:val="left"/>
      <w:pPr>
        <w:ind w:left="1388" w:hanging="416"/>
      </w:pPr>
      <w:rPr>
        <w:rFonts w:hint="default"/>
        <w:lang w:val="id" w:eastAsia="en-US" w:bidi="ar-SA"/>
      </w:rPr>
    </w:lvl>
    <w:lvl w:ilvl="2">
      <w:numFmt w:val="bullet"/>
      <w:lvlText w:val="•"/>
      <w:lvlJc w:val="left"/>
      <w:pPr>
        <w:ind w:left="1856" w:hanging="416"/>
      </w:pPr>
      <w:rPr>
        <w:rFonts w:hint="default"/>
        <w:lang w:val="id" w:eastAsia="en-US" w:bidi="ar-SA"/>
      </w:rPr>
    </w:lvl>
    <w:lvl w:ilvl="3">
      <w:numFmt w:val="bullet"/>
      <w:lvlText w:val="•"/>
      <w:lvlJc w:val="left"/>
      <w:pPr>
        <w:ind w:left="2324" w:hanging="416"/>
      </w:pPr>
      <w:rPr>
        <w:rFonts w:hint="default"/>
        <w:lang w:val="id" w:eastAsia="en-US" w:bidi="ar-SA"/>
      </w:rPr>
    </w:lvl>
    <w:lvl w:ilvl="4">
      <w:numFmt w:val="bullet"/>
      <w:lvlText w:val="•"/>
      <w:lvlJc w:val="left"/>
      <w:pPr>
        <w:ind w:left="2792" w:hanging="416"/>
      </w:pPr>
      <w:rPr>
        <w:rFonts w:hint="default"/>
        <w:lang w:val="id" w:eastAsia="en-US" w:bidi="ar-SA"/>
      </w:rPr>
    </w:lvl>
    <w:lvl w:ilvl="5">
      <w:numFmt w:val="bullet"/>
      <w:lvlText w:val="•"/>
      <w:lvlJc w:val="left"/>
      <w:pPr>
        <w:ind w:left="3260" w:hanging="416"/>
      </w:pPr>
      <w:rPr>
        <w:rFonts w:hint="default"/>
        <w:lang w:val="id" w:eastAsia="en-US" w:bidi="ar-SA"/>
      </w:rPr>
    </w:lvl>
    <w:lvl w:ilvl="6">
      <w:numFmt w:val="bullet"/>
      <w:lvlText w:val="•"/>
      <w:lvlJc w:val="left"/>
      <w:pPr>
        <w:ind w:left="3728" w:hanging="416"/>
      </w:pPr>
      <w:rPr>
        <w:rFonts w:hint="default"/>
        <w:lang w:val="id" w:eastAsia="en-US" w:bidi="ar-SA"/>
      </w:rPr>
    </w:lvl>
    <w:lvl w:ilvl="7">
      <w:numFmt w:val="bullet"/>
      <w:lvlText w:val="•"/>
      <w:lvlJc w:val="left"/>
      <w:pPr>
        <w:ind w:left="4196" w:hanging="416"/>
      </w:pPr>
      <w:rPr>
        <w:rFonts w:hint="default"/>
        <w:lang w:val="id" w:eastAsia="en-US" w:bidi="ar-SA"/>
      </w:rPr>
    </w:lvl>
    <w:lvl w:ilvl="8">
      <w:numFmt w:val="bullet"/>
      <w:lvlText w:val="•"/>
      <w:lvlJc w:val="left"/>
      <w:pPr>
        <w:ind w:left="4664" w:hanging="416"/>
      </w:pPr>
      <w:rPr>
        <w:rFonts w:hint="default"/>
        <w:lang w:val="id" w:eastAsia="en-US" w:bidi="ar-SA"/>
      </w:rPr>
    </w:lvl>
  </w:abstractNum>
  <w:abstractNum w:abstractNumId="6" w15:restartNumberingAfterBreak="0">
    <w:nsid w:val="CF092B84"/>
    <w:multiLevelType w:val="multilevel"/>
    <w:tmpl w:val="CF092B84"/>
    <w:lvl w:ilvl="0">
      <w:start w:val="13"/>
      <w:numFmt w:val="decimal"/>
      <w:lvlText w:val="%1."/>
      <w:lvlJc w:val="left"/>
      <w:pPr>
        <w:ind w:left="936" w:hanging="468"/>
      </w:pPr>
      <w:rPr>
        <w:rFonts w:ascii="Tahoma" w:eastAsia="Tahoma" w:hAnsi="Tahoma" w:cs="Tahoma" w:hint="default"/>
        <w:b/>
        <w:bCs/>
        <w:spacing w:val="-1"/>
        <w:w w:val="100"/>
        <w:sz w:val="22"/>
        <w:szCs w:val="22"/>
        <w:lang w:val="id" w:eastAsia="en-US" w:bidi="ar-SA"/>
      </w:rPr>
    </w:lvl>
    <w:lvl w:ilvl="1">
      <w:start w:val="2"/>
      <w:numFmt w:val="decimal"/>
      <w:lvlText w:val="%1.%2"/>
      <w:lvlJc w:val="left"/>
      <w:pPr>
        <w:ind w:left="1370" w:hanging="688"/>
      </w:pPr>
      <w:rPr>
        <w:rFonts w:ascii="Tahoma" w:eastAsia="Tahoma" w:hAnsi="Tahoma" w:cs="Tahoma" w:hint="default"/>
        <w:w w:val="100"/>
        <w:sz w:val="22"/>
        <w:szCs w:val="22"/>
        <w:lang w:val="id" w:eastAsia="en-US" w:bidi="ar-SA"/>
      </w:rPr>
    </w:lvl>
    <w:lvl w:ilvl="2">
      <w:start w:val="1"/>
      <w:numFmt w:val="lowerLetter"/>
      <w:lvlText w:val="%3."/>
      <w:lvlJc w:val="left"/>
      <w:pPr>
        <w:ind w:left="1924" w:hanging="361"/>
      </w:pPr>
      <w:rPr>
        <w:rFonts w:ascii="Tahoma" w:eastAsia="Tahoma" w:hAnsi="Tahoma" w:cs="Tahoma" w:hint="default"/>
        <w:w w:val="100"/>
        <w:sz w:val="22"/>
        <w:szCs w:val="22"/>
        <w:lang w:val="id" w:eastAsia="en-US" w:bidi="ar-SA"/>
      </w:rPr>
    </w:lvl>
    <w:lvl w:ilvl="3">
      <w:numFmt w:val="bullet"/>
      <w:lvlText w:val="•"/>
      <w:lvlJc w:val="left"/>
      <w:pPr>
        <w:ind w:left="1720" w:hanging="361"/>
      </w:pPr>
      <w:rPr>
        <w:rFonts w:hint="default"/>
        <w:lang w:val="id" w:eastAsia="en-US" w:bidi="ar-SA"/>
      </w:rPr>
    </w:lvl>
    <w:lvl w:ilvl="4">
      <w:numFmt w:val="bullet"/>
      <w:lvlText w:val="•"/>
      <w:lvlJc w:val="left"/>
      <w:pPr>
        <w:ind w:left="1920" w:hanging="361"/>
      </w:pPr>
      <w:rPr>
        <w:rFonts w:hint="default"/>
        <w:lang w:val="id" w:eastAsia="en-US" w:bidi="ar-SA"/>
      </w:rPr>
    </w:lvl>
    <w:lvl w:ilvl="5">
      <w:numFmt w:val="bullet"/>
      <w:lvlText w:val="•"/>
      <w:lvlJc w:val="left"/>
      <w:pPr>
        <w:ind w:left="1593" w:hanging="361"/>
      </w:pPr>
      <w:rPr>
        <w:rFonts w:hint="default"/>
        <w:lang w:val="id" w:eastAsia="en-US" w:bidi="ar-SA"/>
      </w:rPr>
    </w:lvl>
    <w:lvl w:ilvl="6">
      <w:numFmt w:val="bullet"/>
      <w:lvlText w:val="•"/>
      <w:lvlJc w:val="left"/>
      <w:pPr>
        <w:ind w:left="1266" w:hanging="361"/>
      </w:pPr>
      <w:rPr>
        <w:rFonts w:hint="default"/>
        <w:lang w:val="id" w:eastAsia="en-US" w:bidi="ar-SA"/>
      </w:rPr>
    </w:lvl>
    <w:lvl w:ilvl="7">
      <w:numFmt w:val="bullet"/>
      <w:lvlText w:val="•"/>
      <w:lvlJc w:val="left"/>
      <w:pPr>
        <w:ind w:left="940" w:hanging="361"/>
      </w:pPr>
      <w:rPr>
        <w:rFonts w:hint="default"/>
        <w:lang w:val="id" w:eastAsia="en-US" w:bidi="ar-SA"/>
      </w:rPr>
    </w:lvl>
    <w:lvl w:ilvl="8">
      <w:numFmt w:val="bullet"/>
      <w:lvlText w:val="•"/>
      <w:lvlJc w:val="left"/>
      <w:pPr>
        <w:ind w:left="613" w:hanging="361"/>
      </w:pPr>
      <w:rPr>
        <w:rFonts w:hint="default"/>
        <w:lang w:val="id" w:eastAsia="en-US" w:bidi="ar-SA"/>
      </w:rPr>
    </w:lvl>
  </w:abstractNum>
  <w:abstractNum w:abstractNumId="7" w15:restartNumberingAfterBreak="0">
    <w:nsid w:val="D7F9FE59"/>
    <w:multiLevelType w:val="multilevel"/>
    <w:tmpl w:val="D7F9FE59"/>
    <w:lvl w:ilvl="0">
      <w:start w:val="1"/>
      <w:numFmt w:val="decimal"/>
      <w:lvlText w:val="%1)."/>
      <w:lvlJc w:val="left"/>
      <w:pPr>
        <w:ind w:left="506" w:hanging="340"/>
      </w:pPr>
      <w:rPr>
        <w:rFonts w:ascii="Tahoma" w:eastAsia="Tahoma" w:hAnsi="Tahoma" w:cs="Tahoma" w:hint="default"/>
        <w:w w:val="100"/>
        <w:sz w:val="22"/>
        <w:szCs w:val="22"/>
        <w:lang w:val="id" w:eastAsia="en-US" w:bidi="ar-SA"/>
      </w:rPr>
    </w:lvl>
    <w:lvl w:ilvl="1">
      <w:numFmt w:val="bullet"/>
      <w:lvlText w:val="•"/>
      <w:lvlJc w:val="left"/>
      <w:pPr>
        <w:ind w:left="988" w:hanging="340"/>
      </w:pPr>
      <w:rPr>
        <w:rFonts w:hint="default"/>
        <w:lang w:val="id" w:eastAsia="en-US" w:bidi="ar-SA"/>
      </w:rPr>
    </w:lvl>
    <w:lvl w:ilvl="2">
      <w:numFmt w:val="bullet"/>
      <w:lvlText w:val="•"/>
      <w:lvlJc w:val="left"/>
      <w:pPr>
        <w:ind w:left="1477" w:hanging="340"/>
      </w:pPr>
      <w:rPr>
        <w:rFonts w:hint="default"/>
        <w:lang w:val="id" w:eastAsia="en-US" w:bidi="ar-SA"/>
      </w:rPr>
    </w:lvl>
    <w:lvl w:ilvl="3">
      <w:numFmt w:val="bullet"/>
      <w:lvlText w:val="•"/>
      <w:lvlJc w:val="left"/>
      <w:pPr>
        <w:ind w:left="1966" w:hanging="340"/>
      </w:pPr>
      <w:rPr>
        <w:rFonts w:hint="default"/>
        <w:lang w:val="id" w:eastAsia="en-US" w:bidi="ar-SA"/>
      </w:rPr>
    </w:lvl>
    <w:lvl w:ilvl="4">
      <w:numFmt w:val="bullet"/>
      <w:lvlText w:val="•"/>
      <w:lvlJc w:val="left"/>
      <w:pPr>
        <w:ind w:left="2455" w:hanging="340"/>
      </w:pPr>
      <w:rPr>
        <w:rFonts w:hint="default"/>
        <w:lang w:val="id" w:eastAsia="en-US" w:bidi="ar-SA"/>
      </w:rPr>
    </w:lvl>
    <w:lvl w:ilvl="5">
      <w:numFmt w:val="bullet"/>
      <w:lvlText w:val="•"/>
      <w:lvlJc w:val="left"/>
      <w:pPr>
        <w:ind w:left="2944" w:hanging="340"/>
      </w:pPr>
      <w:rPr>
        <w:rFonts w:hint="default"/>
        <w:lang w:val="id" w:eastAsia="en-US" w:bidi="ar-SA"/>
      </w:rPr>
    </w:lvl>
    <w:lvl w:ilvl="6">
      <w:numFmt w:val="bullet"/>
      <w:lvlText w:val="•"/>
      <w:lvlJc w:val="left"/>
      <w:pPr>
        <w:ind w:left="3433" w:hanging="340"/>
      </w:pPr>
      <w:rPr>
        <w:rFonts w:hint="default"/>
        <w:lang w:val="id" w:eastAsia="en-US" w:bidi="ar-SA"/>
      </w:rPr>
    </w:lvl>
    <w:lvl w:ilvl="7">
      <w:numFmt w:val="bullet"/>
      <w:lvlText w:val="•"/>
      <w:lvlJc w:val="left"/>
      <w:pPr>
        <w:ind w:left="3922" w:hanging="340"/>
      </w:pPr>
      <w:rPr>
        <w:rFonts w:hint="default"/>
        <w:lang w:val="id" w:eastAsia="en-US" w:bidi="ar-SA"/>
      </w:rPr>
    </w:lvl>
    <w:lvl w:ilvl="8">
      <w:numFmt w:val="bullet"/>
      <w:lvlText w:val="•"/>
      <w:lvlJc w:val="left"/>
      <w:pPr>
        <w:ind w:left="4411" w:hanging="340"/>
      </w:pPr>
      <w:rPr>
        <w:rFonts w:hint="default"/>
        <w:lang w:val="id" w:eastAsia="en-US" w:bidi="ar-SA"/>
      </w:rPr>
    </w:lvl>
  </w:abstractNum>
  <w:abstractNum w:abstractNumId="8" w15:restartNumberingAfterBreak="0">
    <w:nsid w:val="DCBA6B53"/>
    <w:multiLevelType w:val="multilevel"/>
    <w:tmpl w:val="DCBA6B53"/>
    <w:lvl w:ilvl="0">
      <w:start w:val="1"/>
      <w:numFmt w:val="lowerLetter"/>
      <w:lvlText w:val="%1."/>
      <w:lvlJc w:val="left"/>
      <w:pPr>
        <w:ind w:left="423" w:hanging="296"/>
      </w:pPr>
      <w:rPr>
        <w:rFonts w:ascii="Tahoma" w:eastAsia="Tahoma" w:hAnsi="Tahoma" w:cs="Tahoma" w:hint="default"/>
        <w:w w:val="100"/>
        <w:sz w:val="22"/>
        <w:szCs w:val="22"/>
        <w:lang w:val="id" w:eastAsia="en-US" w:bidi="ar-SA"/>
      </w:rPr>
    </w:lvl>
    <w:lvl w:ilvl="1">
      <w:numFmt w:val="bullet"/>
      <w:lvlText w:val="•"/>
      <w:lvlJc w:val="left"/>
      <w:pPr>
        <w:ind w:left="951" w:hanging="296"/>
      </w:pPr>
      <w:rPr>
        <w:rFonts w:hint="default"/>
        <w:lang w:val="id" w:eastAsia="en-US" w:bidi="ar-SA"/>
      </w:rPr>
    </w:lvl>
    <w:lvl w:ilvl="2">
      <w:numFmt w:val="bullet"/>
      <w:lvlText w:val="•"/>
      <w:lvlJc w:val="left"/>
      <w:pPr>
        <w:ind w:left="1482" w:hanging="296"/>
      </w:pPr>
      <w:rPr>
        <w:rFonts w:hint="default"/>
        <w:lang w:val="id" w:eastAsia="en-US" w:bidi="ar-SA"/>
      </w:rPr>
    </w:lvl>
    <w:lvl w:ilvl="3">
      <w:numFmt w:val="bullet"/>
      <w:lvlText w:val="•"/>
      <w:lvlJc w:val="left"/>
      <w:pPr>
        <w:ind w:left="2013" w:hanging="296"/>
      </w:pPr>
      <w:rPr>
        <w:rFonts w:hint="default"/>
        <w:lang w:val="id" w:eastAsia="en-US" w:bidi="ar-SA"/>
      </w:rPr>
    </w:lvl>
    <w:lvl w:ilvl="4">
      <w:numFmt w:val="bullet"/>
      <w:lvlText w:val="•"/>
      <w:lvlJc w:val="left"/>
      <w:pPr>
        <w:ind w:left="2544" w:hanging="296"/>
      </w:pPr>
      <w:rPr>
        <w:rFonts w:hint="default"/>
        <w:lang w:val="id" w:eastAsia="en-US" w:bidi="ar-SA"/>
      </w:rPr>
    </w:lvl>
    <w:lvl w:ilvl="5">
      <w:numFmt w:val="bullet"/>
      <w:lvlText w:val="•"/>
      <w:lvlJc w:val="left"/>
      <w:pPr>
        <w:ind w:left="3076" w:hanging="296"/>
      </w:pPr>
      <w:rPr>
        <w:rFonts w:hint="default"/>
        <w:lang w:val="id" w:eastAsia="en-US" w:bidi="ar-SA"/>
      </w:rPr>
    </w:lvl>
    <w:lvl w:ilvl="6">
      <w:numFmt w:val="bullet"/>
      <w:lvlText w:val="•"/>
      <w:lvlJc w:val="left"/>
      <w:pPr>
        <w:ind w:left="3607" w:hanging="296"/>
      </w:pPr>
      <w:rPr>
        <w:rFonts w:hint="default"/>
        <w:lang w:val="id" w:eastAsia="en-US" w:bidi="ar-SA"/>
      </w:rPr>
    </w:lvl>
    <w:lvl w:ilvl="7">
      <w:numFmt w:val="bullet"/>
      <w:lvlText w:val="•"/>
      <w:lvlJc w:val="left"/>
      <w:pPr>
        <w:ind w:left="4138" w:hanging="296"/>
      </w:pPr>
      <w:rPr>
        <w:rFonts w:hint="default"/>
        <w:lang w:val="id" w:eastAsia="en-US" w:bidi="ar-SA"/>
      </w:rPr>
    </w:lvl>
    <w:lvl w:ilvl="8">
      <w:numFmt w:val="bullet"/>
      <w:lvlText w:val="•"/>
      <w:lvlJc w:val="left"/>
      <w:pPr>
        <w:ind w:left="4669" w:hanging="296"/>
      </w:pPr>
      <w:rPr>
        <w:rFonts w:hint="default"/>
        <w:lang w:val="id" w:eastAsia="en-US" w:bidi="ar-SA"/>
      </w:rPr>
    </w:lvl>
  </w:abstractNum>
  <w:abstractNum w:abstractNumId="9" w15:restartNumberingAfterBreak="0">
    <w:nsid w:val="F4B5D9F5"/>
    <w:multiLevelType w:val="multilevel"/>
    <w:tmpl w:val="F4B5D9F5"/>
    <w:lvl w:ilvl="0">
      <w:start w:val="5"/>
      <w:numFmt w:val="decimal"/>
      <w:lvlText w:val="%1."/>
      <w:lvlJc w:val="left"/>
      <w:pPr>
        <w:ind w:left="876" w:hanging="496"/>
      </w:pPr>
      <w:rPr>
        <w:rFonts w:ascii="Tahoma" w:eastAsia="Tahoma" w:hAnsi="Tahoma" w:cs="Tahoma" w:hint="default"/>
        <w:b/>
        <w:bCs/>
        <w:spacing w:val="-1"/>
        <w:w w:val="100"/>
        <w:sz w:val="22"/>
        <w:szCs w:val="22"/>
        <w:lang w:val="id" w:eastAsia="en-US" w:bidi="ar-SA"/>
      </w:rPr>
    </w:lvl>
    <w:lvl w:ilvl="1">
      <w:start w:val="1"/>
      <w:numFmt w:val="decimal"/>
      <w:lvlText w:val="%2)"/>
      <w:lvlJc w:val="left"/>
      <w:pPr>
        <w:ind w:left="1860" w:hanging="361"/>
      </w:pPr>
      <w:rPr>
        <w:rFonts w:ascii="Tahoma" w:eastAsia="Tahoma" w:hAnsi="Tahoma" w:cs="Tahoma" w:hint="default"/>
        <w:spacing w:val="-1"/>
        <w:w w:val="100"/>
        <w:sz w:val="22"/>
        <w:szCs w:val="22"/>
        <w:lang w:val="id" w:eastAsia="en-US" w:bidi="ar-SA"/>
      </w:rPr>
    </w:lvl>
    <w:lvl w:ilvl="2">
      <w:numFmt w:val="bullet"/>
      <w:lvlText w:val="•"/>
      <w:lvlJc w:val="left"/>
      <w:pPr>
        <w:ind w:left="1637" w:hanging="361"/>
      </w:pPr>
      <w:rPr>
        <w:rFonts w:hint="default"/>
        <w:lang w:val="id" w:eastAsia="en-US" w:bidi="ar-SA"/>
      </w:rPr>
    </w:lvl>
    <w:lvl w:ilvl="3">
      <w:numFmt w:val="bullet"/>
      <w:lvlText w:val="•"/>
      <w:lvlJc w:val="left"/>
      <w:pPr>
        <w:ind w:left="1414" w:hanging="361"/>
      </w:pPr>
      <w:rPr>
        <w:rFonts w:hint="default"/>
        <w:lang w:val="id" w:eastAsia="en-US" w:bidi="ar-SA"/>
      </w:rPr>
    </w:lvl>
    <w:lvl w:ilvl="4">
      <w:numFmt w:val="bullet"/>
      <w:lvlText w:val="•"/>
      <w:lvlJc w:val="left"/>
      <w:pPr>
        <w:ind w:left="1191" w:hanging="361"/>
      </w:pPr>
      <w:rPr>
        <w:rFonts w:hint="default"/>
        <w:lang w:val="id" w:eastAsia="en-US" w:bidi="ar-SA"/>
      </w:rPr>
    </w:lvl>
    <w:lvl w:ilvl="5">
      <w:numFmt w:val="bullet"/>
      <w:lvlText w:val="•"/>
      <w:lvlJc w:val="left"/>
      <w:pPr>
        <w:ind w:left="969" w:hanging="361"/>
      </w:pPr>
      <w:rPr>
        <w:rFonts w:hint="default"/>
        <w:lang w:val="id" w:eastAsia="en-US" w:bidi="ar-SA"/>
      </w:rPr>
    </w:lvl>
    <w:lvl w:ilvl="6">
      <w:numFmt w:val="bullet"/>
      <w:lvlText w:val="•"/>
      <w:lvlJc w:val="left"/>
      <w:pPr>
        <w:ind w:left="746" w:hanging="361"/>
      </w:pPr>
      <w:rPr>
        <w:rFonts w:hint="default"/>
        <w:lang w:val="id" w:eastAsia="en-US" w:bidi="ar-SA"/>
      </w:rPr>
    </w:lvl>
    <w:lvl w:ilvl="7">
      <w:numFmt w:val="bullet"/>
      <w:lvlText w:val="•"/>
      <w:lvlJc w:val="left"/>
      <w:pPr>
        <w:ind w:left="523" w:hanging="361"/>
      </w:pPr>
      <w:rPr>
        <w:rFonts w:hint="default"/>
        <w:lang w:val="id" w:eastAsia="en-US" w:bidi="ar-SA"/>
      </w:rPr>
    </w:lvl>
    <w:lvl w:ilvl="8">
      <w:numFmt w:val="bullet"/>
      <w:lvlText w:val="•"/>
      <w:lvlJc w:val="left"/>
      <w:pPr>
        <w:ind w:left="301" w:hanging="361"/>
      </w:pPr>
      <w:rPr>
        <w:rFonts w:hint="default"/>
        <w:lang w:val="id" w:eastAsia="en-US" w:bidi="ar-SA"/>
      </w:rPr>
    </w:lvl>
  </w:abstractNum>
  <w:abstractNum w:abstractNumId="10" w15:restartNumberingAfterBreak="0">
    <w:nsid w:val="0053208E"/>
    <w:multiLevelType w:val="multilevel"/>
    <w:tmpl w:val="0053208E"/>
    <w:lvl w:ilvl="0">
      <w:start w:val="1"/>
      <w:numFmt w:val="lowerLetter"/>
      <w:lvlText w:val="%1."/>
      <w:lvlJc w:val="left"/>
      <w:pPr>
        <w:ind w:left="513" w:hanging="353"/>
      </w:pPr>
      <w:rPr>
        <w:rFonts w:ascii="Tahoma" w:eastAsia="Tahoma" w:hAnsi="Tahoma" w:cs="Tahoma" w:hint="default"/>
        <w:spacing w:val="-1"/>
        <w:w w:val="100"/>
        <w:sz w:val="20"/>
        <w:szCs w:val="20"/>
        <w:lang w:val="id" w:eastAsia="en-US" w:bidi="ar-SA"/>
      </w:rPr>
    </w:lvl>
    <w:lvl w:ilvl="1">
      <w:start w:val="1"/>
      <w:numFmt w:val="decimal"/>
      <w:lvlText w:val="%2)"/>
      <w:lvlJc w:val="left"/>
      <w:pPr>
        <w:ind w:left="937" w:hanging="424"/>
      </w:pPr>
      <w:rPr>
        <w:rFonts w:ascii="Tahoma" w:eastAsia="Tahoma" w:hAnsi="Tahoma" w:cs="Tahoma" w:hint="default"/>
        <w:spacing w:val="-1"/>
        <w:w w:val="100"/>
        <w:sz w:val="22"/>
        <w:szCs w:val="22"/>
        <w:lang w:val="id" w:eastAsia="en-US" w:bidi="ar-SA"/>
      </w:rPr>
    </w:lvl>
    <w:lvl w:ilvl="2">
      <w:numFmt w:val="bullet"/>
      <w:lvlText w:val="•"/>
      <w:lvlJc w:val="left"/>
      <w:pPr>
        <w:ind w:left="1471" w:hanging="424"/>
      </w:pPr>
      <w:rPr>
        <w:rFonts w:hint="default"/>
        <w:lang w:val="id" w:eastAsia="en-US" w:bidi="ar-SA"/>
      </w:rPr>
    </w:lvl>
    <w:lvl w:ilvl="3">
      <w:numFmt w:val="bullet"/>
      <w:lvlText w:val="•"/>
      <w:lvlJc w:val="left"/>
      <w:pPr>
        <w:ind w:left="2002" w:hanging="424"/>
      </w:pPr>
      <w:rPr>
        <w:rFonts w:hint="default"/>
        <w:lang w:val="id" w:eastAsia="en-US" w:bidi="ar-SA"/>
      </w:rPr>
    </w:lvl>
    <w:lvl w:ilvl="4">
      <w:numFmt w:val="bullet"/>
      <w:lvlText w:val="•"/>
      <w:lvlJc w:val="left"/>
      <w:pPr>
        <w:ind w:left="2534" w:hanging="424"/>
      </w:pPr>
      <w:rPr>
        <w:rFonts w:hint="default"/>
        <w:lang w:val="id" w:eastAsia="en-US" w:bidi="ar-SA"/>
      </w:rPr>
    </w:lvl>
    <w:lvl w:ilvl="5">
      <w:numFmt w:val="bullet"/>
      <w:lvlText w:val="•"/>
      <w:lvlJc w:val="left"/>
      <w:pPr>
        <w:ind w:left="3065" w:hanging="424"/>
      </w:pPr>
      <w:rPr>
        <w:rFonts w:hint="default"/>
        <w:lang w:val="id" w:eastAsia="en-US" w:bidi="ar-SA"/>
      </w:rPr>
    </w:lvl>
    <w:lvl w:ilvl="6">
      <w:numFmt w:val="bullet"/>
      <w:lvlText w:val="•"/>
      <w:lvlJc w:val="left"/>
      <w:pPr>
        <w:ind w:left="3597" w:hanging="424"/>
      </w:pPr>
      <w:rPr>
        <w:rFonts w:hint="default"/>
        <w:lang w:val="id" w:eastAsia="en-US" w:bidi="ar-SA"/>
      </w:rPr>
    </w:lvl>
    <w:lvl w:ilvl="7">
      <w:numFmt w:val="bullet"/>
      <w:lvlText w:val="•"/>
      <w:lvlJc w:val="left"/>
      <w:pPr>
        <w:ind w:left="4128" w:hanging="424"/>
      </w:pPr>
      <w:rPr>
        <w:rFonts w:hint="default"/>
        <w:lang w:val="id" w:eastAsia="en-US" w:bidi="ar-SA"/>
      </w:rPr>
    </w:lvl>
    <w:lvl w:ilvl="8">
      <w:numFmt w:val="bullet"/>
      <w:lvlText w:val="•"/>
      <w:lvlJc w:val="left"/>
      <w:pPr>
        <w:ind w:left="4660" w:hanging="424"/>
      </w:pPr>
      <w:rPr>
        <w:rFonts w:hint="default"/>
        <w:lang w:val="id" w:eastAsia="en-US" w:bidi="ar-SA"/>
      </w:rPr>
    </w:lvl>
  </w:abstractNum>
  <w:abstractNum w:abstractNumId="11" w15:restartNumberingAfterBreak="0">
    <w:nsid w:val="007B1702"/>
    <w:multiLevelType w:val="multilevel"/>
    <w:tmpl w:val="007B1702"/>
    <w:lvl w:ilvl="0">
      <w:start w:val="1"/>
      <w:numFmt w:val="lowerLetter"/>
      <w:lvlText w:val="%1."/>
      <w:lvlJc w:val="left"/>
      <w:pPr>
        <w:ind w:left="1800" w:hanging="360"/>
      </w:pPr>
      <w:rPr>
        <w:rFonts w:ascii="Cambria" w:eastAsia="Cambria" w:hAnsi="Cambria" w:cs="Cambria"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248C179"/>
    <w:multiLevelType w:val="multilevel"/>
    <w:tmpl w:val="0248C179"/>
    <w:lvl w:ilvl="0">
      <w:start w:val="23"/>
      <w:numFmt w:val="decimal"/>
      <w:lvlText w:val="%1"/>
      <w:lvlJc w:val="left"/>
      <w:pPr>
        <w:ind w:left="1330" w:hanging="688"/>
      </w:pPr>
      <w:rPr>
        <w:rFonts w:hint="default"/>
        <w:lang w:val="id" w:eastAsia="en-US" w:bidi="ar-SA"/>
      </w:rPr>
    </w:lvl>
    <w:lvl w:ilvl="1">
      <w:start w:val="3"/>
      <w:numFmt w:val="decimal"/>
      <w:lvlText w:val="%1.%2"/>
      <w:lvlJc w:val="left"/>
      <w:pPr>
        <w:ind w:left="1330" w:hanging="688"/>
      </w:pPr>
      <w:rPr>
        <w:rFonts w:ascii="Tahoma" w:eastAsia="Tahoma" w:hAnsi="Tahoma" w:cs="Tahoma" w:hint="default"/>
        <w:w w:val="100"/>
        <w:position w:val="-2"/>
        <w:sz w:val="22"/>
        <w:szCs w:val="22"/>
        <w:lang w:val="id" w:eastAsia="en-US" w:bidi="ar-SA"/>
      </w:rPr>
    </w:lvl>
    <w:lvl w:ilvl="2">
      <w:numFmt w:val="bullet"/>
      <w:lvlText w:val="•"/>
      <w:lvlJc w:val="left"/>
      <w:pPr>
        <w:ind w:left="2536" w:hanging="688"/>
      </w:pPr>
      <w:rPr>
        <w:rFonts w:hint="default"/>
        <w:lang w:val="id" w:eastAsia="en-US" w:bidi="ar-SA"/>
      </w:rPr>
    </w:lvl>
    <w:lvl w:ilvl="3">
      <w:numFmt w:val="bullet"/>
      <w:lvlText w:val="•"/>
      <w:lvlJc w:val="left"/>
      <w:pPr>
        <w:ind w:left="3135" w:hanging="688"/>
      </w:pPr>
      <w:rPr>
        <w:rFonts w:hint="default"/>
        <w:lang w:val="id" w:eastAsia="en-US" w:bidi="ar-SA"/>
      </w:rPr>
    </w:lvl>
    <w:lvl w:ilvl="4">
      <w:numFmt w:val="bullet"/>
      <w:lvlText w:val="•"/>
      <w:lvlJc w:val="left"/>
      <w:pPr>
        <w:ind w:left="3733" w:hanging="688"/>
      </w:pPr>
      <w:rPr>
        <w:rFonts w:hint="default"/>
        <w:lang w:val="id" w:eastAsia="en-US" w:bidi="ar-SA"/>
      </w:rPr>
    </w:lvl>
    <w:lvl w:ilvl="5">
      <w:numFmt w:val="bullet"/>
      <w:lvlText w:val="•"/>
      <w:lvlJc w:val="left"/>
      <w:pPr>
        <w:ind w:left="4332" w:hanging="688"/>
      </w:pPr>
      <w:rPr>
        <w:rFonts w:hint="default"/>
        <w:lang w:val="id" w:eastAsia="en-US" w:bidi="ar-SA"/>
      </w:rPr>
    </w:lvl>
    <w:lvl w:ilvl="6">
      <w:numFmt w:val="bullet"/>
      <w:lvlText w:val="•"/>
      <w:lvlJc w:val="left"/>
      <w:pPr>
        <w:ind w:left="4930" w:hanging="688"/>
      </w:pPr>
      <w:rPr>
        <w:rFonts w:hint="default"/>
        <w:lang w:val="id" w:eastAsia="en-US" w:bidi="ar-SA"/>
      </w:rPr>
    </w:lvl>
    <w:lvl w:ilvl="7">
      <w:numFmt w:val="bullet"/>
      <w:lvlText w:val="•"/>
      <w:lvlJc w:val="left"/>
      <w:pPr>
        <w:ind w:left="5529" w:hanging="688"/>
      </w:pPr>
      <w:rPr>
        <w:rFonts w:hint="default"/>
        <w:lang w:val="id" w:eastAsia="en-US" w:bidi="ar-SA"/>
      </w:rPr>
    </w:lvl>
    <w:lvl w:ilvl="8">
      <w:numFmt w:val="bullet"/>
      <w:lvlText w:val="•"/>
      <w:lvlJc w:val="left"/>
      <w:pPr>
        <w:ind w:left="6127" w:hanging="688"/>
      </w:pPr>
      <w:rPr>
        <w:rFonts w:hint="default"/>
        <w:lang w:val="id" w:eastAsia="en-US" w:bidi="ar-SA"/>
      </w:rPr>
    </w:lvl>
  </w:abstractNum>
  <w:abstractNum w:abstractNumId="13" w15:restartNumberingAfterBreak="0">
    <w:nsid w:val="02AE0872"/>
    <w:multiLevelType w:val="multilevel"/>
    <w:tmpl w:val="02AE0872"/>
    <w:lvl w:ilvl="0">
      <w:start w:val="5"/>
      <w:numFmt w:val="bullet"/>
      <w:lvlText w:val="-"/>
      <w:lvlJc w:val="left"/>
      <w:pPr>
        <w:ind w:left="1494" w:hanging="360"/>
      </w:pPr>
      <w:rPr>
        <w:rFonts w:ascii="Times New Roman" w:eastAsiaTheme="minorHAnsi"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14" w15:restartNumberingAfterBreak="0">
    <w:nsid w:val="03D62ECE"/>
    <w:multiLevelType w:val="multilevel"/>
    <w:tmpl w:val="03D62ECE"/>
    <w:lvl w:ilvl="0">
      <w:start w:val="1"/>
      <w:numFmt w:val="lowerLetter"/>
      <w:lvlText w:val="%1."/>
      <w:lvlJc w:val="left"/>
      <w:pPr>
        <w:ind w:left="485" w:hanging="353"/>
      </w:pPr>
      <w:rPr>
        <w:rFonts w:ascii="Tahoma" w:eastAsia="Tahoma" w:hAnsi="Tahoma" w:cs="Tahoma" w:hint="default"/>
        <w:w w:val="100"/>
        <w:sz w:val="22"/>
        <w:szCs w:val="22"/>
        <w:lang w:val="id" w:eastAsia="en-US" w:bidi="ar-SA"/>
      </w:rPr>
    </w:lvl>
    <w:lvl w:ilvl="1">
      <w:numFmt w:val="bullet"/>
      <w:lvlText w:val="•"/>
      <w:lvlJc w:val="left"/>
      <w:pPr>
        <w:ind w:left="1001" w:hanging="353"/>
      </w:pPr>
      <w:rPr>
        <w:rFonts w:hint="default"/>
        <w:lang w:val="id" w:eastAsia="en-US" w:bidi="ar-SA"/>
      </w:rPr>
    </w:lvl>
    <w:lvl w:ilvl="2">
      <w:numFmt w:val="bullet"/>
      <w:lvlText w:val="•"/>
      <w:lvlJc w:val="left"/>
      <w:pPr>
        <w:ind w:left="1522" w:hanging="353"/>
      </w:pPr>
      <w:rPr>
        <w:rFonts w:hint="default"/>
        <w:lang w:val="id" w:eastAsia="en-US" w:bidi="ar-SA"/>
      </w:rPr>
    </w:lvl>
    <w:lvl w:ilvl="3">
      <w:numFmt w:val="bullet"/>
      <w:lvlText w:val="•"/>
      <w:lvlJc w:val="left"/>
      <w:pPr>
        <w:ind w:left="2043" w:hanging="353"/>
      </w:pPr>
      <w:rPr>
        <w:rFonts w:hint="default"/>
        <w:lang w:val="id" w:eastAsia="en-US" w:bidi="ar-SA"/>
      </w:rPr>
    </w:lvl>
    <w:lvl w:ilvl="4">
      <w:numFmt w:val="bullet"/>
      <w:lvlText w:val="•"/>
      <w:lvlJc w:val="left"/>
      <w:pPr>
        <w:ind w:left="2565" w:hanging="353"/>
      </w:pPr>
      <w:rPr>
        <w:rFonts w:hint="default"/>
        <w:lang w:val="id" w:eastAsia="en-US" w:bidi="ar-SA"/>
      </w:rPr>
    </w:lvl>
    <w:lvl w:ilvl="5">
      <w:numFmt w:val="bullet"/>
      <w:lvlText w:val="•"/>
      <w:lvlJc w:val="left"/>
      <w:pPr>
        <w:ind w:left="3086" w:hanging="353"/>
      </w:pPr>
      <w:rPr>
        <w:rFonts w:hint="default"/>
        <w:lang w:val="id" w:eastAsia="en-US" w:bidi="ar-SA"/>
      </w:rPr>
    </w:lvl>
    <w:lvl w:ilvl="6">
      <w:numFmt w:val="bullet"/>
      <w:lvlText w:val="•"/>
      <w:lvlJc w:val="left"/>
      <w:pPr>
        <w:ind w:left="3607" w:hanging="353"/>
      </w:pPr>
      <w:rPr>
        <w:rFonts w:hint="default"/>
        <w:lang w:val="id" w:eastAsia="en-US" w:bidi="ar-SA"/>
      </w:rPr>
    </w:lvl>
    <w:lvl w:ilvl="7">
      <w:numFmt w:val="bullet"/>
      <w:lvlText w:val="•"/>
      <w:lvlJc w:val="left"/>
      <w:pPr>
        <w:ind w:left="4129" w:hanging="353"/>
      </w:pPr>
      <w:rPr>
        <w:rFonts w:hint="default"/>
        <w:lang w:val="id" w:eastAsia="en-US" w:bidi="ar-SA"/>
      </w:rPr>
    </w:lvl>
    <w:lvl w:ilvl="8">
      <w:numFmt w:val="bullet"/>
      <w:lvlText w:val="•"/>
      <w:lvlJc w:val="left"/>
      <w:pPr>
        <w:ind w:left="4650" w:hanging="353"/>
      </w:pPr>
      <w:rPr>
        <w:rFonts w:hint="default"/>
        <w:lang w:val="id" w:eastAsia="en-US" w:bidi="ar-SA"/>
      </w:rPr>
    </w:lvl>
  </w:abstractNum>
  <w:abstractNum w:abstractNumId="15" w15:restartNumberingAfterBreak="0">
    <w:nsid w:val="074A5935"/>
    <w:multiLevelType w:val="multilevel"/>
    <w:tmpl w:val="074A5935"/>
    <w:lvl w:ilvl="0">
      <w:start w:val="1"/>
      <w:numFmt w:val="lowerLetter"/>
      <w:lvlText w:val="%1."/>
      <w:lvlJc w:val="left"/>
      <w:pPr>
        <w:ind w:left="1800" w:hanging="360"/>
      </w:pPr>
      <w:rPr>
        <w:rFonts w:ascii="Cambria" w:eastAsia="Cambria" w:hAnsi="Cambria" w:cs="Cambria"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91A5088"/>
    <w:multiLevelType w:val="multilevel"/>
    <w:tmpl w:val="091A5088"/>
    <w:lvl w:ilvl="0">
      <w:start w:val="1"/>
      <w:numFmt w:val="lowerLetter"/>
      <w:lvlText w:val="%1."/>
      <w:lvlJc w:val="left"/>
      <w:pPr>
        <w:ind w:left="1490" w:hanging="360"/>
      </w:pPr>
      <w:rPr>
        <w:rFonts w:hint="default"/>
      </w:r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17" w15:restartNumberingAfterBreak="0">
    <w:nsid w:val="0BCC4E7F"/>
    <w:multiLevelType w:val="multilevel"/>
    <w:tmpl w:val="0BCC4E7F"/>
    <w:lvl w:ilvl="0">
      <w:start w:val="1"/>
      <w:numFmt w:val="lowerLetter"/>
      <w:lvlText w:val="%1."/>
      <w:lvlJc w:val="left"/>
      <w:pPr>
        <w:ind w:left="1800" w:hanging="360"/>
      </w:pPr>
      <w:rPr>
        <w:rFonts w:ascii="Cambria" w:eastAsia="Cambria" w:hAnsi="Cambria" w:cs="Cambria"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E640482"/>
    <w:multiLevelType w:val="multilevel"/>
    <w:tmpl w:val="0E640482"/>
    <w:lvl w:ilvl="0">
      <w:start w:val="1"/>
      <w:numFmt w:val="lowerLetter"/>
      <w:lvlText w:val="%1."/>
      <w:lvlJc w:val="left"/>
      <w:pPr>
        <w:ind w:left="628" w:hanging="429"/>
      </w:pPr>
      <w:rPr>
        <w:rFonts w:ascii="Tahoma" w:eastAsia="Tahoma" w:hAnsi="Tahoma" w:cs="Tahoma" w:hint="default"/>
        <w:w w:val="100"/>
        <w:sz w:val="22"/>
        <w:szCs w:val="22"/>
        <w:lang w:val="id" w:eastAsia="en-US" w:bidi="ar-SA"/>
      </w:rPr>
    </w:lvl>
    <w:lvl w:ilvl="1">
      <w:numFmt w:val="bullet"/>
      <w:lvlText w:val="•"/>
      <w:lvlJc w:val="left"/>
      <w:pPr>
        <w:ind w:left="1097" w:hanging="429"/>
      </w:pPr>
      <w:rPr>
        <w:rFonts w:hint="default"/>
        <w:lang w:val="id" w:eastAsia="en-US" w:bidi="ar-SA"/>
      </w:rPr>
    </w:lvl>
    <w:lvl w:ilvl="2">
      <w:numFmt w:val="bullet"/>
      <w:lvlText w:val="•"/>
      <w:lvlJc w:val="left"/>
      <w:pPr>
        <w:ind w:left="1574" w:hanging="429"/>
      </w:pPr>
      <w:rPr>
        <w:rFonts w:hint="default"/>
        <w:lang w:val="id" w:eastAsia="en-US" w:bidi="ar-SA"/>
      </w:rPr>
    </w:lvl>
    <w:lvl w:ilvl="3">
      <w:numFmt w:val="bullet"/>
      <w:lvlText w:val="•"/>
      <w:lvlJc w:val="left"/>
      <w:pPr>
        <w:ind w:left="2051" w:hanging="429"/>
      </w:pPr>
      <w:rPr>
        <w:rFonts w:hint="default"/>
        <w:lang w:val="id" w:eastAsia="en-US" w:bidi="ar-SA"/>
      </w:rPr>
    </w:lvl>
    <w:lvl w:ilvl="4">
      <w:numFmt w:val="bullet"/>
      <w:lvlText w:val="•"/>
      <w:lvlJc w:val="left"/>
      <w:pPr>
        <w:ind w:left="2529" w:hanging="429"/>
      </w:pPr>
      <w:rPr>
        <w:rFonts w:hint="default"/>
        <w:lang w:val="id" w:eastAsia="en-US" w:bidi="ar-SA"/>
      </w:rPr>
    </w:lvl>
    <w:lvl w:ilvl="5">
      <w:numFmt w:val="bullet"/>
      <w:lvlText w:val="•"/>
      <w:lvlJc w:val="left"/>
      <w:pPr>
        <w:ind w:left="3006" w:hanging="429"/>
      </w:pPr>
      <w:rPr>
        <w:rFonts w:hint="default"/>
        <w:lang w:val="id" w:eastAsia="en-US" w:bidi="ar-SA"/>
      </w:rPr>
    </w:lvl>
    <w:lvl w:ilvl="6">
      <w:numFmt w:val="bullet"/>
      <w:lvlText w:val="•"/>
      <w:lvlJc w:val="left"/>
      <w:pPr>
        <w:ind w:left="3483" w:hanging="429"/>
      </w:pPr>
      <w:rPr>
        <w:rFonts w:hint="default"/>
        <w:lang w:val="id" w:eastAsia="en-US" w:bidi="ar-SA"/>
      </w:rPr>
    </w:lvl>
    <w:lvl w:ilvl="7">
      <w:numFmt w:val="bullet"/>
      <w:lvlText w:val="•"/>
      <w:lvlJc w:val="left"/>
      <w:pPr>
        <w:ind w:left="3961" w:hanging="429"/>
      </w:pPr>
      <w:rPr>
        <w:rFonts w:hint="default"/>
        <w:lang w:val="id" w:eastAsia="en-US" w:bidi="ar-SA"/>
      </w:rPr>
    </w:lvl>
    <w:lvl w:ilvl="8">
      <w:numFmt w:val="bullet"/>
      <w:lvlText w:val="•"/>
      <w:lvlJc w:val="left"/>
      <w:pPr>
        <w:ind w:left="4438" w:hanging="429"/>
      </w:pPr>
      <w:rPr>
        <w:rFonts w:hint="default"/>
        <w:lang w:val="id" w:eastAsia="en-US" w:bidi="ar-SA"/>
      </w:rPr>
    </w:lvl>
  </w:abstractNum>
  <w:abstractNum w:abstractNumId="19" w15:restartNumberingAfterBreak="0">
    <w:nsid w:val="17745F8E"/>
    <w:multiLevelType w:val="multilevel"/>
    <w:tmpl w:val="17745F8E"/>
    <w:lvl w:ilvl="0">
      <w:start w:val="1"/>
      <w:numFmt w:val="lowerLetter"/>
      <w:lvlText w:val="%1."/>
      <w:lvlJc w:val="left"/>
      <w:pPr>
        <w:ind w:left="1800" w:hanging="360"/>
      </w:pPr>
      <w:rPr>
        <w:rFonts w:ascii="Cambria" w:eastAsia="Cambria" w:hAnsi="Cambria" w:cs="Cambria" w:hint="default"/>
        <w:b w:val="0"/>
        <w:i w:val="0"/>
        <w:strike w:val="0"/>
        <w:dstrike w:val="0"/>
        <w:color w:val="000000"/>
        <w:sz w:val="24"/>
        <w:szCs w:val="24"/>
        <w:u w:val="none" w:color="000000"/>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17781059"/>
    <w:multiLevelType w:val="hybridMultilevel"/>
    <w:tmpl w:val="77C8CC2C"/>
    <w:lvl w:ilvl="0" w:tplc="28A6CBDA">
      <w:start w:val="1"/>
      <w:numFmt w:val="lowerLetter"/>
      <w:lvlText w:val="%1."/>
      <w:lvlJc w:val="left"/>
      <w:pPr>
        <w:ind w:left="720" w:hanging="360"/>
      </w:pPr>
      <w:rPr>
        <w:i w:val="0"/>
        <w:i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A1665C7"/>
    <w:multiLevelType w:val="multilevel"/>
    <w:tmpl w:val="1A1665C7"/>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1711813"/>
    <w:multiLevelType w:val="hybridMultilevel"/>
    <w:tmpl w:val="B3F0A0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3809000F">
      <w:start w:val="1"/>
      <w:numFmt w:val="decimal"/>
      <w:lvlText w:val="%6."/>
      <w:lvlJc w:val="left"/>
      <w:pPr>
        <w:ind w:left="450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70EC97"/>
    <w:multiLevelType w:val="multilevel"/>
    <w:tmpl w:val="2470EC97"/>
    <w:lvl w:ilvl="0">
      <w:start w:val="5"/>
      <w:numFmt w:val="decimal"/>
      <w:lvlText w:val="%1"/>
      <w:lvlJc w:val="left"/>
      <w:pPr>
        <w:ind w:left="1372" w:hanging="616"/>
      </w:pPr>
      <w:rPr>
        <w:rFonts w:hint="default"/>
        <w:lang w:val="id" w:eastAsia="en-US" w:bidi="ar-SA"/>
      </w:rPr>
    </w:lvl>
    <w:lvl w:ilvl="1">
      <w:start w:val="2"/>
      <w:numFmt w:val="decimal"/>
      <w:lvlText w:val="%1.%2"/>
      <w:lvlJc w:val="left"/>
      <w:pPr>
        <w:ind w:left="1372" w:hanging="616"/>
      </w:pPr>
      <w:rPr>
        <w:rFonts w:ascii="Tahoma" w:eastAsia="Tahoma" w:hAnsi="Tahoma" w:cs="Tahoma" w:hint="default"/>
        <w:w w:val="100"/>
        <w:sz w:val="22"/>
        <w:szCs w:val="22"/>
        <w:lang w:val="id" w:eastAsia="en-US" w:bidi="ar-SA"/>
      </w:rPr>
    </w:lvl>
    <w:lvl w:ilvl="2">
      <w:start w:val="1"/>
      <w:numFmt w:val="lowerLetter"/>
      <w:lvlText w:val="%3."/>
      <w:lvlJc w:val="left"/>
      <w:pPr>
        <w:ind w:left="1804" w:hanging="433"/>
      </w:pPr>
      <w:rPr>
        <w:rFonts w:ascii="Tahoma" w:eastAsia="Tahoma" w:hAnsi="Tahoma" w:cs="Tahoma" w:hint="default"/>
        <w:w w:val="100"/>
        <w:sz w:val="22"/>
        <w:szCs w:val="22"/>
        <w:lang w:val="id" w:eastAsia="en-US" w:bidi="ar-SA"/>
      </w:rPr>
    </w:lvl>
    <w:lvl w:ilvl="3">
      <w:start w:val="1"/>
      <w:numFmt w:val="lowerLetter"/>
      <w:lvlText w:val="%4."/>
      <w:lvlJc w:val="left"/>
      <w:pPr>
        <w:ind w:left="3733" w:hanging="360"/>
      </w:pPr>
      <w:rPr>
        <w:rFonts w:ascii="Tahoma" w:eastAsia="Tahoma" w:hAnsi="Tahoma" w:cs="Tahoma" w:hint="default"/>
        <w:w w:val="100"/>
        <w:sz w:val="22"/>
        <w:szCs w:val="22"/>
        <w:lang w:val="id" w:eastAsia="en-US" w:bidi="ar-SA"/>
      </w:rPr>
    </w:lvl>
    <w:lvl w:ilvl="4">
      <w:start w:val="1"/>
      <w:numFmt w:val="lowerLetter"/>
      <w:lvlText w:val="%5)"/>
      <w:lvlJc w:val="left"/>
      <w:pPr>
        <w:ind w:left="4093" w:hanging="360"/>
      </w:pPr>
      <w:rPr>
        <w:rFonts w:ascii="Tahoma" w:eastAsia="Tahoma" w:hAnsi="Tahoma" w:cs="Tahoma" w:hint="default"/>
        <w:w w:val="100"/>
        <w:sz w:val="22"/>
        <w:szCs w:val="22"/>
        <w:lang w:val="id" w:eastAsia="en-US" w:bidi="ar-SA"/>
      </w:rPr>
    </w:lvl>
    <w:lvl w:ilvl="5">
      <w:start w:val="1"/>
      <w:numFmt w:val="decimal"/>
      <w:lvlText w:val="%6)"/>
      <w:lvlJc w:val="left"/>
      <w:pPr>
        <w:ind w:left="4454" w:hanging="361"/>
      </w:pPr>
      <w:rPr>
        <w:rFonts w:ascii="Tahoma" w:eastAsia="Tahoma" w:hAnsi="Tahoma" w:cs="Tahoma" w:hint="default"/>
        <w:spacing w:val="-1"/>
        <w:w w:val="100"/>
        <w:sz w:val="22"/>
        <w:szCs w:val="22"/>
        <w:lang w:val="id" w:eastAsia="en-US" w:bidi="ar-SA"/>
      </w:rPr>
    </w:lvl>
    <w:lvl w:ilvl="6">
      <w:numFmt w:val="bullet"/>
      <w:lvlText w:val="•"/>
      <w:lvlJc w:val="left"/>
      <w:pPr>
        <w:ind w:left="5435" w:hanging="361"/>
      </w:pPr>
      <w:rPr>
        <w:rFonts w:hint="default"/>
        <w:lang w:val="id" w:eastAsia="en-US" w:bidi="ar-SA"/>
      </w:rPr>
    </w:lvl>
    <w:lvl w:ilvl="7">
      <w:numFmt w:val="bullet"/>
      <w:lvlText w:val="•"/>
      <w:lvlJc w:val="left"/>
      <w:pPr>
        <w:ind w:left="5923" w:hanging="361"/>
      </w:pPr>
      <w:rPr>
        <w:rFonts w:hint="default"/>
        <w:lang w:val="id" w:eastAsia="en-US" w:bidi="ar-SA"/>
      </w:rPr>
    </w:lvl>
    <w:lvl w:ilvl="8">
      <w:numFmt w:val="bullet"/>
      <w:lvlText w:val="•"/>
      <w:lvlJc w:val="left"/>
      <w:pPr>
        <w:ind w:left="6411" w:hanging="361"/>
      </w:pPr>
      <w:rPr>
        <w:rFonts w:hint="default"/>
        <w:lang w:val="id" w:eastAsia="en-US" w:bidi="ar-SA"/>
      </w:rPr>
    </w:lvl>
  </w:abstractNum>
  <w:abstractNum w:abstractNumId="24" w15:restartNumberingAfterBreak="0">
    <w:nsid w:val="24E051B8"/>
    <w:multiLevelType w:val="multilevel"/>
    <w:tmpl w:val="24E051B8"/>
    <w:lvl w:ilvl="0">
      <w:start w:val="1"/>
      <w:numFmt w:val="upperLetter"/>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15:restartNumberingAfterBreak="0">
    <w:nsid w:val="25B654F3"/>
    <w:multiLevelType w:val="multilevel"/>
    <w:tmpl w:val="25B654F3"/>
    <w:lvl w:ilvl="0">
      <w:start w:val="1"/>
      <w:numFmt w:val="lowerLetter"/>
      <w:lvlText w:val="%1."/>
      <w:lvlJc w:val="left"/>
      <w:pPr>
        <w:ind w:left="485" w:hanging="353"/>
      </w:pPr>
      <w:rPr>
        <w:rFonts w:ascii="Tahoma" w:eastAsia="Tahoma" w:hAnsi="Tahoma" w:cs="Tahoma" w:hint="default"/>
        <w:w w:val="100"/>
        <w:sz w:val="22"/>
        <w:szCs w:val="22"/>
        <w:lang w:val="id" w:eastAsia="en-US" w:bidi="ar-SA"/>
      </w:rPr>
    </w:lvl>
    <w:lvl w:ilvl="1">
      <w:numFmt w:val="bullet"/>
      <w:lvlText w:val="•"/>
      <w:lvlJc w:val="left"/>
      <w:pPr>
        <w:ind w:left="1001" w:hanging="353"/>
      </w:pPr>
      <w:rPr>
        <w:rFonts w:hint="default"/>
        <w:lang w:val="id" w:eastAsia="en-US" w:bidi="ar-SA"/>
      </w:rPr>
    </w:lvl>
    <w:lvl w:ilvl="2">
      <w:numFmt w:val="bullet"/>
      <w:lvlText w:val="•"/>
      <w:lvlJc w:val="left"/>
      <w:pPr>
        <w:ind w:left="1522" w:hanging="353"/>
      </w:pPr>
      <w:rPr>
        <w:rFonts w:hint="default"/>
        <w:lang w:val="id" w:eastAsia="en-US" w:bidi="ar-SA"/>
      </w:rPr>
    </w:lvl>
    <w:lvl w:ilvl="3">
      <w:numFmt w:val="bullet"/>
      <w:lvlText w:val="•"/>
      <w:lvlJc w:val="left"/>
      <w:pPr>
        <w:ind w:left="2043" w:hanging="353"/>
      </w:pPr>
      <w:rPr>
        <w:rFonts w:hint="default"/>
        <w:lang w:val="id" w:eastAsia="en-US" w:bidi="ar-SA"/>
      </w:rPr>
    </w:lvl>
    <w:lvl w:ilvl="4">
      <w:numFmt w:val="bullet"/>
      <w:lvlText w:val="•"/>
      <w:lvlJc w:val="left"/>
      <w:pPr>
        <w:ind w:left="2565" w:hanging="353"/>
      </w:pPr>
      <w:rPr>
        <w:rFonts w:hint="default"/>
        <w:lang w:val="id" w:eastAsia="en-US" w:bidi="ar-SA"/>
      </w:rPr>
    </w:lvl>
    <w:lvl w:ilvl="5">
      <w:numFmt w:val="bullet"/>
      <w:lvlText w:val="•"/>
      <w:lvlJc w:val="left"/>
      <w:pPr>
        <w:ind w:left="3086" w:hanging="353"/>
      </w:pPr>
      <w:rPr>
        <w:rFonts w:hint="default"/>
        <w:lang w:val="id" w:eastAsia="en-US" w:bidi="ar-SA"/>
      </w:rPr>
    </w:lvl>
    <w:lvl w:ilvl="6">
      <w:numFmt w:val="bullet"/>
      <w:lvlText w:val="•"/>
      <w:lvlJc w:val="left"/>
      <w:pPr>
        <w:ind w:left="3607" w:hanging="353"/>
      </w:pPr>
      <w:rPr>
        <w:rFonts w:hint="default"/>
        <w:lang w:val="id" w:eastAsia="en-US" w:bidi="ar-SA"/>
      </w:rPr>
    </w:lvl>
    <w:lvl w:ilvl="7">
      <w:numFmt w:val="bullet"/>
      <w:lvlText w:val="•"/>
      <w:lvlJc w:val="left"/>
      <w:pPr>
        <w:ind w:left="4129" w:hanging="353"/>
      </w:pPr>
      <w:rPr>
        <w:rFonts w:hint="default"/>
        <w:lang w:val="id" w:eastAsia="en-US" w:bidi="ar-SA"/>
      </w:rPr>
    </w:lvl>
    <w:lvl w:ilvl="8">
      <w:numFmt w:val="bullet"/>
      <w:lvlText w:val="•"/>
      <w:lvlJc w:val="left"/>
      <w:pPr>
        <w:ind w:left="4650" w:hanging="353"/>
      </w:pPr>
      <w:rPr>
        <w:rFonts w:hint="default"/>
        <w:lang w:val="id" w:eastAsia="en-US" w:bidi="ar-SA"/>
      </w:rPr>
    </w:lvl>
  </w:abstractNum>
  <w:abstractNum w:abstractNumId="26" w15:restartNumberingAfterBreak="0">
    <w:nsid w:val="2A1476AC"/>
    <w:multiLevelType w:val="hybridMultilevel"/>
    <w:tmpl w:val="FF6C9CC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A8F537B"/>
    <w:multiLevelType w:val="multilevel"/>
    <w:tmpl w:val="2A8F537B"/>
    <w:lvl w:ilvl="0">
      <w:start w:val="27"/>
      <w:numFmt w:val="decimal"/>
      <w:lvlText w:val="%1"/>
      <w:lvlJc w:val="left"/>
      <w:pPr>
        <w:ind w:left="1223" w:hanging="688"/>
      </w:pPr>
      <w:rPr>
        <w:rFonts w:hint="default"/>
        <w:lang w:val="id" w:eastAsia="en-US" w:bidi="ar-SA"/>
      </w:rPr>
    </w:lvl>
    <w:lvl w:ilvl="1">
      <w:start w:val="2"/>
      <w:numFmt w:val="decimal"/>
      <w:lvlText w:val="%1.%2"/>
      <w:lvlJc w:val="left"/>
      <w:pPr>
        <w:ind w:left="1223" w:hanging="688"/>
      </w:pPr>
      <w:rPr>
        <w:rFonts w:ascii="Tahoma" w:eastAsia="Tahoma" w:hAnsi="Tahoma" w:cs="Tahoma" w:hint="default"/>
        <w:w w:val="100"/>
        <w:sz w:val="22"/>
        <w:szCs w:val="22"/>
        <w:lang w:val="id" w:eastAsia="en-US" w:bidi="ar-SA"/>
      </w:rPr>
    </w:lvl>
    <w:lvl w:ilvl="2">
      <w:numFmt w:val="bullet"/>
      <w:lvlText w:val="•"/>
      <w:lvlJc w:val="left"/>
      <w:pPr>
        <w:ind w:left="2419" w:hanging="688"/>
      </w:pPr>
      <w:rPr>
        <w:rFonts w:hint="default"/>
        <w:lang w:val="id" w:eastAsia="en-US" w:bidi="ar-SA"/>
      </w:rPr>
    </w:lvl>
    <w:lvl w:ilvl="3">
      <w:numFmt w:val="bullet"/>
      <w:lvlText w:val="•"/>
      <w:lvlJc w:val="left"/>
      <w:pPr>
        <w:ind w:left="3019" w:hanging="688"/>
      </w:pPr>
      <w:rPr>
        <w:rFonts w:hint="default"/>
        <w:lang w:val="id" w:eastAsia="en-US" w:bidi="ar-SA"/>
      </w:rPr>
    </w:lvl>
    <w:lvl w:ilvl="4">
      <w:numFmt w:val="bullet"/>
      <w:lvlText w:val="•"/>
      <w:lvlJc w:val="left"/>
      <w:pPr>
        <w:ind w:left="3619" w:hanging="688"/>
      </w:pPr>
      <w:rPr>
        <w:rFonts w:hint="default"/>
        <w:lang w:val="id" w:eastAsia="en-US" w:bidi="ar-SA"/>
      </w:rPr>
    </w:lvl>
    <w:lvl w:ilvl="5">
      <w:numFmt w:val="bullet"/>
      <w:lvlText w:val="•"/>
      <w:lvlJc w:val="left"/>
      <w:pPr>
        <w:ind w:left="4219" w:hanging="688"/>
      </w:pPr>
      <w:rPr>
        <w:rFonts w:hint="default"/>
        <w:lang w:val="id" w:eastAsia="en-US" w:bidi="ar-SA"/>
      </w:rPr>
    </w:lvl>
    <w:lvl w:ilvl="6">
      <w:numFmt w:val="bullet"/>
      <w:lvlText w:val="•"/>
      <w:lvlJc w:val="left"/>
      <w:pPr>
        <w:ind w:left="4818" w:hanging="688"/>
      </w:pPr>
      <w:rPr>
        <w:rFonts w:hint="default"/>
        <w:lang w:val="id" w:eastAsia="en-US" w:bidi="ar-SA"/>
      </w:rPr>
    </w:lvl>
    <w:lvl w:ilvl="7">
      <w:numFmt w:val="bullet"/>
      <w:lvlText w:val="•"/>
      <w:lvlJc w:val="left"/>
      <w:pPr>
        <w:ind w:left="5418" w:hanging="688"/>
      </w:pPr>
      <w:rPr>
        <w:rFonts w:hint="default"/>
        <w:lang w:val="id" w:eastAsia="en-US" w:bidi="ar-SA"/>
      </w:rPr>
    </w:lvl>
    <w:lvl w:ilvl="8">
      <w:numFmt w:val="bullet"/>
      <w:lvlText w:val="•"/>
      <w:lvlJc w:val="left"/>
      <w:pPr>
        <w:ind w:left="6018" w:hanging="688"/>
      </w:pPr>
      <w:rPr>
        <w:rFonts w:hint="default"/>
        <w:lang w:val="id" w:eastAsia="en-US" w:bidi="ar-SA"/>
      </w:rPr>
    </w:lvl>
  </w:abstractNum>
  <w:abstractNum w:abstractNumId="28" w15:restartNumberingAfterBreak="0">
    <w:nsid w:val="372661C7"/>
    <w:multiLevelType w:val="multilevel"/>
    <w:tmpl w:val="372661C7"/>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8951C3"/>
    <w:multiLevelType w:val="hybridMultilevel"/>
    <w:tmpl w:val="544443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38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5F506B6"/>
    <w:multiLevelType w:val="hybridMultilevel"/>
    <w:tmpl w:val="2D2A32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6A08BB8"/>
    <w:multiLevelType w:val="multilevel"/>
    <w:tmpl w:val="46A08BB8"/>
    <w:lvl w:ilvl="0">
      <w:start w:val="1"/>
      <w:numFmt w:val="lowerLetter"/>
      <w:lvlText w:val="%1."/>
      <w:lvlJc w:val="left"/>
      <w:pPr>
        <w:ind w:left="488" w:hanging="324"/>
      </w:pPr>
      <w:rPr>
        <w:rFonts w:ascii="Tahoma" w:eastAsia="Tahoma" w:hAnsi="Tahoma" w:cs="Tahoma" w:hint="default"/>
        <w:w w:val="100"/>
        <w:sz w:val="22"/>
        <w:szCs w:val="22"/>
        <w:lang w:val="id" w:eastAsia="en-US" w:bidi="ar-SA"/>
      </w:rPr>
    </w:lvl>
    <w:lvl w:ilvl="1">
      <w:numFmt w:val="bullet"/>
      <w:lvlText w:val="•"/>
      <w:lvlJc w:val="left"/>
      <w:pPr>
        <w:ind w:left="971" w:hanging="324"/>
      </w:pPr>
      <w:rPr>
        <w:rFonts w:hint="default"/>
        <w:lang w:val="id" w:eastAsia="en-US" w:bidi="ar-SA"/>
      </w:rPr>
    </w:lvl>
    <w:lvl w:ilvl="2">
      <w:numFmt w:val="bullet"/>
      <w:lvlText w:val="•"/>
      <w:lvlJc w:val="left"/>
      <w:pPr>
        <w:ind w:left="1462" w:hanging="324"/>
      </w:pPr>
      <w:rPr>
        <w:rFonts w:hint="default"/>
        <w:lang w:val="id" w:eastAsia="en-US" w:bidi="ar-SA"/>
      </w:rPr>
    </w:lvl>
    <w:lvl w:ilvl="3">
      <w:numFmt w:val="bullet"/>
      <w:lvlText w:val="•"/>
      <w:lvlJc w:val="left"/>
      <w:pPr>
        <w:ind w:left="1953" w:hanging="324"/>
      </w:pPr>
      <w:rPr>
        <w:rFonts w:hint="default"/>
        <w:lang w:val="id" w:eastAsia="en-US" w:bidi="ar-SA"/>
      </w:rPr>
    </w:lvl>
    <w:lvl w:ilvl="4">
      <w:numFmt w:val="bullet"/>
      <w:lvlText w:val="•"/>
      <w:lvlJc w:val="left"/>
      <w:pPr>
        <w:ind w:left="2445" w:hanging="324"/>
      </w:pPr>
      <w:rPr>
        <w:rFonts w:hint="default"/>
        <w:lang w:val="id" w:eastAsia="en-US" w:bidi="ar-SA"/>
      </w:rPr>
    </w:lvl>
    <w:lvl w:ilvl="5">
      <w:numFmt w:val="bullet"/>
      <w:lvlText w:val="•"/>
      <w:lvlJc w:val="left"/>
      <w:pPr>
        <w:ind w:left="2936" w:hanging="324"/>
      </w:pPr>
      <w:rPr>
        <w:rFonts w:hint="default"/>
        <w:lang w:val="id" w:eastAsia="en-US" w:bidi="ar-SA"/>
      </w:rPr>
    </w:lvl>
    <w:lvl w:ilvl="6">
      <w:numFmt w:val="bullet"/>
      <w:lvlText w:val="•"/>
      <w:lvlJc w:val="left"/>
      <w:pPr>
        <w:ind w:left="3427" w:hanging="324"/>
      </w:pPr>
      <w:rPr>
        <w:rFonts w:hint="default"/>
        <w:lang w:val="id" w:eastAsia="en-US" w:bidi="ar-SA"/>
      </w:rPr>
    </w:lvl>
    <w:lvl w:ilvl="7">
      <w:numFmt w:val="bullet"/>
      <w:lvlText w:val="•"/>
      <w:lvlJc w:val="left"/>
      <w:pPr>
        <w:ind w:left="3919" w:hanging="324"/>
      </w:pPr>
      <w:rPr>
        <w:rFonts w:hint="default"/>
        <w:lang w:val="id" w:eastAsia="en-US" w:bidi="ar-SA"/>
      </w:rPr>
    </w:lvl>
    <w:lvl w:ilvl="8">
      <w:numFmt w:val="bullet"/>
      <w:lvlText w:val="•"/>
      <w:lvlJc w:val="left"/>
      <w:pPr>
        <w:ind w:left="4410" w:hanging="324"/>
      </w:pPr>
      <w:rPr>
        <w:rFonts w:hint="default"/>
        <w:lang w:val="id" w:eastAsia="en-US" w:bidi="ar-SA"/>
      </w:rPr>
    </w:lvl>
  </w:abstractNum>
  <w:abstractNum w:abstractNumId="32" w15:restartNumberingAfterBreak="0">
    <w:nsid w:val="48DD147A"/>
    <w:multiLevelType w:val="multilevel"/>
    <w:tmpl w:val="48DD147A"/>
    <w:lvl w:ilvl="0">
      <w:start w:val="1"/>
      <w:numFmt w:val="lowerLetter"/>
      <w:lvlText w:val="%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3" w15:restartNumberingAfterBreak="0">
    <w:nsid w:val="4C1BAE26"/>
    <w:multiLevelType w:val="multilevel"/>
    <w:tmpl w:val="4C1BAE26"/>
    <w:lvl w:ilvl="0">
      <w:start w:val="1"/>
      <w:numFmt w:val="lowerLetter"/>
      <w:lvlText w:val="%1."/>
      <w:lvlJc w:val="left"/>
      <w:pPr>
        <w:ind w:left="452" w:hanging="285"/>
      </w:pPr>
      <w:rPr>
        <w:rFonts w:ascii="Tahoma" w:eastAsia="Tahoma" w:hAnsi="Tahoma" w:cs="Tahoma" w:hint="default"/>
        <w:w w:val="100"/>
        <w:sz w:val="22"/>
        <w:szCs w:val="22"/>
        <w:lang w:val="id" w:eastAsia="en-US" w:bidi="ar-SA"/>
      </w:rPr>
    </w:lvl>
    <w:lvl w:ilvl="1">
      <w:numFmt w:val="bullet"/>
      <w:lvlText w:val="•"/>
      <w:lvlJc w:val="left"/>
      <w:pPr>
        <w:ind w:left="950" w:hanging="285"/>
      </w:pPr>
      <w:rPr>
        <w:rFonts w:hint="default"/>
        <w:lang w:val="id" w:eastAsia="en-US" w:bidi="ar-SA"/>
      </w:rPr>
    </w:lvl>
    <w:lvl w:ilvl="2">
      <w:numFmt w:val="bullet"/>
      <w:lvlText w:val="•"/>
      <w:lvlJc w:val="left"/>
      <w:pPr>
        <w:ind w:left="1440" w:hanging="285"/>
      </w:pPr>
      <w:rPr>
        <w:rFonts w:hint="default"/>
        <w:lang w:val="id" w:eastAsia="en-US" w:bidi="ar-SA"/>
      </w:rPr>
    </w:lvl>
    <w:lvl w:ilvl="3">
      <w:numFmt w:val="bullet"/>
      <w:lvlText w:val="•"/>
      <w:lvlJc w:val="left"/>
      <w:pPr>
        <w:ind w:left="1931" w:hanging="285"/>
      </w:pPr>
      <w:rPr>
        <w:rFonts w:hint="default"/>
        <w:lang w:val="id" w:eastAsia="en-US" w:bidi="ar-SA"/>
      </w:rPr>
    </w:lvl>
    <w:lvl w:ilvl="4">
      <w:numFmt w:val="bullet"/>
      <w:lvlText w:val="•"/>
      <w:lvlJc w:val="left"/>
      <w:pPr>
        <w:ind w:left="2421" w:hanging="285"/>
      </w:pPr>
      <w:rPr>
        <w:rFonts w:hint="default"/>
        <w:lang w:val="id" w:eastAsia="en-US" w:bidi="ar-SA"/>
      </w:rPr>
    </w:lvl>
    <w:lvl w:ilvl="5">
      <w:numFmt w:val="bullet"/>
      <w:lvlText w:val="•"/>
      <w:lvlJc w:val="left"/>
      <w:pPr>
        <w:ind w:left="2912" w:hanging="285"/>
      </w:pPr>
      <w:rPr>
        <w:rFonts w:hint="default"/>
        <w:lang w:val="id" w:eastAsia="en-US" w:bidi="ar-SA"/>
      </w:rPr>
    </w:lvl>
    <w:lvl w:ilvl="6">
      <w:numFmt w:val="bullet"/>
      <w:lvlText w:val="•"/>
      <w:lvlJc w:val="left"/>
      <w:pPr>
        <w:ind w:left="3402" w:hanging="285"/>
      </w:pPr>
      <w:rPr>
        <w:rFonts w:hint="default"/>
        <w:lang w:val="id" w:eastAsia="en-US" w:bidi="ar-SA"/>
      </w:rPr>
    </w:lvl>
    <w:lvl w:ilvl="7">
      <w:numFmt w:val="bullet"/>
      <w:lvlText w:val="•"/>
      <w:lvlJc w:val="left"/>
      <w:pPr>
        <w:ind w:left="3892" w:hanging="285"/>
      </w:pPr>
      <w:rPr>
        <w:rFonts w:hint="default"/>
        <w:lang w:val="id" w:eastAsia="en-US" w:bidi="ar-SA"/>
      </w:rPr>
    </w:lvl>
    <w:lvl w:ilvl="8">
      <w:numFmt w:val="bullet"/>
      <w:lvlText w:val="•"/>
      <w:lvlJc w:val="left"/>
      <w:pPr>
        <w:ind w:left="4383" w:hanging="285"/>
      </w:pPr>
      <w:rPr>
        <w:rFonts w:hint="default"/>
        <w:lang w:val="id" w:eastAsia="en-US" w:bidi="ar-SA"/>
      </w:rPr>
    </w:lvl>
  </w:abstractNum>
  <w:abstractNum w:abstractNumId="34" w15:restartNumberingAfterBreak="0">
    <w:nsid w:val="4D4DC07F"/>
    <w:multiLevelType w:val="multilevel"/>
    <w:tmpl w:val="4D4DC07F"/>
    <w:lvl w:ilvl="0">
      <w:start w:val="1"/>
      <w:numFmt w:val="decimal"/>
      <w:lvlText w:val="(%1)"/>
      <w:lvlJc w:val="left"/>
      <w:pPr>
        <w:ind w:left="5418" w:hanging="360"/>
      </w:pPr>
      <w:rPr>
        <w:rFonts w:ascii="Tahoma" w:eastAsia="Tahoma" w:hAnsi="Tahoma" w:cs="Tahoma" w:hint="default"/>
        <w:spacing w:val="-1"/>
        <w:w w:val="100"/>
        <w:sz w:val="22"/>
        <w:szCs w:val="22"/>
        <w:lang w:val="id" w:eastAsia="en-US" w:bidi="ar-SA"/>
      </w:rPr>
    </w:lvl>
    <w:lvl w:ilvl="1">
      <w:numFmt w:val="bullet"/>
      <w:lvlText w:val="•"/>
      <w:lvlJc w:val="left"/>
      <w:pPr>
        <w:ind w:left="5878" w:hanging="360"/>
      </w:pPr>
      <w:rPr>
        <w:rFonts w:hint="default"/>
        <w:lang w:val="id" w:eastAsia="en-US" w:bidi="ar-SA"/>
      </w:rPr>
    </w:lvl>
    <w:lvl w:ilvl="2">
      <w:numFmt w:val="bullet"/>
      <w:lvlText w:val="•"/>
      <w:lvlJc w:val="left"/>
      <w:pPr>
        <w:ind w:left="6337" w:hanging="360"/>
      </w:pPr>
      <w:rPr>
        <w:rFonts w:hint="default"/>
        <w:lang w:val="id" w:eastAsia="en-US" w:bidi="ar-SA"/>
      </w:rPr>
    </w:lvl>
    <w:lvl w:ilvl="3">
      <w:numFmt w:val="bullet"/>
      <w:lvlText w:val="•"/>
      <w:lvlJc w:val="left"/>
      <w:pPr>
        <w:ind w:left="6796" w:hanging="360"/>
      </w:pPr>
      <w:rPr>
        <w:rFonts w:hint="default"/>
        <w:lang w:val="id" w:eastAsia="en-US" w:bidi="ar-SA"/>
      </w:rPr>
    </w:lvl>
    <w:lvl w:ilvl="4">
      <w:numFmt w:val="bullet"/>
      <w:lvlText w:val="•"/>
      <w:lvlJc w:val="left"/>
      <w:pPr>
        <w:ind w:left="7255" w:hanging="360"/>
      </w:pPr>
      <w:rPr>
        <w:rFonts w:hint="default"/>
        <w:lang w:val="id" w:eastAsia="en-US" w:bidi="ar-SA"/>
      </w:rPr>
    </w:lvl>
    <w:lvl w:ilvl="5">
      <w:numFmt w:val="bullet"/>
      <w:lvlText w:val="•"/>
      <w:lvlJc w:val="left"/>
      <w:pPr>
        <w:ind w:left="7714" w:hanging="360"/>
      </w:pPr>
      <w:rPr>
        <w:rFonts w:hint="default"/>
        <w:lang w:val="id" w:eastAsia="en-US" w:bidi="ar-SA"/>
      </w:rPr>
    </w:lvl>
    <w:lvl w:ilvl="6">
      <w:numFmt w:val="bullet"/>
      <w:lvlText w:val="•"/>
      <w:lvlJc w:val="left"/>
      <w:pPr>
        <w:ind w:left="8172" w:hanging="360"/>
      </w:pPr>
      <w:rPr>
        <w:rFonts w:hint="default"/>
        <w:lang w:val="id" w:eastAsia="en-US" w:bidi="ar-SA"/>
      </w:rPr>
    </w:lvl>
    <w:lvl w:ilvl="7">
      <w:numFmt w:val="bullet"/>
      <w:lvlText w:val="•"/>
      <w:lvlJc w:val="left"/>
      <w:pPr>
        <w:ind w:left="8631" w:hanging="360"/>
      </w:pPr>
      <w:rPr>
        <w:rFonts w:hint="default"/>
        <w:lang w:val="id" w:eastAsia="en-US" w:bidi="ar-SA"/>
      </w:rPr>
    </w:lvl>
    <w:lvl w:ilvl="8">
      <w:numFmt w:val="bullet"/>
      <w:lvlText w:val="•"/>
      <w:lvlJc w:val="left"/>
      <w:pPr>
        <w:ind w:left="9090" w:hanging="360"/>
      </w:pPr>
      <w:rPr>
        <w:rFonts w:hint="default"/>
        <w:lang w:val="id" w:eastAsia="en-US" w:bidi="ar-SA"/>
      </w:rPr>
    </w:lvl>
  </w:abstractNum>
  <w:abstractNum w:abstractNumId="35" w15:restartNumberingAfterBreak="0">
    <w:nsid w:val="59ADCABA"/>
    <w:multiLevelType w:val="multilevel"/>
    <w:tmpl w:val="59ADCABA"/>
    <w:lvl w:ilvl="0">
      <w:start w:val="1"/>
      <w:numFmt w:val="lowerLetter"/>
      <w:lvlText w:val="%1."/>
      <w:lvlJc w:val="left"/>
      <w:pPr>
        <w:ind w:left="434" w:hanging="285"/>
      </w:pPr>
      <w:rPr>
        <w:rFonts w:ascii="Tahoma" w:eastAsia="Tahoma" w:hAnsi="Tahoma" w:cs="Tahoma" w:hint="default"/>
        <w:w w:val="100"/>
        <w:sz w:val="22"/>
        <w:szCs w:val="22"/>
        <w:lang w:val="id" w:eastAsia="en-US" w:bidi="ar-SA"/>
      </w:rPr>
    </w:lvl>
    <w:lvl w:ilvl="1">
      <w:numFmt w:val="bullet"/>
      <w:lvlText w:val="•"/>
      <w:lvlJc w:val="left"/>
      <w:pPr>
        <w:ind w:left="965" w:hanging="285"/>
      </w:pPr>
      <w:rPr>
        <w:rFonts w:hint="default"/>
        <w:lang w:val="id" w:eastAsia="en-US" w:bidi="ar-SA"/>
      </w:rPr>
    </w:lvl>
    <w:lvl w:ilvl="2">
      <w:numFmt w:val="bullet"/>
      <w:lvlText w:val="•"/>
      <w:lvlJc w:val="left"/>
      <w:pPr>
        <w:ind w:left="1490" w:hanging="285"/>
      </w:pPr>
      <w:rPr>
        <w:rFonts w:hint="default"/>
        <w:lang w:val="id" w:eastAsia="en-US" w:bidi="ar-SA"/>
      </w:rPr>
    </w:lvl>
    <w:lvl w:ilvl="3">
      <w:numFmt w:val="bullet"/>
      <w:lvlText w:val="•"/>
      <w:lvlJc w:val="left"/>
      <w:pPr>
        <w:ind w:left="2015" w:hanging="285"/>
      </w:pPr>
      <w:rPr>
        <w:rFonts w:hint="default"/>
        <w:lang w:val="id" w:eastAsia="en-US" w:bidi="ar-SA"/>
      </w:rPr>
    </w:lvl>
    <w:lvl w:ilvl="4">
      <w:numFmt w:val="bullet"/>
      <w:lvlText w:val="•"/>
      <w:lvlJc w:val="left"/>
      <w:pPr>
        <w:ind w:left="2540" w:hanging="285"/>
      </w:pPr>
      <w:rPr>
        <w:rFonts w:hint="default"/>
        <w:lang w:val="id" w:eastAsia="en-US" w:bidi="ar-SA"/>
      </w:rPr>
    </w:lvl>
    <w:lvl w:ilvl="5">
      <w:numFmt w:val="bullet"/>
      <w:lvlText w:val="•"/>
      <w:lvlJc w:val="left"/>
      <w:pPr>
        <w:ind w:left="3066" w:hanging="285"/>
      </w:pPr>
      <w:rPr>
        <w:rFonts w:hint="default"/>
        <w:lang w:val="id" w:eastAsia="en-US" w:bidi="ar-SA"/>
      </w:rPr>
    </w:lvl>
    <w:lvl w:ilvl="6">
      <w:numFmt w:val="bullet"/>
      <w:lvlText w:val="•"/>
      <w:lvlJc w:val="left"/>
      <w:pPr>
        <w:ind w:left="3591" w:hanging="285"/>
      </w:pPr>
      <w:rPr>
        <w:rFonts w:hint="default"/>
        <w:lang w:val="id" w:eastAsia="en-US" w:bidi="ar-SA"/>
      </w:rPr>
    </w:lvl>
    <w:lvl w:ilvl="7">
      <w:numFmt w:val="bullet"/>
      <w:lvlText w:val="•"/>
      <w:lvlJc w:val="left"/>
      <w:pPr>
        <w:ind w:left="4116" w:hanging="285"/>
      </w:pPr>
      <w:rPr>
        <w:rFonts w:hint="default"/>
        <w:lang w:val="id" w:eastAsia="en-US" w:bidi="ar-SA"/>
      </w:rPr>
    </w:lvl>
    <w:lvl w:ilvl="8">
      <w:numFmt w:val="bullet"/>
      <w:lvlText w:val="•"/>
      <w:lvlJc w:val="left"/>
      <w:pPr>
        <w:ind w:left="4641" w:hanging="285"/>
      </w:pPr>
      <w:rPr>
        <w:rFonts w:hint="default"/>
        <w:lang w:val="id" w:eastAsia="en-US" w:bidi="ar-SA"/>
      </w:rPr>
    </w:lvl>
  </w:abstractNum>
  <w:abstractNum w:abstractNumId="36" w15:restartNumberingAfterBreak="0">
    <w:nsid w:val="5A241D34"/>
    <w:multiLevelType w:val="multilevel"/>
    <w:tmpl w:val="5A241D34"/>
    <w:lvl w:ilvl="0">
      <w:start w:val="1"/>
      <w:numFmt w:val="lowerLetter"/>
      <w:lvlText w:val="%1."/>
      <w:lvlJc w:val="left"/>
      <w:pPr>
        <w:ind w:left="478" w:hanging="324"/>
      </w:pPr>
      <w:rPr>
        <w:rFonts w:ascii="Tahoma" w:eastAsia="Tahoma" w:hAnsi="Tahoma" w:cs="Tahoma" w:hint="default"/>
        <w:w w:val="100"/>
        <w:sz w:val="22"/>
        <w:szCs w:val="22"/>
        <w:lang w:val="id" w:eastAsia="en-US" w:bidi="ar-SA"/>
      </w:rPr>
    </w:lvl>
    <w:lvl w:ilvl="1">
      <w:numFmt w:val="bullet"/>
      <w:lvlText w:val="•"/>
      <w:lvlJc w:val="left"/>
      <w:pPr>
        <w:ind w:left="520" w:hanging="324"/>
      </w:pPr>
      <w:rPr>
        <w:rFonts w:hint="default"/>
        <w:lang w:val="id" w:eastAsia="en-US" w:bidi="ar-SA"/>
      </w:rPr>
    </w:lvl>
    <w:lvl w:ilvl="2">
      <w:numFmt w:val="bullet"/>
      <w:lvlText w:val="•"/>
      <w:lvlJc w:val="left"/>
      <w:pPr>
        <w:ind w:left="1084" w:hanging="324"/>
      </w:pPr>
      <w:rPr>
        <w:rFonts w:hint="default"/>
        <w:lang w:val="id" w:eastAsia="en-US" w:bidi="ar-SA"/>
      </w:rPr>
    </w:lvl>
    <w:lvl w:ilvl="3">
      <w:numFmt w:val="bullet"/>
      <w:lvlText w:val="•"/>
      <w:lvlJc w:val="left"/>
      <w:pPr>
        <w:ind w:left="1648" w:hanging="324"/>
      </w:pPr>
      <w:rPr>
        <w:rFonts w:hint="default"/>
        <w:lang w:val="id" w:eastAsia="en-US" w:bidi="ar-SA"/>
      </w:rPr>
    </w:lvl>
    <w:lvl w:ilvl="4">
      <w:numFmt w:val="bullet"/>
      <w:lvlText w:val="•"/>
      <w:lvlJc w:val="left"/>
      <w:pPr>
        <w:ind w:left="2213" w:hanging="324"/>
      </w:pPr>
      <w:rPr>
        <w:rFonts w:hint="default"/>
        <w:lang w:val="id" w:eastAsia="en-US" w:bidi="ar-SA"/>
      </w:rPr>
    </w:lvl>
    <w:lvl w:ilvl="5">
      <w:numFmt w:val="bullet"/>
      <w:lvlText w:val="•"/>
      <w:lvlJc w:val="left"/>
      <w:pPr>
        <w:ind w:left="2777" w:hanging="324"/>
      </w:pPr>
      <w:rPr>
        <w:rFonts w:hint="default"/>
        <w:lang w:val="id" w:eastAsia="en-US" w:bidi="ar-SA"/>
      </w:rPr>
    </w:lvl>
    <w:lvl w:ilvl="6">
      <w:numFmt w:val="bullet"/>
      <w:lvlText w:val="•"/>
      <w:lvlJc w:val="left"/>
      <w:pPr>
        <w:ind w:left="3342" w:hanging="324"/>
      </w:pPr>
      <w:rPr>
        <w:rFonts w:hint="default"/>
        <w:lang w:val="id" w:eastAsia="en-US" w:bidi="ar-SA"/>
      </w:rPr>
    </w:lvl>
    <w:lvl w:ilvl="7">
      <w:numFmt w:val="bullet"/>
      <w:lvlText w:val="•"/>
      <w:lvlJc w:val="left"/>
      <w:pPr>
        <w:ind w:left="3906" w:hanging="324"/>
      </w:pPr>
      <w:rPr>
        <w:rFonts w:hint="default"/>
        <w:lang w:val="id" w:eastAsia="en-US" w:bidi="ar-SA"/>
      </w:rPr>
    </w:lvl>
    <w:lvl w:ilvl="8">
      <w:numFmt w:val="bullet"/>
      <w:lvlText w:val="•"/>
      <w:lvlJc w:val="left"/>
      <w:pPr>
        <w:ind w:left="4471" w:hanging="324"/>
      </w:pPr>
      <w:rPr>
        <w:rFonts w:hint="default"/>
        <w:lang w:val="id" w:eastAsia="en-US" w:bidi="ar-SA"/>
      </w:rPr>
    </w:lvl>
  </w:abstractNum>
  <w:abstractNum w:abstractNumId="37" w15:restartNumberingAfterBreak="0">
    <w:nsid w:val="5F614985"/>
    <w:multiLevelType w:val="multilevel"/>
    <w:tmpl w:val="5F614985"/>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60382F6E"/>
    <w:multiLevelType w:val="multilevel"/>
    <w:tmpl w:val="60382F6E"/>
    <w:lvl w:ilvl="0">
      <w:start w:val="2"/>
      <w:numFmt w:val="lowerLetter"/>
      <w:lvlText w:val="%1."/>
      <w:lvlJc w:val="left"/>
      <w:pPr>
        <w:ind w:left="484" w:hanging="285"/>
      </w:pPr>
      <w:rPr>
        <w:rFonts w:ascii="Tahoma" w:eastAsia="Tahoma" w:hAnsi="Tahoma" w:cs="Tahoma" w:hint="default"/>
        <w:spacing w:val="-2"/>
        <w:w w:val="100"/>
        <w:sz w:val="22"/>
        <w:szCs w:val="22"/>
        <w:lang w:val="id" w:eastAsia="en-US" w:bidi="ar-SA"/>
      </w:rPr>
    </w:lvl>
    <w:lvl w:ilvl="1">
      <w:numFmt w:val="bullet"/>
      <w:lvlText w:val="•"/>
      <w:lvlJc w:val="left"/>
      <w:pPr>
        <w:ind w:left="971" w:hanging="285"/>
      </w:pPr>
      <w:rPr>
        <w:rFonts w:hint="default"/>
        <w:lang w:val="id" w:eastAsia="en-US" w:bidi="ar-SA"/>
      </w:rPr>
    </w:lvl>
    <w:lvl w:ilvl="2">
      <w:numFmt w:val="bullet"/>
      <w:lvlText w:val="•"/>
      <w:lvlJc w:val="left"/>
      <w:pPr>
        <w:ind w:left="1462" w:hanging="285"/>
      </w:pPr>
      <w:rPr>
        <w:rFonts w:hint="default"/>
        <w:lang w:val="id" w:eastAsia="en-US" w:bidi="ar-SA"/>
      </w:rPr>
    </w:lvl>
    <w:lvl w:ilvl="3">
      <w:numFmt w:val="bullet"/>
      <w:lvlText w:val="•"/>
      <w:lvlJc w:val="left"/>
      <w:pPr>
        <w:ind w:left="1953" w:hanging="285"/>
      </w:pPr>
      <w:rPr>
        <w:rFonts w:hint="default"/>
        <w:lang w:val="id" w:eastAsia="en-US" w:bidi="ar-SA"/>
      </w:rPr>
    </w:lvl>
    <w:lvl w:ilvl="4">
      <w:numFmt w:val="bullet"/>
      <w:lvlText w:val="•"/>
      <w:lvlJc w:val="left"/>
      <w:pPr>
        <w:ind w:left="2445" w:hanging="285"/>
      </w:pPr>
      <w:rPr>
        <w:rFonts w:hint="default"/>
        <w:lang w:val="id" w:eastAsia="en-US" w:bidi="ar-SA"/>
      </w:rPr>
    </w:lvl>
    <w:lvl w:ilvl="5">
      <w:numFmt w:val="bullet"/>
      <w:lvlText w:val="•"/>
      <w:lvlJc w:val="left"/>
      <w:pPr>
        <w:ind w:left="2936" w:hanging="285"/>
      </w:pPr>
      <w:rPr>
        <w:rFonts w:hint="default"/>
        <w:lang w:val="id" w:eastAsia="en-US" w:bidi="ar-SA"/>
      </w:rPr>
    </w:lvl>
    <w:lvl w:ilvl="6">
      <w:numFmt w:val="bullet"/>
      <w:lvlText w:val="•"/>
      <w:lvlJc w:val="left"/>
      <w:pPr>
        <w:ind w:left="3427" w:hanging="285"/>
      </w:pPr>
      <w:rPr>
        <w:rFonts w:hint="default"/>
        <w:lang w:val="id" w:eastAsia="en-US" w:bidi="ar-SA"/>
      </w:rPr>
    </w:lvl>
    <w:lvl w:ilvl="7">
      <w:numFmt w:val="bullet"/>
      <w:lvlText w:val="•"/>
      <w:lvlJc w:val="left"/>
      <w:pPr>
        <w:ind w:left="3919" w:hanging="285"/>
      </w:pPr>
      <w:rPr>
        <w:rFonts w:hint="default"/>
        <w:lang w:val="id" w:eastAsia="en-US" w:bidi="ar-SA"/>
      </w:rPr>
    </w:lvl>
    <w:lvl w:ilvl="8">
      <w:numFmt w:val="bullet"/>
      <w:lvlText w:val="•"/>
      <w:lvlJc w:val="left"/>
      <w:pPr>
        <w:ind w:left="4410" w:hanging="285"/>
      </w:pPr>
      <w:rPr>
        <w:rFonts w:hint="default"/>
        <w:lang w:val="id" w:eastAsia="en-US" w:bidi="ar-SA"/>
      </w:rPr>
    </w:lvl>
  </w:abstractNum>
  <w:abstractNum w:abstractNumId="39" w15:restartNumberingAfterBreak="0">
    <w:nsid w:val="60EB5173"/>
    <w:multiLevelType w:val="hybridMultilevel"/>
    <w:tmpl w:val="637A97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38090019">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29F7852"/>
    <w:multiLevelType w:val="multilevel"/>
    <w:tmpl w:val="629F7852"/>
    <w:lvl w:ilvl="0">
      <w:start w:val="1"/>
      <w:numFmt w:val="decimal"/>
      <w:lvlText w:val="%1."/>
      <w:lvlJc w:val="left"/>
      <w:pPr>
        <w:ind w:left="484" w:hanging="284"/>
      </w:pPr>
      <w:rPr>
        <w:rFonts w:ascii="Tahoma" w:eastAsia="Tahoma" w:hAnsi="Tahoma" w:cs="Tahoma" w:hint="default"/>
        <w:spacing w:val="-1"/>
        <w:w w:val="100"/>
        <w:sz w:val="22"/>
        <w:szCs w:val="22"/>
        <w:lang w:val="id" w:eastAsia="en-US" w:bidi="ar-SA"/>
      </w:rPr>
    </w:lvl>
    <w:lvl w:ilvl="1">
      <w:numFmt w:val="bullet"/>
      <w:lvlText w:val="•"/>
      <w:lvlJc w:val="left"/>
      <w:pPr>
        <w:ind w:left="1432" w:hanging="284"/>
      </w:pPr>
      <w:rPr>
        <w:rFonts w:hint="default"/>
        <w:lang w:val="id" w:eastAsia="en-US" w:bidi="ar-SA"/>
      </w:rPr>
    </w:lvl>
    <w:lvl w:ilvl="2">
      <w:numFmt w:val="bullet"/>
      <w:lvlText w:val="•"/>
      <w:lvlJc w:val="left"/>
      <w:pPr>
        <w:ind w:left="2385" w:hanging="284"/>
      </w:pPr>
      <w:rPr>
        <w:rFonts w:hint="default"/>
        <w:lang w:val="id" w:eastAsia="en-US" w:bidi="ar-SA"/>
      </w:rPr>
    </w:lvl>
    <w:lvl w:ilvl="3">
      <w:numFmt w:val="bullet"/>
      <w:lvlText w:val="•"/>
      <w:lvlJc w:val="left"/>
      <w:pPr>
        <w:ind w:left="3338" w:hanging="284"/>
      </w:pPr>
      <w:rPr>
        <w:rFonts w:hint="default"/>
        <w:lang w:val="id" w:eastAsia="en-US" w:bidi="ar-SA"/>
      </w:rPr>
    </w:lvl>
    <w:lvl w:ilvl="4">
      <w:numFmt w:val="bullet"/>
      <w:lvlText w:val="•"/>
      <w:lvlJc w:val="left"/>
      <w:pPr>
        <w:ind w:left="4291" w:hanging="284"/>
      </w:pPr>
      <w:rPr>
        <w:rFonts w:hint="default"/>
        <w:lang w:val="id" w:eastAsia="en-US" w:bidi="ar-SA"/>
      </w:rPr>
    </w:lvl>
    <w:lvl w:ilvl="5">
      <w:numFmt w:val="bullet"/>
      <w:lvlText w:val="•"/>
      <w:lvlJc w:val="left"/>
      <w:pPr>
        <w:ind w:left="5244" w:hanging="284"/>
      </w:pPr>
      <w:rPr>
        <w:rFonts w:hint="default"/>
        <w:lang w:val="id" w:eastAsia="en-US" w:bidi="ar-SA"/>
      </w:rPr>
    </w:lvl>
    <w:lvl w:ilvl="6">
      <w:numFmt w:val="bullet"/>
      <w:lvlText w:val="•"/>
      <w:lvlJc w:val="left"/>
      <w:pPr>
        <w:ind w:left="6196" w:hanging="284"/>
      </w:pPr>
      <w:rPr>
        <w:rFonts w:hint="default"/>
        <w:lang w:val="id" w:eastAsia="en-US" w:bidi="ar-SA"/>
      </w:rPr>
    </w:lvl>
    <w:lvl w:ilvl="7">
      <w:numFmt w:val="bullet"/>
      <w:lvlText w:val="•"/>
      <w:lvlJc w:val="left"/>
      <w:pPr>
        <w:ind w:left="7149" w:hanging="284"/>
      </w:pPr>
      <w:rPr>
        <w:rFonts w:hint="default"/>
        <w:lang w:val="id" w:eastAsia="en-US" w:bidi="ar-SA"/>
      </w:rPr>
    </w:lvl>
    <w:lvl w:ilvl="8">
      <w:numFmt w:val="bullet"/>
      <w:lvlText w:val="•"/>
      <w:lvlJc w:val="left"/>
      <w:pPr>
        <w:ind w:left="8102" w:hanging="284"/>
      </w:pPr>
      <w:rPr>
        <w:rFonts w:hint="default"/>
        <w:lang w:val="id" w:eastAsia="en-US" w:bidi="ar-SA"/>
      </w:rPr>
    </w:lvl>
  </w:abstractNum>
  <w:abstractNum w:abstractNumId="41" w15:restartNumberingAfterBreak="0">
    <w:nsid w:val="6817139E"/>
    <w:multiLevelType w:val="multilevel"/>
    <w:tmpl w:val="6817139E"/>
    <w:lvl w:ilvl="0">
      <w:start w:val="1"/>
      <w:numFmt w:val="lowerLetter"/>
      <w:lvlText w:val="%1."/>
      <w:lvlJc w:val="left"/>
      <w:pPr>
        <w:ind w:left="1800" w:hanging="360"/>
      </w:pPr>
      <w:rPr>
        <w:rFonts w:ascii="Cambria" w:eastAsia="Cambria" w:hAnsi="Cambria" w:cs="Cambria" w:hint="default"/>
        <w:b w:val="0"/>
        <w:i w:val="0"/>
        <w:strike w:val="0"/>
        <w:dstrike w:val="0"/>
        <w:color w:val="000000"/>
        <w:sz w:val="24"/>
        <w:szCs w:val="24"/>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183CF9"/>
    <w:multiLevelType w:val="multilevel"/>
    <w:tmpl w:val="72183CF9"/>
    <w:lvl w:ilvl="0">
      <w:start w:val="24"/>
      <w:numFmt w:val="decimal"/>
      <w:lvlText w:val="%1."/>
      <w:lvlJc w:val="left"/>
      <w:pPr>
        <w:ind w:left="936" w:hanging="468"/>
      </w:pPr>
      <w:rPr>
        <w:rFonts w:ascii="Tahoma" w:eastAsia="Tahoma" w:hAnsi="Tahoma" w:cs="Tahoma" w:hint="default"/>
        <w:b/>
        <w:bCs/>
        <w:spacing w:val="-1"/>
        <w:w w:val="100"/>
        <w:sz w:val="22"/>
        <w:szCs w:val="22"/>
        <w:lang w:val="id" w:eastAsia="en-US" w:bidi="ar-SA"/>
      </w:rPr>
    </w:lvl>
    <w:lvl w:ilvl="1">
      <w:numFmt w:val="bullet"/>
      <w:lvlText w:val="•"/>
      <w:lvlJc w:val="left"/>
      <w:pPr>
        <w:ind w:left="1110" w:hanging="468"/>
      </w:pPr>
      <w:rPr>
        <w:rFonts w:hint="default"/>
        <w:lang w:val="id" w:eastAsia="en-US" w:bidi="ar-SA"/>
      </w:rPr>
    </w:lvl>
    <w:lvl w:ilvl="2">
      <w:numFmt w:val="bullet"/>
      <w:lvlText w:val="•"/>
      <w:lvlJc w:val="left"/>
      <w:pPr>
        <w:ind w:left="1280" w:hanging="468"/>
      </w:pPr>
      <w:rPr>
        <w:rFonts w:hint="default"/>
        <w:lang w:val="id" w:eastAsia="en-US" w:bidi="ar-SA"/>
      </w:rPr>
    </w:lvl>
    <w:lvl w:ilvl="3">
      <w:numFmt w:val="bullet"/>
      <w:lvlText w:val="•"/>
      <w:lvlJc w:val="left"/>
      <w:pPr>
        <w:ind w:left="1450" w:hanging="468"/>
      </w:pPr>
      <w:rPr>
        <w:rFonts w:hint="default"/>
        <w:lang w:val="id" w:eastAsia="en-US" w:bidi="ar-SA"/>
      </w:rPr>
    </w:lvl>
    <w:lvl w:ilvl="4">
      <w:numFmt w:val="bullet"/>
      <w:lvlText w:val="•"/>
      <w:lvlJc w:val="left"/>
      <w:pPr>
        <w:ind w:left="1621" w:hanging="468"/>
      </w:pPr>
      <w:rPr>
        <w:rFonts w:hint="default"/>
        <w:lang w:val="id" w:eastAsia="en-US" w:bidi="ar-SA"/>
      </w:rPr>
    </w:lvl>
    <w:lvl w:ilvl="5">
      <w:numFmt w:val="bullet"/>
      <w:lvlText w:val="•"/>
      <w:lvlJc w:val="left"/>
      <w:pPr>
        <w:ind w:left="1791" w:hanging="468"/>
      </w:pPr>
      <w:rPr>
        <w:rFonts w:hint="default"/>
        <w:lang w:val="id" w:eastAsia="en-US" w:bidi="ar-SA"/>
      </w:rPr>
    </w:lvl>
    <w:lvl w:ilvl="6">
      <w:numFmt w:val="bullet"/>
      <w:lvlText w:val="•"/>
      <w:lvlJc w:val="left"/>
      <w:pPr>
        <w:ind w:left="1961" w:hanging="468"/>
      </w:pPr>
      <w:rPr>
        <w:rFonts w:hint="default"/>
        <w:lang w:val="id" w:eastAsia="en-US" w:bidi="ar-SA"/>
      </w:rPr>
    </w:lvl>
    <w:lvl w:ilvl="7">
      <w:numFmt w:val="bullet"/>
      <w:lvlText w:val="•"/>
      <w:lvlJc w:val="left"/>
      <w:pPr>
        <w:ind w:left="2132" w:hanging="468"/>
      </w:pPr>
      <w:rPr>
        <w:rFonts w:hint="default"/>
        <w:lang w:val="id" w:eastAsia="en-US" w:bidi="ar-SA"/>
      </w:rPr>
    </w:lvl>
    <w:lvl w:ilvl="8">
      <w:numFmt w:val="bullet"/>
      <w:lvlText w:val="•"/>
      <w:lvlJc w:val="left"/>
      <w:pPr>
        <w:ind w:left="2302" w:hanging="468"/>
      </w:pPr>
      <w:rPr>
        <w:rFonts w:hint="default"/>
        <w:lang w:val="id" w:eastAsia="en-US" w:bidi="ar-SA"/>
      </w:rPr>
    </w:lvl>
  </w:abstractNum>
  <w:abstractNum w:abstractNumId="43" w15:restartNumberingAfterBreak="0">
    <w:nsid w:val="77ECEA79"/>
    <w:multiLevelType w:val="multilevel"/>
    <w:tmpl w:val="77ECEA79"/>
    <w:lvl w:ilvl="0">
      <w:start w:val="1"/>
      <w:numFmt w:val="lowerLetter"/>
      <w:lvlText w:val="%1)"/>
      <w:lvlJc w:val="left"/>
      <w:pPr>
        <w:ind w:left="496" w:hanging="361"/>
      </w:pPr>
      <w:rPr>
        <w:rFonts w:ascii="Tahoma" w:eastAsia="Tahoma" w:hAnsi="Tahoma" w:cs="Tahoma" w:hint="default"/>
        <w:w w:val="100"/>
        <w:sz w:val="22"/>
        <w:szCs w:val="22"/>
        <w:lang w:val="id" w:eastAsia="en-US" w:bidi="ar-SA"/>
      </w:rPr>
    </w:lvl>
    <w:lvl w:ilvl="1">
      <w:start w:val="1"/>
      <w:numFmt w:val="decimal"/>
      <w:lvlText w:val="%2)"/>
      <w:lvlJc w:val="left"/>
      <w:pPr>
        <w:ind w:left="896" w:hanging="424"/>
      </w:pPr>
      <w:rPr>
        <w:rFonts w:ascii="Tahoma" w:eastAsia="Tahoma" w:hAnsi="Tahoma" w:cs="Tahoma" w:hint="default"/>
        <w:spacing w:val="-1"/>
        <w:w w:val="100"/>
        <w:sz w:val="22"/>
        <w:szCs w:val="22"/>
        <w:lang w:val="id" w:eastAsia="en-US" w:bidi="ar-SA"/>
      </w:rPr>
    </w:lvl>
    <w:lvl w:ilvl="2">
      <w:numFmt w:val="bullet"/>
      <w:lvlText w:val="•"/>
      <w:lvlJc w:val="left"/>
      <w:pPr>
        <w:ind w:left="1397" w:hanging="424"/>
      </w:pPr>
      <w:rPr>
        <w:rFonts w:hint="default"/>
        <w:lang w:val="id" w:eastAsia="en-US" w:bidi="ar-SA"/>
      </w:rPr>
    </w:lvl>
    <w:lvl w:ilvl="3">
      <w:numFmt w:val="bullet"/>
      <w:lvlText w:val="•"/>
      <w:lvlJc w:val="left"/>
      <w:pPr>
        <w:ind w:left="1894" w:hanging="424"/>
      </w:pPr>
      <w:rPr>
        <w:rFonts w:hint="default"/>
        <w:lang w:val="id" w:eastAsia="en-US" w:bidi="ar-SA"/>
      </w:rPr>
    </w:lvl>
    <w:lvl w:ilvl="4">
      <w:numFmt w:val="bullet"/>
      <w:lvlText w:val="•"/>
      <w:lvlJc w:val="left"/>
      <w:pPr>
        <w:ind w:left="2392" w:hanging="424"/>
      </w:pPr>
      <w:rPr>
        <w:rFonts w:hint="default"/>
        <w:lang w:val="id" w:eastAsia="en-US" w:bidi="ar-SA"/>
      </w:rPr>
    </w:lvl>
    <w:lvl w:ilvl="5">
      <w:numFmt w:val="bullet"/>
      <w:lvlText w:val="•"/>
      <w:lvlJc w:val="left"/>
      <w:pPr>
        <w:ind w:left="2889" w:hanging="424"/>
      </w:pPr>
      <w:rPr>
        <w:rFonts w:hint="default"/>
        <w:lang w:val="id" w:eastAsia="en-US" w:bidi="ar-SA"/>
      </w:rPr>
    </w:lvl>
    <w:lvl w:ilvl="6">
      <w:numFmt w:val="bullet"/>
      <w:lvlText w:val="•"/>
      <w:lvlJc w:val="left"/>
      <w:pPr>
        <w:ind w:left="3386" w:hanging="424"/>
      </w:pPr>
      <w:rPr>
        <w:rFonts w:hint="default"/>
        <w:lang w:val="id" w:eastAsia="en-US" w:bidi="ar-SA"/>
      </w:rPr>
    </w:lvl>
    <w:lvl w:ilvl="7">
      <w:numFmt w:val="bullet"/>
      <w:lvlText w:val="•"/>
      <w:lvlJc w:val="left"/>
      <w:pPr>
        <w:ind w:left="3884" w:hanging="424"/>
      </w:pPr>
      <w:rPr>
        <w:rFonts w:hint="default"/>
        <w:lang w:val="id" w:eastAsia="en-US" w:bidi="ar-SA"/>
      </w:rPr>
    </w:lvl>
    <w:lvl w:ilvl="8">
      <w:numFmt w:val="bullet"/>
      <w:lvlText w:val="•"/>
      <w:lvlJc w:val="left"/>
      <w:pPr>
        <w:ind w:left="4381" w:hanging="424"/>
      </w:pPr>
      <w:rPr>
        <w:rFonts w:hint="default"/>
        <w:lang w:val="id" w:eastAsia="en-US" w:bidi="ar-SA"/>
      </w:rPr>
    </w:lvl>
  </w:abstractNum>
  <w:abstractNum w:abstractNumId="44" w15:restartNumberingAfterBreak="0">
    <w:nsid w:val="7C246926"/>
    <w:multiLevelType w:val="multilevel"/>
    <w:tmpl w:val="7C246926"/>
    <w:lvl w:ilvl="0">
      <w:numFmt w:val="bullet"/>
      <w:lvlText w:val="•"/>
      <w:lvlJc w:val="left"/>
      <w:pPr>
        <w:ind w:left="317" w:hanging="184"/>
      </w:pPr>
      <w:rPr>
        <w:rFonts w:ascii="Tahoma" w:eastAsia="Tahoma" w:hAnsi="Tahoma" w:cs="Tahoma" w:hint="default"/>
        <w:w w:val="100"/>
        <w:sz w:val="22"/>
        <w:szCs w:val="22"/>
        <w:lang w:val="id" w:eastAsia="en-US" w:bidi="ar-SA"/>
      </w:rPr>
    </w:lvl>
    <w:lvl w:ilvl="1">
      <w:numFmt w:val="bullet"/>
      <w:lvlText w:val="•"/>
      <w:lvlJc w:val="left"/>
      <w:pPr>
        <w:ind w:left="824" w:hanging="184"/>
      </w:pPr>
      <w:rPr>
        <w:rFonts w:hint="default"/>
        <w:lang w:val="id" w:eastAsia="en-US" w:bidi="ar-SA"/>
      </w:rPr>
    </w:lvl>
    <w:lvl w:ilvl="2">
      <w:numFmt w:val="bullet"/>
      <w:lvlText w:val="•"/>
      <w:lvlJc w:val="left"/>
      <w:pPr>
        <w:ind w:left="1329" w:hanging="184"/>
      </w:pPr>
      <w:rPr>
        <w:rFonts w:hint="default"/>
        <w:lang w:val="id" w:eastAsia="en-US" w:bidi="ar-SA"/>
      </w:rPr>
    </w:lvl>
    <w:lvl w:ilvl="3">
      <w:numFmt w:val="bullet"/>
      <w:lvlText w:val="•"/>
      <w:lvlJc w:val="left"/>
      <w:pPr>
        <w:ind w:left="1833" w:hanging="184"/>
      </w:pPr>
      <w:rPr>
        <w:rFonts w:hint="default"/>
        <w:lang w:val="id" w:eastAsia="en-US" w:bidi="ar-SA"/>
      </w:rPr>
    </w:lvl>
    <w:lvl w:ilvl="4">
      <w:numFmt w:val="bullet"/>
      <w:lvlText w:val="•"/>
      <w:lvlJc w:val="left"/>
      <w:pPr>
        <w:ind w:left="2338" w:hanging="184"/>
      </w:pPr>
      <w:rPr>
        <w:rFonts w:hint="default"/>
        <w:lang w:val="id" w:eastAsia="en-US" w:bidi="ar-SA"/>
      </w:rPr>
    </w:lvl>
    <w:lvl w:ilvl="5">
      <w:numFmt w:val="bullet"/>
      <w:lvlText w:val="•"/>
      <w:lvlJc w:val="left"/>
      <w:pPr>
        <w:ind w:left="2843" w:hanging="184"/>
      </w:pPr>
      <w:rPr>
        <w:rFonts w:hint="default"/>
        <w:lang w:val="id" w:eastAsia="en-US" w:bidi="ar-SA"/>
      </w:rPr>
    </w:lvl>
    <w:lvl w:ilvl="6">
      <w:numFmt w:val="bullet"/>
      <w:lvlText w:val="•"/>
      <w:lvlJc w:val="left"/>
      <w:pPr>
        <w:ind w:left="3347" w:hanging="184"/>
      </w:pPr>
      <w:rPr>
        <w:rFonts w:hint="default"/>
        <w:lang w:val="id" w:eastAsia="en-US" w:bidi="ar-SA"/>
      </w:rPr>
    </w:lvl>
    <w:lvl w:ilvl="7">
      <w:numFmt w:val="bullet"/>
      <w:lvlText w:val="•"/>
      <w:lvlJc w:val="left"/>
      <w:pPr>
        <w:ind w:left="3852" w:hanging="184"/>
      </w:pPr>
      <w:rPr>
        <w:rFonts w:hint="default"/>
        <w:lang w:val="id" w:eastAsia="en-US" w:bidi="ar-SA"/>
      </w:rPr>
    </w:lvl>
    <w:lvl w:ilvl="8">
      <w:numFmt w:val="bullet"/>
      <w:lvlText w:val="•"/>
      <w:lvlJc w:val="left"/>
      <w:pPr>
        <w:ind w:left="4356" w:hanging="184"/>
      </w:pPr>
      <w:rPr>
        <w:rFonts w:hint="default"/>
        <w:lang w:val="id" w:eastAsia="en-US" w:bidi="ar-SA"/>
      </w:rPr>
    </w:lvl>
  </w:abstractNum>
  <w:num w:numId="1" w16cid:durableId="1817725851">
    <w:abstractNumId w:val="10"/>
  </w:num>
  <w:num w:numId="2" w16cid:durableId="1784154701">
    <w:abstractNumId w:val="6"/>
  </w:num>
  <w:num w:numId="3" w16cid:durableId="787552768">
    <w:abstractNumId w:val="35"/>
  </w:num>
  <w:num w:numId="4" w16cid:durableId="125053792">
    <w:abstractNumId w:val="4"/>
  </w:num>
  <w:num w:numId="5" w16cid:durableId="1273587744">
    <w:abstractNumId w:val="3"/>
  </w:num>
  <w:num w:numId="6" w16cid:durableId="534200237">
    <w:abstractNumId w:val="14"/>
  </w:num>
  <w:num w:numId="7" w16cid:durableId="137722190">
    <w:abstractNumId w:val="25"/>
  </w:num>
  <w:num w:numId="8" w16cid:durableId="1119839674">
    <w:abstractNumId w:val="42"/>
  </w:num>
  <w:num w:numId="9" w16cid:durableId="1827936775">
    <w:abstractNumId w:val="12"/>
  </w:num>
  <w:num w:numId="10" w16cid:durableId="1235630342">
    <w:abstractNumId w:val="0"/>
  </w:num>
  <w:num w:numId="11" w16cid:durableId="1558665702">
    <w:abstractNumId w:val="27"/>
  </w:num>
  <w:num w:numId="12" w16cid:durableId="1760176911">
    <w:abstractNumId w:val="36"/>
  </w:num>
  <w:num w:numId="13" w16cid:durableId="598022057">
    <w:abstractNumId w:val="5"/>
  </w:num>
  <w:num w:numId="14" w16cid:durableId="751505698">
    <w:abstractNumId w:val="34"/>
  </w:num>
  <w:num w:numId="15" w16cid:durableId="1832286622">
    <w:abstractNumId w:val="9"/>
  </w:num>
  <w:num w:numId="16" w16cid:durableId="1610772440">
    <w:abstractNumId w:val="23"/>
  </w:num>
  <w:num w:numId="17" w16cid:durableId="550188707">
    <w:abstractNumId w:val="8"/>
  </w:num>
  <w:num w:numId="18" w16cid:durableId="1485195639">
    <w:abstractNumId w:val="7"/>
  </w:num>
  <w:num w:numId="19" w16cid:durableId="108208384">
    <w:abstractNumId w:val="1"/>
  </w:num>
  <w:num w:numId="20" w16cid:durableId="1986229661">
    <w:abstractNumId w:val="33"/>
  </w:num>
  <w:num w:numId="21" w16cid:durableId="320545734">
    <w:abstractNumId w:val="38"/>
  </w:num>
  <w:num w:numId="22" w16cid:durableId="321079857">
    <w:abstractNumId w:val="18"/>
  </w:num>
  <w:num w:numId="23" w16cid:durableId="14313541">
    <w:abstractNumId w:val="31"/>
  </w:num>
  <w:num w:numId="24" w16cid:durableId="855923939">
    <w:abstractNumId w:val="2"/>
  </w:num>
  <w:num w:numId="25" w16cid:durableId="422193352">
    <w:abstractNumId w:val="44"/>
  </w:num>
  <w:num w:numId="26" w16cid:durableId="13120519">
    <w:abstractNumId w:val="43"/>
  </w:num>
  <w:num w:numId="27" w16cid:durableId="274604313">
    <w:abstractNumId w:val="37"/>
  </w:num>
  <w:num w:numId="28" w16cid:durableId="1176841607">
    <w:abstractNumId w:val="28"/>
  </w:num>
  <w:num w:numId="29" w16cid:durableId="1169522209">
    <w:abstractNumId w:val="24"/>
  </w:num>
  <w:num w:numId="30" w16cid:durableId="1079451083">
    <w:abstractNumId w:val="19"/>
  </w:num>
  <w:num w:numId="31" w16cid:durableId="1909606230">
    <w:abstractNumId w:val="32"/>
  </w:num>
  <w:num w:numId="32" w16cid:durableId="1381593307">
    <w:abstractNumId w:val="16"/>
  </w:num>
  <w:num w:numId="33" w16cid:durableId="935677386">
    <w:abstractNumId w:val="21"/>
  </w:num>
  <w:num w:numId="34" w16cid:durableId="317029966">
    <w:abstractNumId w:val="15"/>
  </w:num>
  <w:num w:numId="35" w16cid:durableId="1153831134">
    <w:abstractNumId w:val="17"/>
  </w:num>
  <w:num w:numId="36" w16cid:durableId="1325432053">
    <w:abstractNumId w:val="13"/>
  </w:num>
  <w:num w:numId="37" w16cid:durableId="1623879112">
    <w:abstractNumId w:val="11"/>
  </w:num>
  <w:num w:numId="38" w16cid:durableId="1993829308">
    <w:abstractNumId w:val="41"/>
  </w:num>
  <w:num w:numId="39" w16cid:durableId="1755971795">
    <w:abstractNumId w:val="40"/>
  </w:num>
  <w:num w:numId="40" w16cid:durableId="1700618483">
    <w:abstractNumId w:val="20"/>
  </w:num>
  <w:num w:numId="41" w16cid:durableId="77559109">
    <w:abstractNumId w:val="26"/>
  </w:num>
  <w:num w:numId="42" w16cid:durableId="1991523175">
    <w:abstractNumId w:val="29"/>
  </w:num>
  <w:num w:numId="43" w16cid:durableId="1077436674">
    <w:abstractNumId w:val="22"/>
  </w:num>
  <w:num w:numId="44" w16cid:durableId="532769887">
    <w:abstractNumId w:val="30"/>
  </w:num>
  <w:num w:numId="45" w16cid:durableId="205115170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noPunctuationKerning/>
  <w:characterSpacingControl w:val="doNotCompress"/>
  <w:hdrShapeDefaults>
    <o:shapedefaults v:ext="edit" spidmax="2059" fillcolor="white">
      <v:fill color="white"/>
    </o:shapedefaults>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doNotUseIndentAsNumberingTabStop/>
    <w:useAltKinsokuLineBreakRules/>
    <w:compatSetting w:name="compatibilityMode" w:uri="http://schemas.microsoft.com/office/word" w:val="14"/>
    <w:compatSetting w:name="useWord2013TrackBottomHyphenation" w:uri="http://schemas.microsoft.com/office/word" w:val="1"/>
  </w:compat>
  <w:rsids>
    <w:rsidRoot w:val="006372A1"/>
    <w:rsid w:val="00013FC1"/>
    <w:rsid w:val="00021E6A"/>
    <w:rsid w:val="00094F6A"/>
    <w:rsid w:val="000B7EB4"/>
    <w:rsid w:val="001B3DD2"/>
    <w:rsid w:val="001C4E6A"/>
    <w:rsid w:val="001D400B"/>
    <w:rsid w:val="00222CE8"/>
    <w:rsid w:val="00293600"/>
    <w:rsid w:val="00293E79"/>
    <w:rsid w:val="00294500"/>
    <w:rsid w:val="002A1C49"/>
    <w:rsid w:val="002D0BD9"/>
    <w:rsid w:val="00320FB8"/>
    <w:rsid w:val="00321BD6"/>
    <w:rsid w:val="003434EA"/>
    <w:rsid w:val="00366FB6"/>
    <w:rsid w:val="00391740"/>
    <w:rsid w:val="003C60CB"/>
    <w:rsid w:val="00427DC7"/>
    <w:rsid w:val="00431B66"/>
    <w:rsid w:val="00441A47"/>
    <w:rsid w:val="00445CDB"/>
    <w:rsid w:val="004723A3"/>
    <w:rsid w:val="004873CA"/>
    <w:rsid w:val="004F7BDE"/>
    <w:rsid w:val="00556EBC"/>
    <w:rsid w:val="0056246E"/>
    <w:rsid w:val="005639B4"/>
    <w:rsid w:val="005B781D"/>
    <w:rsid w:val="005D3037"/>
    <w:rsid w:val="00623342"/>
    <w:rsid w:val="00627163"/>
    <w:rsid w:val="00631657"/>
    <w:rsid w:val="00633A9B"/>
    <w:rsid w:val="006372A1"/>
    <w:rsid w:val="006517CF"/>
    <w:rsid w:val="006A175C"/>
    <w:rsid w:val="00717E23"/>
    <w:rsid w:val="007307D6"/>
    <w:rsid w:val="00734454"/>
    <w:rsid w:val="00734F25"/>
    <w:rsid w:val="007479B4"/>
    <w:rsid w:val="0075570F"/>
    <w:rsid w:val="00785D81"/>
    <w:rsid w:val="007C71E1"/>
    <w:rsid w:val="00841340"/>
    <w:rsid w:val="00852FCB"/>
    <w:rsid w:val="00860657"/>
    <w:rsid w:val="008751DE"/>
    <w:rsid w:val="008C02AF"/>
    <w:rsid w:val="00926F9E"/>
    <w:rsid w:val="009A1DF9"/>
    <w:rsid w:val="009A790F"/>
    <w:rsid w:val="009D37AA"/>
    <w:rsid w:val="00A5373F"/>
    <w:rsid w:val="00A76E2F"/>
    <w:rsid w:val="00A861BA"/>
    <w:rsid w:val="00A9684E"/>
    <w:rsid w:val="00AE0038"/>
    <w:rsid w:val="00B345A3"/>
    <w:rsid w:val="00B45950"/>
    <w:rsid w:val="00B625E6"/>
    <w:rsid w:val="00B81657"/>
    <w:rsid w:val="00B81776"/>
    <w:rsid w:val="00C57AD4"/>
    <w:rsid w:val="00C6487F"/>
    <w:rsid w:val="00C66359"/>
    <w:rsid w:val="00C716D4"/>
    <w:rsid w:val="00C813D1"/>
    <w:rsid w:val="00CA34B5"/>
    <w:rsid w:val="00CC0291"/>
    <w:rsid w:val="00CC6832"/>
    <w:rsid w:val="00CD0EA7"/>
    <w:rsid w:val="00D14399"/>
    <w:rsid w:val="00D43608"/>
    <w:rsid w:val="00D46BAA"/>
    <w:rsid w:val="00D676F2"/>
    <w:rsid w:val="00D777D2"/>
    <w:rsid w:val="00D85AE0"/>
    <w:rsid w:val="00DC5468"/>
    <w:rsid w:val="00E000C5"/>
    <w:rsid w:val="00E91A2D"/>
    <w:rsid w:val="00EC2357"/>
    <w:rsid w:val="00F47B7F"/>
    <w:rsid w:val="00F66E9D"/>
    <w:rsid w:val="00F96131"/>
    <w:rsid w:val="00F9774F"/>
    <w:rsid w:val="00FE38B9"/>
    <w:rsid w:val="00FE628A"/>
    <w:rsid w:val="026629DF"/>
    <w:rsid w:val="03E6128C"/>
    <w:rsid w:val="06786F4D"/>
    <w:rsid w:val="0F8F1B17"/>
    <w:rsid w:val="1D433F34"/>
    <w:rsid w:val="356E21E2"/>
    <w:rsid w:val="3C8F63FD"/>
    <w:rsid w:val="3E070930"/>
    <w:rsid w:val="44B46561"/>
    <w:rsid w:val="481A7E1B"/>
    <w:rsid w:val="49272C3B"/>
    <w:rsid w:val="59351EBA"/>
    <w:rsid w:val="5B2B6701"/>
    <w:rsid w:val="5F732232"/>
    <w:rsid w:val="65716EBD"/>
    <w:rsid w:val="69C97D9D"/>
    <w:rsid w:val="6C51096D"/>
    <w:rsid w:val="78864AAA"/>
    <w:rsid w:val="7ABB0891"/>
    <w:rsid w:val="7B793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2"/>
    </o:shapelayout>
  </w:shapeDefaults>
  <w:decimalSymbol w:val=","/>
  <w:listSeparator w:val=";"/>
  <w14:docId w14:val="06C92F84"/>
  <w15:docId w15:val="{033E2719-6957-4486-92DF-101468A7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Tahoma" w:eastAsia="Tahoma" w:hAnsi="Tahoma" w:cs="Tahoma"/>
      <w:sz w:val="22"/>
      <w:szCs w:val="22"/>
      <w:lang w:val="id" w:eastAsia="en-US"/>
    </w:rPr>
  </w:style>
  <w:style w:type="paragraph" w:styleId="Heading1">
    <w:name w:val="heading 1"/>
    <w:basedOn w:val="Normal"/>
    <w:next w:val="Normal"/>
    <w:uiPriority w:val="1"/>
    <w:qFormat/>
    <w:pPr>
      <w:ind w:left="10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1860" w:hanging="361"/>
    </w:pPr>
  </w:style>
  <w:style w:type="paragraph" w:customStyle="1" w:styleId="TableParagraph">
    <w:name w:val="Table Paragraph"/>
    <w:basedOn w:val="Normal"/>
    <w:uiPriority w:val="1"/>
    <w:qFormat/>
  </w:style>
  <w:style w:type="character" w:customStyle="1" w:styleId="font61">
    <w:name w:val="font61"/>
    <w:rPr>
      <w:rFonts w:ascii="Calibri" w:hAnsi="Calibri" w:cs="Calibri" w:hint="default"/>
      <w:b/>
      <w:color w:val="000000"/>
      <w:u w:val="none"/>
    </w:rPr>
  </w:style>
  <w:style w:type="paragraph" w:styleId="Header">
    <w:name w:val="header"/>
    <w:basedOn w:val="Normal"/>
    <w:link w:val="HeaderChar"/>
    <w:rsid w:val="00FE38B9"/>
    <w:pPr>
      <w:tabs>
        <w:tab w:val="center" w:pos="4513"/>
        <w:tab w:val="right" w:pos="9026"/>
      </w:tabs>
    </w:pPr>
  </w:style>
  <w:style w:type="character" w:customStyle="1" w:styleId="HeaderChar">
    <w:name w:val="Header Char"/>
    <w:basedOn w:val="DefaultParagraphFont"/>
    <w:link w:val="Header"/>
    <w:rsid w:val="00FE38B9"/>
    <w:rPr>
      <w:rFonts w:ascii="Tahoma" w:eastAsia="Tahoma" w:hAnsi="Tahoma" w:cs="Tahoma"/>
      <w:sz w:val="22"/>
      <w:szCs w:val="22"/>
      <w:lang w:val="id" w:eastAsia="en-US"/>
    </w:rPr>
  </w:style>
  <w:style w:type="paragraph" w:styleId="Footer">
    <w:name w:val="footer"/>
    <w:basedOn w:val="Normal"/>
    <w:link w:val="FooterChar"/>
    <w:rsid w:val="00FE38B9"/>
    <w:pPr>
      <w:tabs>
        <w:tab w:val="center" w:pos="4513"/>
        <w:tab w:val="right" w:pos="9026"/>
      </w:tabs>
    </w:pPr>
  </w:style>
  <w:style w:type="character" w:customStyle="1" w:styleId="FooterChar">
    <w:name w:val="Footer Char"/>
    <w:basedOn w:val="DefaultParagraphFont"/>
    <w:link w:val="Footer"/>
    <w:rsid w:val="00FE38B9"/>
    <w:rPr>
      <w:rFonts w:ascii="Tahoma" w:eastAsia="Tahoma" w:hAnsi="Tahoma" w:cs="Tahoma"/>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amri.co.id/"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1027"/>
    <customShpInfo spid="_x0000_s1028"/>
    <customShpInfo spid="_x0000_s1029"/>
    <customShpInfo spid="_x0000_s1030"/>
    <customShpInfo spid="_x0000_s1031"/>
    <customShpInfo spid="_x0000_s1032"/>
    <customShpInfo spid="_x0000_s1026"/>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7220</Words>
  <Characters>41160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halaman</dc:creator>
  <cp:lastModifiedBy>Lishna N.H.</cp:lastModifiedBy>
  <cp:revision>140</cp:revision>
  <dcterms:created xsi:type="dcterms:W3CDTF">2024-01-23T07:42:00Z</dcterms:created>
  <dcterms:modified xsi:type="dcterms:W3CDTF">2024-02-01T05:10:00Z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2019</vt:lpwstr>
  </property>
  <property fmtid="{D5CDD505-2E9C-101B-9397-08002B2CF9AE}" pid="4" name="LastSaved">
    <vt:filetime>2024-01-23T00:00:00Z</vt:filetime>
  </property>
  <property fmtid="{D5CDD505-2E9C-101B-9397-08002B2CF9AE}" pid="5" name="KSOProductBuildVer">
    <vt:lpwstr>1033-11.2.0.9629</vt:lpwstr>
  </property>
</Properties>
</file>